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D5F5" w14:textId="77777777" w:rsidR="00437730" w:rsidRDefault="00437730">
      <w:pPr>
        <w:autoSpaceDE w:val="0"/>
        <w:autoSpaceDN w:val="0"/>
        <w:spacing w:after="78" w:line="220" w:lineRule="exact"/>
      </w:pPr>
    </w:p>
    <w:p w14:paraId="4C450147" w14:textId="77777777" w:rsidR="00437730" w:rsidRPr="00A526E1" w:rsidRDefault="00A526E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E4EE294" w14:textId="77777777" w:rsidR="00437730" w:rsidRPr="00A526E1" w:rsidRDefault="00A526E1" w:rsidP="00412F7F">
      <w:pPr>
        <w:autoSpaceDE w:val="0"/>
        <w:autoSpaceDN w:val="0"/>
        <w:spacing w:after="0" w:line="230" w:lineRule="auto"/>
        <w:ind w:left="2004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14:paraId="0356FCD2" w14:textId="4D3551DB" w:rsidR="00437730" w:rsidRPr="00A526E1" w:rsidRDefault="00412F7F" w:rsidP="00412F7F">
      <w:pPr>
        <w:autoSpaceDE w:val="0"/>
        <w:autoSpaceDN w:val="0"/>
        <w:spacing w:after="0" w:line="230" w:lineRule="auto"/>
        <w:ind w:left="9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« Карсунский район»</w:t>
      </w:r>
    </w:p>
    <w:p w14:paraId="3B2DA87B" w14:textId="77777777" w:rsidR="00437730" w:rsidRDefault="00A526E1" w:rsidP="00412F7F">
      <w:pPr>
        <w:autoSpaceDE w:val="0"/>
        <w:autoSpaceDN w:val="0"/>
        <w:spacing w:after="1376" w:line="230" w:lineRule="auto"/>
        <w:ind w:right="2956"/>
        <w:jc w:val="right"/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Карсунская СШ им. </w:t>
      </w:r>
      <w:r>
        <w:rPr>
          <w:rFonts w:ascii="Times New Roman" w:eastAsia="Times New Roman" w:hAnsi="Times New Roman"/>
          <w:color w:val="000000"/>
          <w:sz w:val="24"/>
        </w:rPr>
        <w:t>Д.Н. Гусева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740"/>
        <w:gridCol w:w="3140"/>
      </w:tblGrid>
      <w:tr w:rsidR="00437730" w14:paraId="47EB9270" w14:textId="77777777" w:rsidTr="00412F7F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14:paraId="61A54641" w14:textId="77777777" w:rsidR="00437730" w:rsidRDefault="00A526E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14:paraId="1C852812" w14:textId="77777777" w:rsidR="00437730" w:rsidRDefault="00A526E1">
            <w:pPr>
              <w:autoSpaceDE w:val="0"/>
              <w:autoSpaceDN w:val="0"/>
              <w:spacing w:before="48" w:after="0" w:line="230" w:lineRule="auto"/>
              <w:ind w:right="12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14:paraId="3B5F0911" w14:textId="77777777" w:rsidR="00437730" w:rsidRDefault="00A526E1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37730" w14:paraId="6DF597EE" w14:textId="77777777" w:rsidTr="00412F7F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14:paraId="335DB48C" w14:textId="77777777" w:rsidR="00437730" w:rsidRDefault="00A526E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14:paraId="2CE41AE1" w14:textId="77777777" w:rsidR="00437730" w:rsidRDefault="00A526E1">
            <w:pPr>
              <w:autoSpaceDE w:val="0"/>
              <w:autoSpaceDN w:val="0"/>
              <w:spacing w:after="0" w:line="230" w:lineRule="auto"/>
              <w:ind w:right="7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 директора по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14:paraId="45E7F02C" w14:textId="77777777" w:rsidR="00437730" w:rsidRDefault="00A526E1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школы </w:t>
            </w:r>
          </w:p>
        </w:tc>
      </w:tr>
    </w:tbl>
    <w:p w14:paraId="01D27E66" w14:textId="77777777" w:rsidR="00437730" w:rsidRDefault="00437730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780"/>
        <w:gridCol w:w="3400"/>
      </w:tblGrid>
      <w:tr w:rsidR="00437730" w14:paraId="5254248A" w14:textId="77777777">
        <w:trPr>
          <w:trHeight w:hRule="exact" w:val="362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0347C921" w14:textId="77777777" w:rsidR="00437730" w:rsidRDefault="00A526E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Фомиченко Л.В._______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73FBA1B2" w14:textId="77777777" w:rsidR="00437730" w:rsidRDefault="00A526E1">
            <w:pPr>
              <w:autoSpaceDE w:val="0"/>
              <w:autoSpaceDN w:val="0"/>
              <w:spacing w:before="60" w:after="0" w:line="230" w:lineRule="auto"/>
              <w:ind w:left="6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Кутузова Н.Н.______________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17772F09" w14:textId="77777777" w:rsidR="00437730" w:rsidRDefault="00A526E1">
            <w:pPr>
              <w:autoSpaceDE w:val="0"/>
              <w:autoSpaceDN w:val="0"/>
              <w:spacing w:before="60"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Кабакова Н.А.______________</w:t>
            </w:r>
          </w:p>
        </w:tc>
      </w:tr>
      <w:tr w:rsidR="00437730" w14:paraId="175DF5C0" w14:textId="77777777">
        <w:trPr>
          <w:trHeight w:hRule="exact" w:val="420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010AABC9" w14:textId="77777777" w:rsidR="00437730" w:rsidRDefault="00A526E1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116CF5D8" w14:textId="77777777" w:rsidR="00437730" w:rsidRDefault="00A526E1">
            <w:pPr>
              <w:autoSpaceDE w:val="0"/>
              <w:autoSpaceDN w:val="0"/>
              <w:spacing w:before="106" w:after="0" w:line="230" w:lineRule="auto"/>
              <w:ind w:left="6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1C201F50" w14:textId="77777777" w:rsidR="00437730" w:rsidRDefault="00A526E1">
            <w:pPr>
              <w:autoSpaceDE w:val="0"/>
              <w:autoSpaceDN w:val="0"/>
              <w:spacing w:before="106" w:after="0" w:line="230" w:lineRule="auto"/>
              <w:ind w:lef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437730" w14:paraId="6ACD79BF" w14:textId="77777777">
        <w:trPr>
          <w:trHeight w:hRule="exact" w:val="380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0AA992FE" w14:textId="53D8FFC6" w:rsidR="00437730" w:rsidRDefault="0039322D">
            <w:pPr>
              <w:autoSpaceDE w:val="0"/>
              <w:autoSpaceDN w:val="0"/>
              <w:spacing w:before="94" w:after="0" w:line="230" w:lineRule="auto"/>
            </w:pPr>
            <w:r w:rsidRPr="003932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«___» ________ 2022 г.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14:paraId="2678DA00" w14:textId="3E6261BB" w:rsidR="00437730" w:rsidRDefault="0039322D">
            <w:pPr>
              <w:autoSpaceDE w:val="0"/>
              <w:autoSpaceDN w:val="0"/>
              <w:spacing w:before="94" w:after="0" w:line="230" w:lineRule="auto"/>
              <w:ind w:left="696"/>
            </w:pPr>
            <w:r w:rsidRPr="003932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«___» ________ 2022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05500B48" w14:textId="70C1E4C4" w:rsidR="00437730" w:rsidRDefault="0039322D">
            <w:pPr>
              <w:autoSpaceDE w:val="0"/>
              <w:autoSpaceDN w:val="0"/>
              <w:spacing w:before="94" w:after="0" w:line="230" w:lineRule="auto"/>
              <w:ind w:left="432"/>
            </w:pPr>
            <w:r w:rsidRPr="0039322D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«___» ________ 2022 г.</w:t>
            </w:r>
            <w:bookmarkStart w:id="0" w:name="_GoBack"/>
            <w:bookmarkEnd w:id="0"/>
          </w:p>
        </w:tc>
      </w:tr>
    </w:tbl>
    <w:p w14:paraId="3DA07ACD" w14:textId="77777777" w:rsidR="00412F7F" w:rsidRDefault="00412F7F">
      <w:pPr>
        <w:autoSpaceDE w:val="0"/>
        <w:autoSpaceDN w:val="0"/>
        <w:spacing w:before="978" w:after="0" w:line="230" w:lineRule="auto"/>
        <w:ind w:right="3646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67C47980" w14:textId="2FED4C9A" w:rsidR="00437730" w:rsidRPr="00412F7F" w:rsidRDefault="00A526E1">
      <w:pPr>
        <w:autoSpaceDE w:val="0"/>
        <w:autoSpaceDN w:val="0"/>
        <w:spacing w:before="978" w:after="0" w:line="230" w:lineRule="auto"/>
        <w:ind w:right="3646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14:paraId="77761550" w14:textId="77777777" w:rsidR="00437730" w:rsidRPr="00412F7F" w:rsidRDefault="00A526E1">
      <w:pPr>
        <w:autoSpaceDE w:val="0"/>
        <w:autoSpaceDN w:val="0"/>
        <w:spacing w:before="70" w:after="0" w:line="230" w:lineRule="auto"/>
        <w:ind w:right="4418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>(</w:t>
      </w:r>
      <w:r w:rsidRPr="00412F7F">
        <w:rPr>
          <w:rFonts w:ascii="Times New Roman" w:eastAsia="Times New Roman" w:hAnsi="Times New Roman"/>
          <w:b/>
          <w:color w:val="000000"/>
          <w:sz w:val="28"/>
          <w:szCs w:val="24"/>
        </w:rPr>
        <w:t>ID</w:t>
      </w:r>
      <w:r w:rsidRPr="00412F7F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 xml:space="preserve"> 2400696)</w:t>
      </w:r>
    </w:p>
    <w:p w14:paraId="081C9AE6" w14:textId="77777777" w:rsidR="00437730" w:rsidRPr="00412F7F" w:rsidRDefault="00A526E1">
      <w:pPr>
        <w:autoSpaceDE w:val="0"/>
        <w:autoSpaceDN w:val="0"/>
        <w:spacing w:before="166" w:after="0" w:line="230" w:lineRule="auto"/>
        <w:ind w:right="4018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учебного предмета</w:t>
      </w:r>
    </w:p>
    <w:p w14:paraId="4C6F0E58" w14:textId="77777777" w:rsidR="00437730" w:rsidRPr="00412F7F" w:rsidRDefault="00A526E1">
      <w:pPr>
        <w:autoSpaceDE w:val="0"/>
        <w:autoSpaceDN w:val="0"/>
        <w:spacing w:before="70" w:after="0" w:line="230" w:lineRule="auto"/>
        <w:ind w:right="3446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«Изобразительное искусство»</w:t>
      </w:r>
    </w:p>
    <w:p w14:paraId="5B8626ED" w14:textId="77777777" w:rsidR="00437730" w:rsidRPr="00412F7F" w:rsidRDefault="00A526E1">
      <w:pPr>
        <w:autoSpaceDE w:val="0"/>
        <w:autoSpaceDN w:val="0"/>
        <w:spacing w:before="670" w:after="0" w:line="230" w:lineRule="auto"/>
        <w:ind w:right="2742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для 5 класса основного общего образования</w:t>
      </w:r>
    </w:p>
    <w:p w14:paraId="44902D96" w14:textId="77777777" w:rsidR="00437730" w:rsidRPr="00412F7F" w:rsidRDefault="00A526E1">
      <w:pPr>
        <w:autoSpaceDE w:val="0"/>
        <w:autoSpaceDN w:val="0"/>
        <w:spacing w:before="70" w:after="0" w:line="230" w:lineRule="auto"/>
        <w:ind w:right="3616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на 2022-2023  учебный год</w:t>
      </w:r>
    </w:p>
    <w:p w14:paraId="6A31A503" w14:textId="77777777" w:rsidR="00437730" w:rsidRPr="00412F7F" w:rsidRDefault="00A526E1">
      <w:pPr>
        <w:autoSpaceDE w:val="0"/>
        <w:autoSpaceDN w:val="0"/>
        <w:spacing w:before="2112" w:after="0" w:line="230" w:lineRule="auto"/>
        <w:ind w:right="30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Составитель:  Веняминова Ольга Николаевна</w:t>
      </w:r>
    </w:p>
    <w:p w14:paraId="0D9455E9" w14:textId="77777777" w:rsidR="00437730" w:rsidRPr="00412F7F" w:rsidRDefault="00A526E1">
      <w:pPr>
        <w:autoSpaceDE w:val="0"/>
        <w:autoSpaceDN w:val="0"/>
        <w:spacing w:before="70" w:after="0" w:line="230" w:lineRule="auto"/>
        <w:ind w:right="20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учитель изобразительного искусства</w:t>
      </w:r>
    </w:p>
    <w:p w14:paraId="0EB07BC0" w14:textId="77777777" w:rsidR="00437730" w:rsidRPr="00412F7F" w:rsidRDefault="00A526E1">
      <w:pPr>
        <w:autoSpaceDE w:val="0"/>
        <w:autoSpaceDN w:val="0"/>
        <w:spacing w:before="2830" w:after="0" w:line="230" w:lineRule="auto"/>
        <w:ind w:right="4376"/>
        <w:jc w:val="right"/>
        <w:rPr>
          <w:sz w:val="24"/>
          <w:szCs w:val="24"/>
          <w:lang w:val="ru-RU"/>
        </w:rPr>
      </w:pPr>
      <w:r w:rsidRPr="00412F7F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Карсун 2022</w:t>
      </w:r>
    </w:p>
    <w:p w14:paraId="23883FC1" w14:textId="77777777" w:rsidR="00437730" w:rsidRPr="00412F7F" w:rsidRDefault="00437730">
      <w:pPr>
        <w:rPr>
          <w:lang w:val="ru-RU"/>
        </w:rPr>
        <w:sectPr w:rsidR="00437730" w:rsidRPr="00412F7F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3D02A222" w14:textId="77777777" w:rsidR="00437730" w:rsidRPr="00412F7F" w:rsidRDefault="00437730">
      <w:pPr>
        <w:rPr>
          <w:lang w:val="ru-RU"/>
        </w:rPr>
        <w:sectPr w:rsidR="00437730" w:rsidRPr="00412F7F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14:paraId="2912D615" w14:textId="77777777" w:rsidR="00437730" w:rsidRPr="00412F7F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52ABB467" w14:textId="77777777" w:rsidR="00437730" w:rsidRPr="00A526E1" w:rsidRDefault="00A526E1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034A5EB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1ECDDB53" w14:textId="77777777" w:rsidR="00437730" w:rsidRPr="00A526E1" w:rsidRDefault="00A526E1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5A63C668" w14:textId="77777777" w:rsidR="00437730" w:rsidRPr="00A526E1" w:rsidRDefault="00A526E1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40BF7A05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0CB8DD6C" w14:textId="77777777" w:rsidR="00437730" w:rsidRPr="00A526E1" w:rsidRDefault="00A526E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B133647" w14:textId="77777777" w:rsidR="00437730" w:rsidRPr="00A526E1" w:rsidRDefault="00A526E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B16048F" w14:textId="77777777" w:rsidR="00437730" w:rsidRPr="00A526E1" w:rsidRDefault="00A526E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36B98F5B" w14:textId="77777777" w:rsidR="00437730" w:rsidRPr="00A526E1" w:rsidRDefault="00A526E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07BD72C0" w14:textId="77777777" w:rsidR="00437730" w:rsidRPr="00A526E1" w:rsidRDefault="00A526E1">
      <w:pPr>
        <w:autoSpaceDE w:val="0"/>
        <w:autoSpaceDN w:val="0"/>
        <w:spacing w:before="72" w:after="0"/>
        <w:ind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09E7D751" w14:textId="77777777" w:rsidR="00437730" w:rsidRPr="00A526E1" w:rsidRDefault="00A526E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1E3BEE4F" w14:textId="77777777" w:rsidR="00437730" w:rsidRPr="00A526E1" w:rsidRDefault="00A526E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7C3202CB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</w:p>
    <w:p w14:paraId="25A22B7F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6B6374" w14:textId="77777777" w:rsidR="00437730" w:rsidRPr="00A526E1" w:rsidRDefault="00437730">
      <w:pPr>
        <w:autoSpaceDE w:val="0"/>
        <w:autoSpaceDN w:val="0"/>
        <w:spacing w:after="66" w:line="220" w:lineRule="exact"/>
        <w:rPr>
          <w:lang w:val="ru-RU"/>
        </w:rPr>
      </w:pPr>
    </w:p>
    <w:p w14:paraId="07D33B73" w14:textId="77777777" w:rsidR="00437730" w:rsidRPr="00A526E1" w:rsidRDefault="00A526E1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4D9C6A3E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14:paraId="04A4A099" w14:textId="77777777" w:rsidR="00437730" w:rsidRPr="00A526E1" w:rsidRDefault="00A526E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AB1B96A" w14:textId="77777777" w:rsidR="00437730" w:rsidRPr="00A526E1" w:rsidRDefault="00A526E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14:paraId="4F22FB50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C1003CF" w14:textId="77777777" w:rsidR="00437730" w:rsidRPr="00A526E1" w:rsidRDefault="00A526E1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5D6EC436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7D6A254E" w14:textId="77777777" w:rsidR="00437730" w:rsidRPr="00A526E1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6C260B6F" w14:textId="77777777" w:rsidR="00437730" w:rsidRPr="00A526E1" w:rsidRDefault="00A526E1">
      <w:pPr>
        <w:autoSpaceDE w:val="0"/>
        <w:autoSpaceDN w:val="0"/>
        <w:spacing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0A9182F6" w14:textId="77777777" w:rsidR="00437730" w:rsidRPr="00A526E1" w:rsidRDefault="00A526E1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14:paraId="0B59BE8F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0CF0275A" w14:textId="77777777" w:rsidR="00437730" w:rsidRPr="00A526E1" w:rsidRDefault="00A526E1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14:paraId="74227265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688B9090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4D35D887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5C08252" w14:textId="77777777" w:rsidR="00437730" w:rsidRPr="00A526E1" w:rsidRDefault="00A526E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65543E02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6BDBB1BC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663E5F6C" w14:textId="77777777" w:rsidR="00437730" w:rsidRPr="00A526E1" w:rsidRDefault="00A526E1">
      <w:pPr>
        <w:autoSpaceDE w:val="0"/>
        <w:autoSpaceDN w:val="0"/>
        <w:spacing w:before="70"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01DFA242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7B60604A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B5AFE6E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2CDFA2FF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1A7CCCBB" w14:textId="77777777" w:rsidR="00437730" w:rsidRPr="00A526E1" w:rsidRDefault="00A526E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40C6EF56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2AD88212" w14:textId="77777777" w:rsidR="00437730" w:rsidRPr="00A526E1" w:rsidRDefault="00A526E1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14:paraId="4F02BF7C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3778D4CF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3188DE18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14:paraId="6ABD10D6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723BE4F0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7ECACD69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453729A8" w14:textId="77777777" w:rsidR="00437730" w:rsidRPr="00A526E1" w:rsidRDefault="00A526E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7045FD40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48117DAE" w14:textId="77777777" w:rsidR="00437730" w:rsidRPr="00A526E1" w:rsidRDefault="00437730">
      <w:pPr>
        <w:autoSpaceDE w:val="0"/>
        <w:autoSpaceDN w:val="0"/>
        <w:spacing w:after="66" w:line="220" w:lineRule="exact"/>
        <w:rPr>
          <w:lang w:val="ru-RU"/>
        </w:rPr>
      </w:pPr>
    </w:p>
    <w:p w14:paraId="620F58BF" w14:textId="77777777" w:rsidR="00437730" w:rsidRPr="00A526E1" w:rsidRDefault="00A526E1">
      <w:pPr>
        <w:autoSpaceDE w:val="0"/>
        <w:autoSpaceDN w:val="0"/>
        <w:spacing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01CC7DBE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1D009A26" w14:textId="77777777" w:rsidR="00437730" w:rsidRPr="00A526E1" w:rsidRDefault="00A526E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3B265928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49372A99" w14:textId="77777777" w:rsidR="00437730" w:rsidRPr="00A526E1" w:rsidRDefault="00A526E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646A0BF7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535A0182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EF8BEF4" w14:textId="77777777" w:rsidR="00437730" w:rsidRPr="00A526E1" w:rsidRDefault="00A526E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67C2719A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298D0E6B" w14:textId="77777777" w:rsidR="00437730" w:rsidRPr="00A526E1" w:rsidRDefault="00A526E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36EE0CF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6FB3390B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49A03EA7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239056A0" w14:textId="77777777" w:rsidR="00437730" w:rsidRPr="00A526E1" w:rsidRDefault="00A526E1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7357F650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0915220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208613B" w14:textId="77777777" w:rsidR="00437730" w:rsidRPr="00A526E1" w:rsidRDefault="00A526E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0686D27A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7D455514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67DDDA66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451057E4" w14:textId="77777777" w:rsidR="00437730" w:rsidRPr="00A526E1" w:rsidRDefault="00437730">
      <w:pPr>
        <w:autoSpaceDE w:val="0"/>
        <w:autoSpaceDN w:val="0"/>
        <w:spacing w:after="66" w:line="220" w:lineRule="exact"/>
        <w:rPr>
          <w:lang w:val="ru-RU"/>
        </w:rPr>
      </w:pPr>
    </w:p>
    <w:p w14:paraId="1F08A1B1" w14:textId="77777777" w:rsidR="00437730" w:rsidRPr="00A526E1" w:rsidRDefault="00A526E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292FD14E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14:paraId="2A7D542F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14:paraId="2513676B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74732D43" w14:textId="77777777" w:rsidR="00437730" w:rsidRPr="00A526E1" w:rsidRDefault="00A526E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019C68CB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14:paraId="686CD430" w14:textId="77777777" w:rsidR="00437730" w:rsidRPr="00A526E1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3215283B" w14:textId="77777777" w:rsidR="00437730" w:rsidRPr="00A526E1" w:rsidRDefault="00A526E1">
      <w:pPr>
        <w:autoSpaceDE w:val="0"/>
        <w:autoSpaceDN w:val="0"/>
        <w:spacing w:after="0" w:line="262" w:lineRule="auto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70B528DC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70ED806C" w14:textId="77777777" w:rsidR="00437730" w:rsidRPr="00A526E1" w:rsidRDefault="00A526E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62649CDA" w14:textId="77777777" w:rsidR="00437730" w:rsidRPr="00A526E1" w:rsidRDefault="00A526E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48E24D82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2CC446CD" w14:textId="77777777" w:rsidR="00437730" w:rsidRPr="00A526E1" w:rsidRDefault="00A526E1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0DCE065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349945D4" w14:textId="77777777" w:rsidR="00437730" w:rsidRPr="00A526E1" w:rsidRDefault="00A526E1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7718A643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07AF524A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F49900" w14:textId="77777777" w:rsidR="00437730" w:rsidRPr="00A526E1" w:rsidRDefault="00437730">
      <w:pPr>
        <w:autoSpaceDE w:val="0"/>
        <w:autoSpaceDN w:val="0"/>
        <w:spacing w:after="66" w:line="220" w:lineRule="exact"/>
        <w:rPr>
          <w:lang w:val="ru-RU"/>
        </w:rPr>
      </w:pPr>
    </w:p>
    <w:p w14:paraId="219E9714" w14:textId="77777777" w:rsidR="00437730" w:rsidRPr="00A526E1" w:rsidRDefault="00A526E1">
      <w:pPr>
        <w:autoSpaceDE w:val="0"/>
        <w:autoSpaceDN w:val="0"/>
        <w:spacing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5C169A54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6A2B6DF7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1F269AB0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7091261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2212CECF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46949E2F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4E8559C0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CD0EB12" w14:textId="77777777" w:rsidR="00437730" w:rsidRPr="00A526E1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25D706F4" w14:textId="77777777" w:rsidR="00437730" w:rsidRPr="00A526E1" w:rsidRDefault="00A526E1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45328A65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EF410AB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34305101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3CA067E2" w14:textId="77777777" w:rsidR="00437730" w:rsidRPr="00A526E1" w:rsidRDefault="00A526E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70BE1EBE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8AE5077" w14:textId="77777777" w:rsidR="00437730" w:rsidRPr="00A526E1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6251BF5E" w14:textId="77777777" w:rsidR="00437730" w:rsidRPr="00A526E1" w:rsidRDefault="00A526E1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752766B1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039B8393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001347D8" w14:textId="77777777" w:rsidR="00437730" w:rsidRPr="00A526E1" w:rsidRDefault="00A526E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7EB7C7BC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6B76862F" w14:textId="77777777" w:rsidR="00437730" w:rsidRPr="00A526E1" w:rsidRDefault="00437730">
      <w:pPr>
        <w:autoSpaceDE w:val="0"/>
        <w:autoSpaceDN w:val="0"/>
        <w:spacing w:after="66" w:line="220" w:lineRule="exact"/>
        <w:rPr>
          <w:lang w:val="ru-RU"/>
        </w:rPr>
      </w:pPr>
    </w:p>
    <w:p w14:paraId="3D06AF89" w14:textId="77777777" w:rsidR="00437730" w:rsidRPr="00A526E1" w:rsidRDefault="00A526E1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4488FB5A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561F8AB4" w14:textId="77777777" w:rsidR="00437730" w:rsidRPr="00A526E1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13190185" w14:textId="77777777" w:rsidR="00437730" w:rsidRPr="00A526E1" w:rsidRDefault="00A526E1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A526E1">
        <w:rPr>
          <w:lang w:val="ru-RU"/>
        </w:rPr>
        <w:br/>
      </w:r>
      <w:r w:rsidRPr="00A526E1">
        <w:rPr>
          <w:lang w:val="ru-RU"/>
        </w:rPr>
        <w:tab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415C14E5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049A7D45" w14:textId="77777777" w:rsidR="00437730" w:rsidRPr="00A526E1" w:rsidRDefault="00437730">
      <w:pPr>
        <w:autoSpaceDE w:val="0"/>
        <w:autoSpaceDN w:val="0"/>
        <w:spacing w:after="64" w:line="220" w:lineRule="exact"/>
        <w:rPr>
          <w:lang w:val="ru-RU"/>
        </w:rPr>
      </w:pPr>
    </w:p>
    <w:p w14:paraId="35C47F02" w14:textId="77777777" w:rsidR="00437730" w:rsidRPr="00A526E1" w:rsidRDefault="00A526E1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26E1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04"/>
        <w:gridCol w:w="4984"/>
        <w:gridCol w:w="1440"/>
        <w:gridCol w:w="1550"/>
      </w:tblGrid>
      <w:tr w:rsidR="00437730" w:rsidRPr="0039322D" w14:paraId="0FED24EB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93961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B2D48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0457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447A2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CFD61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1873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Виды, формы контроля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E60C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437730" w:rsidRPr="0039322D" w14:paraId="43D72FA7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F496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CE3A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02F3B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0D210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76B4F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71B8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6647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81BD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897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730" w:rsidRPr="0039322D" w14:paraId="487C22E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EAD1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437730" w:rsidRPr="0039322D" w14:paraId="13A4213B" w14:textId="77777777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3BCA0" w14:textId="77777777" w:rsidR="00437730" w:rsidRPr="00A526E1" w:rsidRDefault="00A526E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8359E" w14:textId="77777777" w:rsidR="00437730" w:rsidRPr="00A526E1" w:rsidRDefault="00A526E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DD307" w14:textId="77777777" w:rsidR="00437730" w:rsidRPr="00A526E1" w:rsidRDefault="00A526E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58B48" w14:textId="77777777" w:rsidR="00437730" w:rsidRPr="00A526E1" w:rsidRDefault="00A526E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D3DE6" w14:textId="77777777" w:rsidR="00437730" w:rsidRPr="00A526E1" w:rsidRDefault="00A526E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C5408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08894" w14:textId="77777777" w:rsidR="00437730" w:rsidRPr="00A526E1" w:rsidRDefault="00A526E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характеризовать присутствие предметов декора в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предметном мире и жилой среде.;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46F29" w14:textId="77777777" w:rsidR="00437730" w:rsidRPr="00A526E1" w:rsidRDefault="00A526E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91FC2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5F65BD0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A06A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437730" w:rsidRPr="0039322D" w14:paraId="1F96B1B9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8A10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A5D76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01C95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5A1E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1082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91C60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25DD9" w14:textId="77777777" w:rsidR="00437730" w:rsidRPr="00A526E1" w:rsidRDefault="00A526E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глубинные смыслы основных знаков-символов традиционного народного (крестьянского) прикладного искусства.; Характеризовать традиционные образы в орнаментах деревянной резьбы, народной вышивки, росписи по дереву и др., видеть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многообразное варьирование трактовок.;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738E7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E57D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A526E1" w14:paraId="3BC3C454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BA5B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61F16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435F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45B6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B4BC8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70A61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5F319" w14:textId="77777777" w:rsidR="00437730" w:rsidRPr="00A526E1" w:rsidRDefault="00A526E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C0F9" w14:textId="77777777" w:rsidR="00437730" w:rsidRPr="00A526E1" w:rsidRDefault="00A526E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07D2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437730" w:rsidRPr="0039322D" w14:paraId="04B6F29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F9777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29EF9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9A222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A680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96687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FD6B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CCA6F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EF8FE" w14:textId="77777777" w:rsidR="00437730" w:rsidRPr="00A526E1" w:rsidRDefault="00A526E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2D4B6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764590F9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4F4E6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421A9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3F11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C2D98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DDF75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27108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71E77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89DE9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ED606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11D6963E" w14:textId="77777777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796C4" w14:textId="77777777" w:rsidR="00437730" w:rsidRPr="00A526E1" w:rsidRDefault="00A526E1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FD637" w14:textId="77777777" w:rsidR="00437730" w:rsidRPr="00A526E1" w:rsidRDefault="00A526E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9BCDE" w14:textId="77777777" w:rsidR="00437730" w:rsidRPr="00A526E1" w:rsidRDefault="00A526E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F7606" w14:textId="77777777" w:rsidR="00437730" w:rsidRPr="00A526E1" w:rsidRDefault="00A526E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FBB2A" w14:textId="77777777" w:rsidR="00437730" w:rsidRPr="00A526E1" w:rsidRDefault="00A526E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C252E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3744" w14:textId="77777777" w:rsidR="00437730" w:rsidRPr="00A526E1" w:rsidRDefault="00A526E1">
            <w:pPr>
              <w:autoSpaceDE w:val="0"/>
              <w:autoSpaceDN w:val="0"/>
              <w:spacing w:before="74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1892" w14:textId="77777777" w:rsidR="00437730" w:rsidRPr="00A526E1" w:rsidRDefault="00A526E1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9651" w14:textId="77777777" w:rsidR="00437730" w:rsidRPr="00A526E1" w:rsidRDefault="00A526E1">
            <w:pPr>
              <w:autoSpaceDE w:val="0"/>
              <w:autoSpaceDN w:val="0"/>
              <w:spacing w:before="74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14:paraId="704E82E4" w14:textId="77777777" w:rsidR="00437730" w:rsidRPr="00A526E1" w:rsidRDefault="0043773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F0051C7" w14:textId="77777777" w:rsidR="00437730" w:rsidRPr="00A526E1" w:rsidRDefault="00437730">
      <w:pPr>
        <w:rPr>
          <w:rFonts w:ascii="Times New Roman" w:hAnsi="Times New Roman" w:cs="Times New Roman"/>
          <w:sz w:val="24"/>
          <w:szCs w:val="24"/>
          <w:lang w:val="ru-RU"/>
        </w:rPr>
        <w:sectPr w:rsidR="00437730" w:rsidRPr="00A526E1" w:rsidSect="00A526E1">
          <w:pgSz w:w="16840" w:h="11900" w:orient="landscape"/>
          <w:pgMar w:top="496" w:right="666" w:bottom="282" w:left="640" w:header="720" w:footer="720" w:gutter="0"/>
          <w:cols w:space="720" w:equalWidth="0">
            <w:col w:w="15678" w:space="0"/>
          </w:cols>
          <w:docGrid w:linePitch="360"/>
        </w:sectPr>
      </w:pPr>
    </w:p>
    <w:p w14:paraId="1A4DF6F8" w14:textId="77777777" w:rsidR="00437730" w:rsidRPr="00A526E1" w:rsidRDefault="004377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04"/>
        <w:gridCol w:w="4984"/>
        <w:gridCol w:w="1440"/>
        <w:gridCol w:w="1550"/>
      </w:tblGrid>
      <w:tr w:rsidR="00437730" w:rsidRPr="0039322D" w14:paraId="2F4334D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39FF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5C46E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6CC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3E132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30425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2D623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DB642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условность языка орнамента, его символическое значение.; Объяснять связь образов и мотивов крестьянской вышивки с природой и магическими древними представлениями.;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тип орнамента в наблюдаемом узоре.;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EEFF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E9192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77E3B3F0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F6C7B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89FE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7B0E9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ABA1B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6105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0D408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3213B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Изобразить сюжетную композицию с изображением праздника или участвовать в создании коллективного панно на тему традиций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народных праздников;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EA49C" w14:textId="77777777" w:rsidR="00437730" w:rsidRPr="00A526E1" w:rsidRDefault="00A526E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A5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DB5C8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A526E1" w14:paraId="0742395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AE8CF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437730" w:rsidRPr="0039322D" w14:paraId="64D6E34D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DDCD4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62EB" w14:textId="77777777" w:rsidR="00437730" w:rsidRPr="00A526E1" w:rsidRDefault="00A526E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AA29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4CA19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A0DCE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060D0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089F" w14:textId="77777777" w:rsidR="00437730" w:rsidRPr="00A526E1" w:rsidRDefault="00A526E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анализировать изделия различных народных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художественных промыслов с позиций материала их изготовления.; Характеризовать связь изделий мастеров промыслов с традиционными ремёслами.;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A7562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5FE3A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4E8C8A7E" w14:textId="77777777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AFCAE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74C7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E0C4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39D50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6E54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7695B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18C3F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Рассуждать о происхождении древних традиционных образов,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сохранённых в игрушках современных народных промыслов.;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филимоновской, каргопольской и др.;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E0B99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FEE0F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66F1A9DD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9E3D6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636FA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7CB11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64400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B76C2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7EA9C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3F5C" w14:textId="77777777" w:rsidR="00437730" w:rsidRPr="00A526E1" w:rsidRDefault="00A526E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изделий хохломского промысла.;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в освоении нескольких приёмов хохломской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орнаментальной росписи («травка», «кудрина» и др.).;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B7A59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17E94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7255E87A" w14:textId="777777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E62AB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C1CBB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6E6E8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3C3B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7720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B02B5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ABCD" w14:textId="77777777" w:rsidR="00437730" w:rsidRPr="00A526E1" w:rsidRDefault="00A526E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использования приёмов кистевого мазка.;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Создавать эскиз изделия по мотивам промысла.;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2AD58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0C297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0384D7A5" w14:textId="77777777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4976A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AA87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7E1E6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1FAC3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DEC3F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D0BD2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B5673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477A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2FB06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14:paraId="1A518CD7" w14:textId="77777777" w:rsidR="00437730" w:rsidRPr="00A526E1" w:rsidRDefault="0043773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594DAEA" w14:textId="77777777" w:rsidR="00437730" w:rsidRPr="00A526E1" w:rsidRDefault="00437730">
      <w:pPr>
        <w:rPr>
          <w:rFonts w:ascii="Times New Roman" w:hAnsi="Times New Roman" w:cs="Times New Roman"/>
          <w:sz w:val="24"/>
          <w:szCs w:val="24"/>
          <w:lang w:val="ru-RU"/>
        </w:rPr>
        <w:sectPr w:rsidR="00437730" w:rsidRPr="00A526E1" w:rsidSect="001645AA">
          <w:pgSz w:w="16840" w:h="11900" w:orient="landscape"/>
          <w:pgMar w:top="802" w:right="666" w:bottom="284" w:left="640" w:header="720" w:footer="720" w:gutter="0"/>
          <w:cols w:space="720" w:equalWidth="0">
            <w:col w:w="15372" w:space="0"/>
          </w:cols>
          <w:docGrid w:linePitch="360"/>
        </w:sectPr>
      </w:pPr>
    </w:p>
    <w:p w14:paraId="7A9F0F6E" w14:textId="77777777" w:rsidR="00437730" w:rsidRPr="00A526E1" w:rsidRDefault="004377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04"/>
        <w:gridCol w:w="4984"/>
        <w:gridCol w:w="1440"/>
        <w:gridCol w:w="1550"/>
      </w:tblGrid>
      <w:tr w:rsidR="00437730" w:rsidRPr="0039322D" w14:paraId="1F98A469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FF9A7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95DE6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1F6A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5FDB2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28DD9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8A528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4DBE0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опыт традиционных для Жостова приёмов кистевых мазков в живописи цветочных букетов.;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приёмах освещенности и объёмности в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жостовской росписи;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4133E" w14:textId="77777777" w:rsidR="00437730" w:rsidRPr="00A526E1" w:rsidRDefault="00A526E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2F688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099A20BE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8244A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040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200B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F1E1C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30963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C066A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ED643" w14:textId="77777777" w:rsidR="00437730" w:rsidRPr="00A526E1" w:rsidRDefault="00A526E1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CCAA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контроль; </w:t>
            </w:r>
            <w:r w:rsidRPr="00A5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E6734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49629A9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CD65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437730" w:rsidRPr="0039322D" w14:paraId="00564A9D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29436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CBC47" w14:textId="77777777" w:rsidR="00437730" w:rsidRPr="00A526E1" w:rsidRDefault="00A526E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FAF69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0ACA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FB157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314CC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1A6CE" w14:textId="77777777" w:rsidR="00437730" w:rsidRPr="00A526E1" w:rsidRDefault="00A526E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91EBA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A301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35605490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1638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62A21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F64A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5C50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D3D6F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9308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76D39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62350" w14:textId="77777777" w:rsidR="00437730" w:rsidRPr="00A526E1" w:rsidRDefault="00A526E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746D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1D7BF93E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DF6B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F42C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0FD4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71BAB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D5F49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D7092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49751" w14:textId="77777777" w:rsidR="00437730" w:rsidRPr="00A526E1" w:rsidRDefault="00A526E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Изображать предметы одежды.;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D9EB9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DDB4" w14:textId="77777777" w:rsidR="00437730" w:rsidRPr="00A526E1" w:rsidRDefault="00A526E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30B3822B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7180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01B43" w14:textId="77777777" w:rsidR="00437730" w:rsidRPr="00A526E1" w:rsidRDefault="00A526E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2920F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A368C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5E51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E31E1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C4028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619F2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E2377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0F9E180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581B6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437730" w:rsidRPr="0039322D" w14:paraId="576D1D8A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C5F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75CC4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AD96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619EC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690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3C3EE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061BE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Выполнить творческую импровизацию на основе произведений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современных художников;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29F87" w14:textId="77777777" w:rsidR="00437730" w:rsidRPr="00A526E1" w:rsidRDefault="00A526E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A7ED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14:paraId="10132D4C" w14:textId="77777777" w:rsidR="00437730" w:rsidRPr="00A526E1" w:rsidRDefault="0043773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ABD813E" w14:textId="77777777" w:rsidR="00437730" w:rsidRPr="00A526E1" w:rsidRDefault="00437730">
      <w:pPr>
        <w:rPr>
          <w:rFonts w:ascii="Times New Roman" w:hAnsi="Times New Roman" w:cs="Times New Roman"/>
          <w:sz w:val="24"/>
          <w:szCs w:val="24"/>
          <w:lang w:val="ru-RU"/>
        </w:rPr>
        <w:sectPr w:rsidR="00437730" w:rsidRPr="00A526E1" w:rsidSect="00A526E1">
          <w:pgSz w:w="16840" w:h="11900" w:orient="landscape"/>
          <w:pgMar w:top="634" w:right="666" w:bottom="284" w:left="640" w:header="720" w:footer="720" w:gutter="0"/>
          <w:cols w:space="720" w:equalWidth="0">
            <w:col w:w="15540" w:space="0"/>
          </w:cols>
          <w:docGrid w:linePitch="360"/>
        </w:sectPr>
      </w:pPr>
    </w:p>
    <w:p w14:paraId="6314100C" w14:textId="77777777" w:rsidR="00437730" w:rsidRPr="00A526E1" w:rsidRDefault="0043773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54"/>
        <w:gridCol w:w="528"/>
        <w:gridCol w:w="1106"/>
        <w:gridCol w:w="1140"/>
        <w:gridCol w:w="804"/>
        <w:gridCol w:w="4984"/>
        <w:gridCol w:w="1440"/>
        <w:gridCol w:w="1550"/>
      </w:tblGrid>
      <w:tr w:rsidR="00437730" w:rsidRPr="0039322D" w14:paraId="4AAB4630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851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75A77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65228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ABAF3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2BDC4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6D89A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061F7" w14:textId="77777777" w:rsidR="00437730" w:rsidRPr="00A526E1" w:rsidRDefault="00A526E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Разъяснять смысловое значение изобразительно-декоративных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 в государственной символике и в гербе родного города.; Рассказывать о происхождении и традициях геральдики.;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B084B" w14:textId="77777777" w:rsidR="00437730" w:rsidRPr="00A526E1" w:rsidRDefault="00A526E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 Практическая работа;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9C445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39322D" w14:paraId="27D18F6D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75FB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AF028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FD6F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64911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DE6D" w14:textId="77777777" w:rsidR="00437730" w:rsidRPr="00A526E1" w:rsidRDefault="00A526E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ADFDA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8962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Обнаруживать украшения на улицах родного города и рассказывать о них.;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Объяснять,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5509D" w14:textId="77777777" w:rsidR="00437730" w:rsidRPr="00A526E1" w:rsidRDefault="00A526E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A5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272F9" w14:textId="77777777" w:rsidR="00437730" w:rsidRPr="00A526E1" w:rsidRDefault="00A526E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A52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37730" w:rsidRPr="00A526E1" w14:paraId="2145E385" w14:textId="77777777">
        <w:trPr>
          <w:trHeight w:hRule="exact" w:val="328"/>
        </w:trPr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821B0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135A6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23E7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245D6" w14:textId="77777777" w:rsidR="00437730" w:rsidRPr="00A526E1" w:rsidRDefault="00A526E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26E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DF251" w14:textId="77777777" w:rsidR="00437730" w:rsidRPr="00A526E1" w:rsidRDefault="0043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633D8" w14:textId="77777777" w:rsidR="00437730" w:rsidRPr="00A526E1" w:rsidRDefault="0043773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76FA6BB" w14:textId="77777777" w:rsidR="00437730" w:rsidRDefault="00437730">
      <w:pPr>
        <w:sectPr w:rsidR="00437730" w:rsidSect="001645AA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14:paraId="415C35CA" w14:textId="77777777" w:rsidR="00437730" w:rsidRDefault="00437730">
      <w:pPr>
        <w:autoSpaceDE w:val="0"/>
        <w:autoSpaceDN w:val="0"/>
        <w:spacing w:after="78" w:line="220" w:lineRule="exact"/>
      </w:pPr>
    </w:p>
    <w:p w14:paraId="098868C4" w14:textId="77777777" w:rsidR="00437730" w:rsidRDefault="00A526E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7730" w14:paraId="212D4F6C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7EDA3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4562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A5BD5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1B44D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EB11B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37730" w14:paraId="7A57CDD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AA63" w14:textId="77777777" w:rsidR="00437730" w:rsidRDefault="0043773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9519" w14:textId="77777777" w:rsidR="00437730" w:rsidRDefault="0043773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A09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D01F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EF420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8AD" w14:textId="77777777" w:rsidR="00437730" w:rsidRDefault="0043773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B1CE" w14:textId="77777777" w:rsidR="00437730" w:rsidRDefault="00437730"/>
        </w:tc>
      </w:tr>
      <w:tr w:rsidR="00437730" w14:paraId="2F8CE6C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10FDF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A9DC7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3A4E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E71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61C4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85944" w14:textId="3209D220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4E61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37730" w14:paraId="22F251E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E772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CD2C0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DFE91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BF35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240F8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3C24" w14:textId="3DCED95C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706F3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5B31DC39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CB22E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C6F72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C2EFF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CA86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D4102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3CAC3" w14:textId="4375800E" w:rsidR="00437730" w:rsidRDefault="00437730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656EE" w14:textId="77777777" w:rsidR="00437730" w:rsidRDefault="00A526E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119A84E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A68E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71280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954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4003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CFE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A4735" w14:textId="0DBE6691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A981E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5E24B22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948C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95F8B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33755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E7791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DDEA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37280" w14:textId="5C71751B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C7D6D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3DB8BEC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2C60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CD4E" w14:textId="77777777" w:rsidR="00437730" w:rsidRPr="00A526E1" w:rsidRDefault="00A526E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B2B5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61C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5D978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4CA0D" w14:textId="07A68200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83F7F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11099A5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AE73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5723D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Народный праздничный костюм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C63CD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A0E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0AF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9B83E" w14:textId="19D5F0C6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E1A09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609DC45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20778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B9B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237F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9396D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CBD6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AD1BE" w14:textId="3F82AD4D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D233E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37F6755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D82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B7575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5FE2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48A6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EF9B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DFECD" w14:textId="133F46DB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CFD9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2AA6322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B60C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48E41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праздничные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обряды (обобщение темы)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2075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F6EA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4569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47A8" w14:textId="7D8DF7E7" w:rsidR="00437730" w:rsidRDefault="0043773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8DF96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7730" w14:paraId="0DE72D29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F69B2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6B5D8" w14:textId="77777777" w:rsidR="00437730" w:rsidRPr="00A526E1" w:rsidRDefault="00A526E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и их роль в современной жизни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AF3B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871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1991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B52F0" w14:textId="4A6C4989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98886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4CDC289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C455F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58A7" w14:textId="77777777" w:rsidR="00437730" w:rsidRPr="00A526E1" w:rsidRDefault="00A526E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E458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3F07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DFA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D862E" w14:textId="374DE6E9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14B22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2554D17E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D6559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C7EB" w14:textId="77777777" w:rsidR="00437730" w:rsidRPr="00A526E1" w:rsidRDefault="00A526E1">
            <w:pPr>
              <w:autoSpaceDE w:val="0"/>
              <w:autoSpaceDN w:val="0"/>
              <w:spacing w:before="90" w:after="0" w:line="264" w:lineRule="auto"/>
              <w:ind w:left="72" w:right="288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A526E1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3723D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6F44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36D21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E5444" w14:textId="42A03FD4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3A744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14:paraId="41F596EE" w14:textId="77777777" w:rsidR="00437730" w:rsidRDefault="00437730">
      <w:pPr>
        <w:autoSpaceDE w:val="0"/>
        <w:autoSpaceDN w:val="0"/>
        <w:spacing w:after="0" w:line="14" w:lineRule="exact"/>
      </w:pPr>
    </w:p>
    <w:p w14:paraId="05ABFF3B" w14:textId="77777777" w:rsidR="00437730" w:rsidRDefault="00437730">
      <w:pPr>
        <w:sectPr w:rsidR="00437730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6B3AF3" w14:textId="77777777" w:rsidR="00437730" w:rsidRDefault="004377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7730" w14:paraId="4E546CC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13ED0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96CA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CAC7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EB1F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C0B6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F6EE0" w14:textId="6E074967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6123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4D6CF85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E122B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BC979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CF63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F1604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C768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C52DD" w14:textId="2897F872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3D41C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0083B634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FBDA0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AA0C9" w14:textId="77777777" w:rsidR="00437730" w:rsidRPr="00A526E1" w:rsidRDefault="00A526E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Жостова . Истоки и современное развитие промысла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E395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5BD8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56558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DD7BB" w14:textId="6922E2FC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9F6F4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166997C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187E9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7D720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4D7F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EFE4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E66F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15598" w14:textId="7A6AD8E0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7AB6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67BCFD3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1345D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CA06" w14:textId="77777777" w:rsidR="00437730" w:rsidRDefault="00A526E1">
            <w:pPr>
              <w:autoSpaceDE w:val="0"/>
              <w:autoSpaceDN w:val="0"/>
              <w:spacing w:before="88" w:after="0" w:line="26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D13EF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283C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7305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6E794" w14:textId="700F08D3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EE69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1D2B17B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4DB2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08545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59F94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7BFBD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3A0B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A156D" w14:textId="0BD285CF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4DB3A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37730" w14:paraId="246AC76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7512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EAFC" w14:textId="77777777" w:rsidR="00437730" w:rsidRPr="00A526E1" w:rsidRDefault="00A526E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8AF44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CF4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596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6549" w14:textId="2664131E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457D8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55E4864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043EF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044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украшения.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43E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9D78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167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4E9D" w14:textId="6042ACEC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1C662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44A3F69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0221E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A7F3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украшения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E0F4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EDC04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B441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020DC" w14:textId="78F0D570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99773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5220379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A4B9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4362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украшения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F6EE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E9F35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EA7C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7F407" w14:textId="4A39259E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9B638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2E6D58A5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87DC" w14:textId="77777777" w:rsidR="00437730" w:rsidRDefault="00A526E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2C622" w14:textId="77777777" w:rsidR="00437730" w:rsidRDefault="00A526E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 «говорит» о человеке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7DD92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BEE01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6462C" w14:textId="77777777" w:rsidR="00437730" w:rsidRDefault="00A526E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ED76" w14:textId="0D650906" w:rsidR="00437730" w:rsidRDefault="00437730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89BCA" w14:textId="77777777" w:rsidR="00437730" w:rsidRDefault="00A526E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462BA87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E77A0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00C1D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 «говорит» о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DB052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1EFF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F96B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5EF54" w14:textId="7817F0DC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B453B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42FF17D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F598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7972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 «говорит» о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4F13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6ACE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44FFD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DABF2" w14:textId="49802547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59AE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53CC5050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6734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B21A3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Коллективная работа «Бал в интерьере дворца»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64BB2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2D190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E82B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974A2" w14:textId="5422EA49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C2FA3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031ED92" w14:textId="77777777" w:rsidR="00437730" w:rsidRDefault="00437730">
      <w:pPr>
        <w:autoSpaceDE w:val="0"/>
        <w:autoSpaceDN w:val="0"/>
        <w:spacing w:after="0" w:line="14" w:lineRule="exact"/>
      </w:pPr>
    </w:p>
    <w:p w14:paraId="7673D214" w14:textId="77777777" w:rsidR="00437730" w:rsidRDefault="00437730">
      <w:pPr>
        <w:sectPr w:rsidR="00437730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4F3383" w14:textId="77777777" w:rsidR="00437730" w:rsidRDefault="004377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37730" w:rsidRPr="0039322D" w14:paraId="25BA440A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8184E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961E0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Коллективная работа «Бал в интерьере дворца»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737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672B2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1F0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6639" w14:textId="0E4B28D9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7D44" w14:textId="77777777" w:rsidR="00437730" w:rsidRPr="00A526E1" w:rsidRDefault="00A526E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37730" w14:paraId="7313B54B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FF28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9A554" w14:textId="77777777" w:rsidR="00437730" w:rsidRPr="00A526E1" w:rsidRDefault="00A526E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техник современного </w:t>
            </w:r>
            <w:r w:rsidRPr="00A526E1">
              <w:rPr>
                <w:lang w:val="ru-RU"/>
              </w:rPr>
              <w:br/>
            </w: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74D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7102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497C5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F18FD" w14:textId="746AC301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E7322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534915C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E532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9F2E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чём рассказывают гербы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96C1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24B72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2C62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6885" w14:textId="3EC7E3B7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83A5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7D1414C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6308A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0FA84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чём рассказывают гербы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798B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B24A9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A425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8A88" w14:textId="1577C21E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F4559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37730" w14:paraId="57A8A7D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F5339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8554B" w14:textId="77777777" w:rsidR="00437730" w:rsidRDefault="00A526E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Современное выставочное искусство.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292A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1011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4247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F4CA0" w14:textId="2E5EBC2F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5DC3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38DB004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B4D60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45929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D21F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D7AD8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7015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EB7A2" w14:textId="03663543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B22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37730" w14:paraId="4321F68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56EEB" w14:textId="77777777" w:rsidR="00437730" w:rsidRDefault="00A526E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CF4C8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541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532B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7DC6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EF702" w14:textId="03160B2F" w:rsidR="00437730" w:rsidRDefault="0043773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6FF03" w14:textId="77777777" w:rsidR="00437730" w:rsidRDefault="00A526E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37730" w14:paraId="334326FD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B43D5" w14:textId="77777777" w:rsidR="00437730" w:rsidRPr="00A526E1" w:rsidRDefault="00A526E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526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5EAF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4D6FC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4AAE" w14:textId="77777777" w:rsidR="00437730" w:rsidRDefault="00A526E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5B37A" w14:textId="77777777" w:rsidR="00437730" w:rsidRDefault="00437730"/>
        </w:tc>
      </w:tr>
    </w:tbl>
    <w:p w14:paraId="323B7F51" w14:textId="77777777" w:rsidR="00437730" w:rsidRDefault="00437730">
      <w:pPr>
        <w:autoSpaceDE w:val="0"/>
        <w:autoSpaceDN w:val="0"/>
        <w:spacing w:after="0" w:line="14" w:lineRule="exact"/>
      </w:pPr>
    </w:p>
    <w:p w14:paraId="2F90243D" w14:textId="77777777" w:rsidR="00437730" w:rsidRDefault="00437730">
      <w:pPr>
        <w:sectPr w:rsidR="0043773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CAFB85" w14:textId="77777777" w:rsidR="00437730" w:rsidRDefault="00437730">
      <w:pPr>
        <w:autoSpaceDE w:val="0"/>
        <w:autoSpaceDN w:val="0"/>
        <w:spacing w:after="78" w:line="220" w:lineRule="exact"/>
      </w:pPr>
    </w:p>
    <w:p w14:paraId="51200278" w14:textId="77777777" w:rsidR="00437730" w:rsidRDefault="00A526E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40B97AD" w14:textId="77777777" w:rsidR="00437730" w:rsidRDefault="00A526E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BC698C5" w14:textId="77777777" w:rsidR="00437730" w:rsidRPr="00A526E1" w:rsidRDefault="00A526E1">
      <w:pPr>
        <w:autoSpaceDE w:val="0"/>
        <w:autoSpaceDN w:val="0"/>
        <w:spacing w:before="166" w:after="0" w:line="271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CDF9DFF" w14:textId="77777777" w:rsidR="00437730" w:rsidRPr="00A526E1" w:rsidRDefault="00A526E1">
      <w:pPr>
        <w:autoSpaceDE w:val="0"/>
        <w:autoSpaceDN w:val="0"/>
        <w:spacing w:before="262"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9BD3712" w14:textId="77777777" w:rsidR="00437730" w:rsidRPr="00A526E1" w:rsidRDefault="00A526E1">
      <w:pPr>
        <w:autoSpaceDE w:val="0"/>
        <w:autoSpaceDN w:val="0"/>
        <w:spacing w:before="166"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1 Н. А. Горяева, О.В. Островская; под редакцией Б.М. Неменского Изобразительное искусство.</w:t>
      </w:r>
    </w:p>
    <w:p w14:paraId="4AF69C0F" w14:textId="77777777" w:rsidR="00437730" w:rsidRPr="00A526E1" w:rsidRDefault="00A526E1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в жизни человека.: учебник для общеобразовательных учреждений.</w:t>
      </w:r>
    </w:p>
    <w:p w14:paraId="71CDC237" w14:textId="77777777" w:rsidR="00437730" w:rsidRPr="00A526E1" w:rsidRDefault="00A526E1">
      <w:pPr>
        <w:autoSpaceDE w:val="0"/>
        <w:autoSpaceDN w:val="0"/>
        <w:spacing w:before="72" w:after="0"/>
        <w:ind w:right="144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2 Примерная 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</w:p>
    <w:p w14:paraId="7DA09EDB" w14:textId="77777777" w:rsidR="00437730" w:rsidRPr="00A526E1" w:rsidRDefault="00A526E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14:paraId="15FB2089" w14:textId="77777777" w:rsidR="00437730" w:rsidRPr="00A526E1" w:rsidRDefault="00A526E1">
      <w:pPr>
        <w:autoSpaceDE w:val="0"/>
        <w:autoSpaceDN w:val="0"/>
        <w:spacing w:before="262"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E1BEDAD" w14:textId="77777777" w:rsidR="00437730" w:rsidRPr="00A526E1" w:rsidRDefault="00A526E1">
      <w:pPr>
        <w:autoSpaceDE w:val="0"/>
        <w:autoSpaceDN w:val="0"/>
        <w:spacing w:before="166" w:after="0" w:line="286" w:lineRule="auto"/>
        <w:ind w:right="1008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bibliotekar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rech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som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fio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4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bibliotekar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rusIcon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 икон. Русская средневековая иконопись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5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/148163 Коллекция ссылок по изучению истории искусств для учителя ИЗО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6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arthistory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14:paraId="7079F1BE" w14:textId="77777777" w:rsidR="00437730" w:rsidRPr="00A526E1" w:rsidRDefault="00A526E1">
      <w:pPr>
        <w:autoSpaceDE w:val="0"/>
        <w:autoSpaceDN w:val="0"/>
        <w:spacing w:before="70"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arthistory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peredvizh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искусства.</w:t>
      </w:r>
    </w:p>
    <w:p w14:paraId="113BF572" w14:textId="77777777" w:rsidR="00437730" w:rsidRPr="00A526E1" w:rsidRDefault="00A526E1">
      <w:pPr>
        <w:autoSpaceDE w:val="0"/>
        <w:autoSpaceDN w:val="0"/>
        <w:spacing w:before="70" w:after="0" w:line="283" w:lineRule="auto"/>
        <w:ind w:right="1440"/>
        <w:rPr>
          <w:lang w:val="ru-RU"/>
        </w:rPr>
      </w:pP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9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rusart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nm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/ - художники-передвижники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10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11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=00 Изобразительное искусство в школ 12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aspx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r>
        <w:rPr>
          <w:rFonts w:ascii="Times New Roman" w:eastAsia="Times New Roman" w:hAnsi="Times New Roman"/>
          <w:color w:val="000000"/>
          <w:sz w:val="24"/>
        </w:rPr>
        <w:t>tmpl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"Сеть творческих учителей"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 xml:space="preserve">13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r>
        <w:rPr>
          <w:rFonts w:ascii="Times New Roman" w:eastAsia="Times New Roman" w:hAnsi="Times New Roman"/>
          <w:color w:val="000000"/>
          <w:sz w:val="24"/>
        </w:rPr>
        <w:t>berega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spb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izo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4443CDC9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3A7AC6" w14:textId="77777777" w:rsidR="00437730" w:rsidRPr="00A526E1" w:rsidRDefault="00437730">
      <w:pPr>
        <w:autoSpaceDE w:val="0"/>
        <w:autoSpaceDN w:val="0"/>
        <w:spacing w:after="78" w:line="220" w:lineRule="exact"/>
        <w:rPr>
          <w:lang w:val="ru-RU"/>
        </w:rPr>
      </w:pPr>
    </w:p>
    <w:p w14:paraId="7684E733" w14:textId="77777777" w:rsidR="00437730" w:rsidRPr="00A526E1" w:rsidRDefault="00A526E1">
      <w:pPr>
        <w:autoSpaceDE w:val="0"/>
        <w:autoSpaceDN w:val="0"/>
        <w:spacing w:after="0" w:line="230" w:lineRule="auto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3A697AC" w14:textId="77777777" w:rsidR="00437730" w:rsidRPr="00A526E1" w:rsidRDefault="00A526E1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14:paraId="09157CFA" w14:textId="77777777" w:rsidR="00437730" w:rsidRPr="00A526E1" w:rsidRDefault="00A526E1">
      <w:pPr>
        <w:autoSpaceDE w:val="0"/>
        <w:autoSpaceDN w:val="0"/>
        <w:spacing w:before="262" w:after="0" w:line="300" w:lineRule="auto"/>
        <w:ind w:right="576"/>
        <w:rPr>
          <w:lang w:val="ru-RU"/>
        </w:rPr>
      </w:pPr>
      <w:r w:rsidRPr="00A526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A526E1">
        <w:rPr>
          <w:lang w:val="ru-RU"/>
        </w:rPr>
        <w:br/>
      </w:r>
      <w:r w:rsidRPr="00A526E1">
        <w:rPr>
          <w:rFonts w:ascii="Times New Roman" w:eastAsia="Times New Roman" w:hAnsi="Times New Roman"/>
          <w:color w:val="000000"/>
          <w:sz w:val="24"/>
          <w:lang w:val="ru-RU"/>
        </w:rPr>
        <w:t>Набор муляжей фруктов и овощей, гипсовые фигуры для рисования с натуры, различные вазы и разделочные доски.</w:t>
      </w:r>
    </w:p>
    <w:p w14:paraId="18682DFB" w14:textId="77777777" w:rsidR="00437730" w:rsidRPr="00A526E1" w:rsidRDefault="00437730">
      <w:pPr>
        <w:rPr>
          <w:lang w:val="ru-RU"/>
        </w:rPr>
        <w:sectPr w:rsidR="00437730" w:rsidRPr="00A526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B8C1A2" w14:textId="77777777" w:rsidR="00A526E1" w:rsidRPr="00A526E1" w:rsidRDefault="00A526E1">
      <w:pPr>
        <w:rPr>
          <w:lang w:val="ru-RU"/>
        </w:rPr>
      </w:pPr>
    </w:p>
    <w:sectPr w:rsidR="00A526E1" w:rsidRPr="00A526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45AA"/>
    <w:rsid w:val="0029639D"/>
    <w:rsid w:val="00326F90"/>
    <w:rsid w:val="0039322D"/>
    <w:rsid w:val="00412F7F"/>
    <w:rsid w:val="00437730"/>
    <w:rsid w:val="00931CCF"/>
    <w:rsid w:val="00A526E1"/>
    <w:rsid w:val="00AA1D8D"/>
    <w:rsid w:val="00B47730"/>
    <w:rsid w:val="00B87854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EE4BB"/>
  <w14:defaultImageDpi w14:val="300"/>
  <w15:docId w15:val="{9E21DBFE-9DD3-4005-8B18-0E190AE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5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52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F1FDE-449D-4782-B65C-4833F19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6679</Words>
  <Characters>38076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7</cp:revision>
  <cp:lastPrinted>2022-08-30T17:38:00Z</cp:lastPrinted>
  <dcterms:created xsi:type="dcterms:W3CDTF">2013-12-23T23:15:00Z</dcterms:created>
  <dcterms:modified xsi:type="dcterms:W3CDTF">2022-11-13T04:49:00Z</dcterms:modified>
  <cp:category/>
</cp:coreProperties>
</file>