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B0" w:rsidRDefault="00341EB0">
      <w:pPr>
        <w:autoSpaceDE w:val="0"/>
        <w:autoSpaceDN w:val="0"/>
        <w:spacing w:after="78" w:line="220" w:lineRule="exact"/>
      </w:pPr>
    </w:p>
    <w:p w:rsidR="00341EB0" w:rsidRPr="00864EB6" w:rsidRDefault="00864EB6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864EB6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341EB0" w:rsidRPr="00864EB6" w:rsidRDefault="00864EB6">
      <w:pPr>
        <w:autoSpaceDE w:val="0"/>
        <w:autoSpaceDN w:val="0"/>
        <w:spacing w:before="670" w:after="0" w:line="230" w:lineRule="auto"/>
        <w:ind w:left="2004"/>
        <w:rPr>
          <w:lang w:val="ru-RU"/>
        </w:rPr>
      </w:pPr>
      <w:r w:rsidRPr="00864EB6">
        <w:rPr>
          <w:rFonts w:ascii="Times New Roman" w:eastAsia="Times New Roman" w:hAnsi="Times New Roman"/>
          <w:color w:val="000000"/>
          <w:sz w:val="24"/>
          <w:lang w:val="ru-RU"/>
        </w:rPr>
        <w:t>Министерство просвещения и воспитания Ульяновской области</w:t>
      </w:r>
    </w:p>
    <w:p w:rsidR="00341EB0" w:rsidRPr="00864EB6" w:rsidRDefault="00864EB6">
      <w:pPr>
        <w:autoSpaceDE w:val="0"/>
        <w:autoSpaceDN w:val="0"/>
        <w:spacing w:before="670" w:after="0" w:line="230" w:lineRule="auto"/>
        <w:ind w:right="2892"/>
        <w:jc w:val="right"/>
        <w:rPr>
          <w:lang w:val="ru-RU"/>
        </w:rPr>
      </w:pPr>
      <w:r w:rsidRPr="00864EB6">
        <w:rPr>
          <w:rFonts w:ascii="Times New Roman" w:eastAsia="Times New Roman" w:hAnsi="Times New Roman"/>
          <w:color w:val="000000"/>
          <w:sz w:val="24"/>
          <w:lang w:val="ru-RU"/>
        </w:rPr>
        <w:t>Администрация МО "Карсунский район"</w:t>
      </w:r>
    </w:p>
    <w:p w:rsidR="00341EB0" w:rsidRDefault="00864EB6">
      <w:pPr>
        <w:autoSpaceDE w:val="0"/>
        <w:autoSpaceDN w:val="0"/>
        <w:spacing w:before="670" w:after="1376" w:line="230" w:lineRule="auto"/>
        <w:ind w:right="2954"/>
        <w:jc w:val="right"/>
      </w:pPr>
      <w:r w:rsidRPr="00864EB6">
        <w:rPr>
          <w:rFonts w:ascii="Times New Roman" w:eastAsia="Times New Roman" w:hAnsi="Times New Roman"/>
          <w:color w:val="000000"/>
          <w:sz w:val="24"/>
          <w:lang w:val="ru-RU"/>
        </w:rPr>
        <w:t xml:space="preserve">МБОУ Карсунская СШ им. </w:t>
      </w:r>
      <w:r>
        <w:rPr>
          <w:rFonts w:ascii="Times New Roman" w:eastAsia="Times New Roman" w:hAnsi="Times New Roman"/>
          <w:color w:val="000000"/>
          <w:sz w:val="24"/>
        </w:rPr>
        <w:t>Д.Н. Гусева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02"/>
        <w:gridCol w:w="3520"/>
        <w:gridCol w:w="3380"/>
      </w:tblGrid>
      <w:tr w:rsidR="00341EB0" w:rsidRPr="00670D09">
        <w:trPr>
          <w:trHeight w:hRule="exact" w:val="274"/>
        </w:trPr>
        <w:tc>
          <w:tcPr>
            <w:tcW w:w="3102" w:type="dxa"/>
            <w:tcMar>
              <w:left w:w="0" w:type="dxa"/>
              <w:right w:w="0" w:type="dxa"/>
            </w:tcMar>
          </w:tcPr>
          <w:p w:rsidR="00341EB0" w:rsidRPr="00670D09" w:rsidRDefault="00864EB6">
            <w:pPr>
              <w:autoSpaceDE w:val="0"/>
              <w:autoSpaceDN w:val="0"/>
              <w:spacing w:before="48" w:after="0" w:line="230" w:lineRule="auto"/>
            </w:pPr>
            <w:r w:rsidRPr="00670D09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341EB0" w:rsidRPr="00670D09" w:rsidRDefault="00864EB6">
            <w:pPr>
              <w:autoSpaceDE w:val="0"/>
              <w:autoSpaceDN w:val="0"/>
              <w:spacing w:before="48" w:after="0" w:line="230" w:lineRule="auto"/>
              <w:ind w:left="416"/>
            </w:pPr>
            <w:r w:rsidRPr="00670D09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341EB0" w:rsidRPr="00670D09" w:rsidRDefault="00864EB6">
            <w:pPr>
              <w:autoSpaceDE w:val="0"/>
              <w:autoSpaceDN w:val="0"/>
              <w:spacing w:before="48" w:after="0" w:line="230" w:lineRule="auto"/>
              <w:ind w:left="412"/>
            </w:pPr>
            <w:r w:rsidRPr="00670D09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341EB0" w:rsidRPr="00670D09">
        <w:trPr>
          <w:trHeight w:hRule="exact" w:val="200"/>
        </w:trPr>
        <w:tc>
          <w:tcPr>
            <w:tcW w:w="3102" w:type="dxa"/>
            <w:tcMar>
              <w:left w:w="0" w:type="dxa"/>
              <w:right w:w="0" w:type="dxa"/>
            </w:tcMar>
          </w:tcPr>
          <w:p w:rsidR="00341EB0" w:rsidRPr="00670D09" w:rsidRDefault="00864EB6">
            <w:pPr>
              <w:autoSpaceDE w:val="0"/>
              <w:autoSpaceDN w:val="0"/>
              <w:spacing w:after="0" w:line="230" w:lineRule="auto"/>
            </w:pPr>
            <w:r w:rsidRPr="00670D09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341EB0" w:rsidRPr="00670D09" w:rsidRDefault="00864EB6">
            <w:pPr>
              <w:autoSpaceDE w:val="0"/>
              <w:autoSpaceDN w:val="0"/>
              <w:spacing w:after="0" w:line="230" w:lineRule="auto"/>
              <w:jc w:val="center"/>
            </w:pPr>
            <w:r w:rsidRPr="00670D09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341EB0" w:rsidRPr="00670D09" w:rsidRDefault="00864EB6">
            <w:pPr>
              <w:autoSpaceDE w:val="0"/>
              <w:autoSpaceDN w:val="0"/>
              <w:spacing w:after="0" w:line="230" w:lineRule="auto"/>
              <w:ind w:left="412"/>
            </w:pPr>
            <w:r w:rsidRPr="00670D09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341EB0" w:rsidRPr="00670D09">
        <w:trPr>
          <w:trHeight w:hRule="exact" w:val="400"/>
        </w:trPr>
        <w:tc>
          <w:tcPr>
            <w:tcW w:w="3102" w:type="dxa"/>
            <w:tcMar>
              <w:left w:w="0" w:type="dxa"/>
              <w:right w:w="0" w:type="dxa"/>
            </w:tcMar>
          </w:tcPr>
          <w:p w:rsidR="00341EB0" w:rsidRPr="00670D09" w:rsidRDefault="00864EB6">
            <w:pPr>
              <w:autoSpaceDE w:val="0"/>
              <w:autoSpaceDN w:val="0"/>
              <w:spacing w:after="0" w:line="230" w:lineRule="auto"/>
            </w:pPr>
            <w:r w:rsidRPr="00670D09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</w:p>
        </w:tc>
        <w:tc>
          <w:tcPr>
            <w:tcW w:w="3520" w:type="dxa"/>
            <w:vMerge w:val="restart"/>
            <w:tcMar>
              <w:left w:w="0" w:type="dxa"/>
              <w:right w:w="0" w:type="dxa"/>
            </w:tcMar>
          </w:tcPr>
          <w:p w:rsidR="00341EB0" w:rsidRPr="00670D09" w:rsidRDefault="00864EB6">
            <w:pPr>
              <w:autoSpaceDE w:val="0"/>
              <w:autoSpaceDN w:val="0"/>
              <w:spacing w:before="198" w:after="0" w:line="230" w:lineRule="auto"/>
              <w:jc w:val="center"/>
            </w:pPr>
            <w:r w:rsidRPr="00670D09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______________Кутузова Н.Н.</w:t>
            </w:r>
          </w:p>
        </w:tc>
        <w:tc>
          <w:tcPr>
            <w:tcW w:w="3380" w:type="dxa"/>
            <w:vMerge w:val="restart"/>
            <w:tcMar>
              <w:left w:w="0" w:type="dxa"/>
              <w:right w:w="0" w:type="dxa"/>
            </w:tcMar>
          </w:tcPr>
          <w:p w:rsidR="00341EB0" w:rsidRPr="00670D09" w:rsidRDefault="00864EB6">
            <w:pPr>
              <w:autoSpaceDE w:val="0"/>
              <w:autoSpaceDN w:val="0"/>
              <w:spacing w:before="198" w:after="0" w:line="230" w:lineRule="auto"/>
              <w:ind w:left="412"/>
            </w:pPr>
            <w:r w:rsidRPr="00670D09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______________Кабакова Н.А.</w:t>
            </w:r>
          </w:p>
        </w:tc>
      </w:tr>
      <w:tr w:rsidR="00341EB0" w:rsidRPr="00670D09">
        <w:trPr>
          <w:trHeight w:hRule="exact" w:val="116"/>
        </w:trPr>
        <w:tc>
          <w:tcPr>
            <w:tcW w:w="3102" w:type="dxa"/>
            <w:vMerge w:val="restart"/>
            <w:tcMar>
              <w:left w:w="0" w:type="dxa"/>
              <w:right w:w="0" w:type="dxa"/>
            </w:tcMar>
          </w:tcPr>
          <w:p w:rsidR="00341EB0" w:rsidRPr="00670D09" w:rsidRDefault="00864EB6">
            <w:pPr>
              <w:autoSpaceDE w:val="0"/>
              <w:autoSpaceDN w:val="0"/>
              <w:spacing w:before="2" w:after="0" w:line="230" w:lineRule="auto"/>
            </w:pPr>
            <w:r w:rsidRPr="00670D09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______________Скалкина С.И.</w:t>
            </w:r>
          </w:p>
        </w:tc>
        <w:tc>
          <w:tcPr>
            <w:tcW w:w="3429" w:type="dxa"/>
            <w:vMerge/>
          </w:tcPr>
          <w:p w:rsidR="00341EB0" w:rsidRPr="00670D09" w:rsidRDefault="00341EB0"/>
        </w:tc>
        <w:tc>
          <w:tcPr>
            <w:tcW w:w="3429" w:type="dxa"/>
            <w:vMerge/>
          </w:tcPr>
          <w:p w:rsidR="00341EB0" w:rsidRPr="00670D09" w:rsidRDefault="00341EB0"/>
        </w:tc>
      </w:tr>
      <w:tr w:rsidR="00341EB0" w:rsidRPr="00670D09">
        <w:trPr>
          <w:trHeight w:hRule="exact" w:val="304"/>
        </w:trPr>
        <w:tc>
          <w:tcPr>
            <w:tcW w:w="3429" w:type="dxa"/>
            <w:vMerge/>
          </w:tcPr>
          <w:p w:rsidR="00341EB0" w:rsidRPr="00670D09" w:rsidRDefault="00341EB0"/>
        </w:tc>
        <w:tc>
          <w:tcPr>
            <w:tcW w:w="3520" w:type="dxa"/>
            <w:tcMar>
              <w:left w:w="0" w:type="dxa"/>
              <w:right w:w="0" w:type="dxa"/>
            </w:tcMar>
          </w:tcPr>
          <w:p w:rsidR="00341EB0" w:rsidRPr="00670D09" w:rsidRDefault="00864EB6">
            <w:pPr>
              <w:autoSpaceDE w:val="0"/>
              <w:autoSpaceDN w:val="0"/>
              <w:spacing w:before="78" w:after="0" w:line="230" w:lineRule="auto"/>
              <w:ind w:left="416"/>
            </w:pPr>
            <w:r w:rsidRPr="00670D09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341EB0" w:rsidRPr="00670D09" w:rsidRDefault="00864EB6">
            <w:pPr>
              <w:autoSpaceDE w:val="0"/>
              <w:autoSpaceDN w:val="0"/>
              <w:spacing w:before="78" w:after="0" w:line="230" w:lineRule="auto"/>
              <w:ind w:left="412"/>
            </w:pPr>
            <w:r w:rsidRPr="00670D09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</w:p>
        </w:tc>
      </w:tr>
      <w:tr w:rsidR="00341EB0" w:rsidRPr="00670D09">
        <w:trPr>
          <w:trHeight w:hRule="exact" w:val="300"/>
        </w:trPr>
        <w:tc>
          <w:tcPr>
            <w:tcW w:w="3102" w:type="dxa"/>
            <w:tcMar>
              <w:left w:w="0" w:type="dxa"/>
              <w:right w:w="0" w:type="dxa"/>
            </w:tcMar>
          </w:tcPr>
          <w:p w:rsidR="00341EB0" w:rsidRPr="00670D09" w:rsidRDefault="00864EB6">
            <w:pPr>
              <w:autoSpaceDE w:val="0"/>
              <w:autoSpaceDN w:val="0"/>
              <w:spacing w:after="0" w:line="230" w:lineRule="auto"/>
            </w:pPr>
            <w:r w:rsidRPr="00670D09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520" w:type="dxa"/>
            <w:vMerge w:val="restart"/>
            <w:tcMar>
              <w:left w:w="0" w:type="dxa"/>
              <w:right w:w="0" w:type="dxa"/>
            </w:tcMar>
          </w:tcPr>
          <w:p w:rsidR="00341EB0" w:rsidRPr="00670D09" w:rsidRDefault="00864EB6">
            <w:pPr>
              <w:autoSpaceDE w:val="0"/>
              <w:autoSpaceDN w:val="0"/>
              <w:spacing w:before="194" w:after="0" w:line="230" w:lineRule="auto"/>
              <w:ind w:left="416"/>
            </w:pPr>
            <w:r w:rsidRPr="00670D09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  г.</w:t>
            </w:r>
          </w:p>
        </w:tc>
        <w:tc>
          <w:tcPr>
            <w:tcW w:w="3380" w:type="dxa"/>
            <w:vMerge w:val="restart"/>
            <w:tcMar>
              <w:left w:w="0" w:type="dxa"/>
              <w:right w:w="0" w:type="dxa"/>
            </w:tcMar>
          </w:tcPr>
          <w:p w:rsidR="00341EB0" w:rsidRPr="00670D09" w:rsidRDefault="00864EB6">
            <w:pPr>
              <w:autoSpaceDE w:val="0"/>
              <w:autoSpaceDN w:val="0"/>
              <w:spacing w:before="194" w:after="0" w:line="230" w:lineRule="auto"/>
              <w:ind w:left="412"/>
            </w:pPr>
            <w:r w:rsidRPr="00670D09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г.</w:t>
            </w:r>
          </w:p>
        </w:tc>
      </w:tr>
      <w:tr w:rsidR="00341EB0" w:rsidRPr="00670D09">
        <w:trPr>
          <w:trHeight w:hRule="exact" w:val="384"/>
        </w:trPr>
        <w:tc>
          <w:tcPr>
            <w:tcW w:w="3102" w:type="dxa"/>
            <w:tcMar>
              <w:left w:w="0" w:type="dxa"/>
              <w:right w:w="0" w:type="dxa"/>
            </w:tcMar>
          </w:tcPr>
          <w:p w:rsidR="00341EB0" w:rsidRPr="00670D09" w:rsidRDefault="00864EB6">
            <w:pPr>
              <w:autoSpaceDE w:val="0"/>
              <w:autoSpaceDN w:val="0"/>
              <w:spacing w:before="98" w:after="0" w:line="230" w:lineRule="auto"/>
            </w:pPr>
            <w:r w:rsidRPr="00670D09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г.</w:t>
            </w:r>
          </w:p>
        </w:tc>
        <w:tc>
          <w:tcPr>
            <w:tcW w:w="3429" w:type="dxa"/>
            <w:vMerge/>
          </w:tcPr>
          <w:p w:rsidR="00341EB0" w:rsidRPr="00670D09" w:rsidRDefault="00341EB0"/>
        </w:tc>
        <w:tc>
          <w:tcPr>
            <w:tcW w:w="3429" w:type="dxa"/>
            <w:vMerge/>
          </w:tcPr>
          <w:p w:rsidR="00341EB0" w:rsidRPr="00670D09" w:rsidRDefault="00341EB0"/>
        </w:tc>
      </w:tr>
    </w:tbl>
    <w:p w:rsidR="00341EB0" w:rsidRDefault="00864EB6">
      <w:pPr>
        <w:autoSpaceDE w:val="0"/>
        <w:autoSpaceDN w:val="0"/>
        <w:spacing w:before="978" w:after="0" w:line="230" w:lineRule="auto"/>
        <w:ind w:right="364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8B4F93" w:rsidRDefault="008B4F93" w:rsidP="008B4F93">
      <w:pPr>
        <w:autoSpaceDE w:val="0"/>
        <w:autoSpaceDN w:val="0"/>
        <w:spacing w:before="70" w:after="0" w:line="230" w:lineRule="auto"/>
        <w:ind w:right="4416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2754942)</w:t>
      </w:r>
    </w:p>
    <w:p w:rsidR="00341EB0" w:rsidRDefault="00864EB6">
      <w:pPr>
        <w:autoSpaceDE w:val="0"/>
        <w:autoSpaceDN w:val="0"/>
        <w:spacing w:before="166" w:after="0" w:line="230" w:lineRule="auto"/>
        <w:ind w:right="4016"/>
        <w:jc w:val="right"/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341EB0" w:rsidRDefault="00864EB6">
      <w:pPr>
        <w:autoSpaceDE w:val="0"/>
        <w:autoSpaceDN w:val="0"/>
        <w:spacing w:before="70" w:after="0" w:line="230" w:lineRule="auto"/>
        <w:ind w:right="4268"/>
        <w:jc w:val="right"/>
      </w:pPr>
      <w:r>
        <w:rPr>
          <w:rFonts w:ascii="Times New Roman" w:eastAsia="Times New Roman" w:hAnsi="Times New Roman"/>
          <w:color w:val="000000"/>
          <w:sz w:val="24"/>
        </w:rPr>
        <w:t>«Технология»</w:t>
      </w:r>
    </w:p>
    <w:p w:rsidR="00341EB0" w:rsidRDefault="00864EB6">
      <w:pPr>
        <w:autoSpaceDE w:val="0"/>
        <w:autoSpaceDN w:val="0"/>
        <w:spacing w:before="670" w:after="0" w:line="230" w:lineRule="auto"/>
        <w:ind w:right="2730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5 класса основного общего образования</w:t>
      </w:r>
    </w:p>
    <w:p w:rsidR="00341EB0" w:rsidRDefault="00864EB6">
      <w:pPr>
        <w:autoSpaceDE w:val="0"/>
        <w:autoSpaceDN w:val="0"/>
        <w:spacing w:before="70" w:after="0" w:line="230" w:lineRule="auto"/>
        <w:ind w:right="3614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341EB0" w:rsidRPr="00864EB6" w:rsidRDefault="00864EB6">
      <w:pPr>
        <w:autoSpaceDE w:val="0"/>
        <w:autoSpaceDN w:val="0"/>
        <w:spacing w:before="2112" w:after="0" w:line="230" w:lineRule="auto"/>
        <w:ind w:right="24"/>
        <w:jc w:val="right"/>
        <w:rPr>
          <w:lang w:val="ru-RU"/>
        </w:rPr>
      </w:pPr>
      <w:r w:rsidRPr="00864EB6">
        <w:rPr>
          <w:rFonts w:ascii="Times New Roman" w:eastAsia="Times New Roman" w:hAnsi="Times New Roman"/>
          <w:color w:val="000000"/>
          <w:sz w:val="24"/>
          <w:lang w:val="ru-RU"/>
        </w:rPr>
        <w:t>Состави</w:t>
      </w:r>
      <w:r w:rsidR="008B4F93">
        <w:rPr>
          <w:rFonts w:ascii="Times New Roman" w:eastAsia="Times New Roman" w:hAnsi="Times New Roman"/>
          <w:color w:val="000000"/>
          <w:sz w:val="24"/>
          <w:lang w:val="ru-RU"/>
        </w:rPr>
        <w:t>тель: Николаев Николай Викторович</w:t>
      </w:r>
    </w:p>
    <w:p w:rsidR="00341EB0" w:rsidRPr="00864EB6" w:rsidRDefault="00864EB6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864EB6">
        <w:rPr>
          <w:rFonts w:ascii="Times New Roman" w:eastAsia="Times New Roman" w:hAnsi="Times New Roman"/>
          <w:color w:val="000000"/>
          <w:sz w:val="24"/>
          <w:lang w:val="ru-RU"/>
        </w:rPr>
        <w:t>учитель технологии</w:t>
      </w:r>
    </w:p>
    <w:p w:rsidR="00864EB6" w:rsidRPr="00864EB6" w:rsidRDefault="00864EB6">
      <w:pPr>
        <w:rPr>
          <w:lang w:val="ru-RU"/>
        </w:rPr>
      </w:pPr>
    </w:p>
    <w:p w:rsidR="00864EB6" w:rsidRPr="00864EB6" w:rsidRDefault="00864EB6" w:rsidP="00864EB6">
      <w:pPr>
        <w:rPr>
          <w:lang w:val="ru-RU"/>
        </w:rPr>
      </w:pPr>
    </w:p>
    <w:p w:rsidR="00864EB6" w:rsidRPr="00864EB6" w:rsidRDefault="00864EB6" w:rsidP="00864EB6">
      <w:pPr>
        <w:rPr>
          <w:lang w:val="ru-RU"/>
        </w:rPr>
      </w:pPr>
    </w:p>
    <w:p w:rsidR="00341EB0" w:rsidRPr="00864EB6" w:rsidRDefault="00864EB6" w:rsidP="00864EB6">
      <w:pPr>
        <w:tabs>
          <w:tab w:val="left" w:pos="6345"/>
        </w:tabs>
        <w:jc w:val="center"/>
        <w:rPr>
          <w:lang w:val="ru-RU"/>
        </w:rPr>
      </w:pPr>
      <w:r w:rsidRPr="00864EB6">
        <w:rPr>
          <w:rFonts w:ascii="Times New Roman" w:eastAsia="Times New Roman" w:hAnsi="Times New Roman"/>
          <w:color w:val="000000"/>
          <w:sz w:val="24"/>
          <w:lang w:val="ru-RU"/>
        </w:rPr>
        <w:t>р.п.Карсун 2022</w:t>
      </w:r>
    </w:p>
    <w:p w:rsidR="00341EB0" w:rsidRPr="00864EB6" w:rsidRDefault="00341EB0">
      <w:pPr>
        <w:rPr>
          <w:lang w:val="ru-RU"/>
        </w:rPr>
        <w:sectPr w:rsidR="00341EB0" w:rsidRPr="00864EB6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341EB0" w:rsidRPr="00864EB6" w:rsidRDefault="00341EB0">
      <w:pPr>
        <w:autoSpaceDE w:val="0"/>
        <w:autoSpaceDN w:val="0"/>
        <w:spacing w:after="78" w:line="220" w:lineRule="exact"/>
        <w:rPr>
          <w:lang w:val="ru-RU"/>
        </w:rPr>
      </w:pPr>
    </w:p>
    <w:p w:rsidR="00341EB0" w:rsidRPr="00864EB6" w:rsidRDefault="00864EB6" w:rsidP="00A651E5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864EB6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Учебный предмет «Технология» в современной школе интегрирует знания по разным предметам учебного плана и становится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Предмет обеспечивает обучающимся вхождение в мир технологий, в том числе: материальных, информационных, коммуникационных, когнитивных и социальных. В  рамках освоения предмета происходит приобретение базовых навыков работы с 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Различные виды технологий, в том числе обозначенные в Национальной технологической инициативе, являются основой инновационного развития внутреннего рынка, устойчивого положения России на внешнем рынке.</w:t>
      </w: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Учебный предмет «Технология»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дизайн; 3</w:t>
      </w:r>
      <w:r w:rsidRPr="00623682">
        <w:rPr>
          <w:rFonts w:ascii="Times New Roman" w:hAnsi="Times New Roman"/>
          <w:sz w:val="24"/>
          <w:szCs w:val="24"/>
        </w:rPr>
        <w:t>D</w:t>
      </w:r>
      <w:r w:rsidRPr="00623682">
        <w:rPr>
          <w:rFonts w:ascii="Times New Roman" w:hAnsi="Times New Roman"/>
          <w:sz w:val="24"/>
          <w:szCs w:val="24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технологии; нанотехнологии; робототехника и системы автоматического управления; технологии электротехники, электроники и электроэнергетики; строительство; транспорт; агро- и биотехнологии; обработка пищевых продуктов.</w:t>
      </w: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Стратегическими документами, определяющими направление модернизации содержания и методов обучения, являются:</w:t>
      </w: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- ФГОС ООО 2021 года (Приказ Минпросвещения России от 31.05.2021 № 287 «Об утверждении Федерального государственного образовательного стандарта основного общего образования»; зарегистрирован в Минюсте России 05.07.2021, № 64101)</w:t>
      </w: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- 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 (утверждена коллегией Министерства просвещения Российской Федерации 24 декабря 2018 г.).</w:t>
      </w: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Обновлённое содержание и активные и интерактивные методы обучения по предмету «Технология» обеспечивают вхождение обучающихся в цифровую экономику, развивают системное представление об окружающем мире, воспитывают понимание ответственности за применение различных технологий – экологическое мышление, обеспечивают осознанный выбор дальнейшей траектории профессионального и личностного развития.</w:t>
      </w: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ЦЕЛИ И ЗАДАЧИ ИЗУЧЕНИЯ УЧЕБНОГО ПРЕДМЕТА «ТЕХНОЛОГИЯ»</w:t>
      </w: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 xml:space="preserve">Основной </w:t>
      </w:r>
      <w:r w:rsidRPr="00623682">
        <w:rPr>
          <w:rFonts w:ascii="Times New Roman" w:hAnsi="Times New Roman"/>
          <w:b/>
          <w:sz w:val="24"/>
          <w:szCs w:val="24"/>
          <w:lang w:val="ru-RU"/>
        </w:rPr>
        <w:t>целью</w:t>
      </w:r>
      <w:r w:rsidRPr="00623682">
        <w:rPr>
          <w:rFonts w:ascii="Times New Roman" w:hAnsi="Times New Roman"/>
          <w:sz w:val="24"/>
          <w:szCs w:val="24"/>
          <w:lang w:val="ru-RU"/>
        </w:rPr>
        <w:t xml:space="preserve"> освоения предмета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b/>
          <w:sz w:val="24"/>
          <w:szCs w:val="24"/>
          <w:lang w:val="ru-RU"/>
        </w:rPr>
        <w:t>Задачами</w:t>
      </w:r>
      <w:r w:rsidRPr="00623682">
        <w:rPr>
          <w:rFonts w:ascii="Times New Roman" w:hAnsi="Times New Roman"/>
          <w:sz w:val="24"/>
          <w:szCs w:val="24"/>
          <w:lang w:val="ru-RU"/>
        </w:rPr>
        <w:t xml:space="preserve"> курса технологии являются:</w:t>
      </w: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lastRenderedPageBreak/>
        <w:t>- 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- 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- 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- 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- 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СВЯЗЬ С РАБОЧЕЙ ПРОГРАММОЙ ВОСПИТАНИЯ ШКОЛЫ</w:t>
      </w: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Реализация педагогическими работниками воспитательного потенциала уроков ТЕХНОЛОГИИ предполагает следующее:</w:t>
      </w: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- установление доверительных отношений между педагогическим работником и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познавательной деятельности;</w:t>
      </w: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- 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</w: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- 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- 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командной работе и взаимодействию с другими детьми;</w:t>
      </w: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lastRenderedPageBreak/>
        <w:t>-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- организация шефства мотивированных и эрудированных обучающихся над их неуспевающими одноклассниками, дающего им социально значимый опыт сотрудничества и взаимной помощи;</w:t>
      </w: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-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Результаты единства учебной и воспитательной деятельности отражены в разделе рабочей программы «Личностные результаты изучения учебного предмета «Технология» на уровне основного общего образования».</w:t>
      </w: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ОБЩАЯ ХАРАКТЕРИСТИКА УЧЕБНОГО ПРЕДМЕТА «ТЕХНОЛОГИЯ»</w:t>
      </w:r>
    </w:p>
    <w:p w:rsidR="00A651E5" w:rsidRPr="00623682" w:rsidRDefault="00A651E5" w:rsidP="00623682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Технологическое образование школьников носит интегративный характер и строится на неразрывной взаимосвязи с любым трудовым процессом и создаёт возможность применения научно-теоретических знаний в преобразовательной продуктивной деятельности; включении учащихся в реальные трудовые отношения в процессе созидательной деятельности; воспитании культуры личности во всех её проявлениях (культуры труда, эстетической, правовой, экологической, технологической и др.), самостоятельности, инициативности, предприимчивости; развитии компетенций, позволяющих учащимся осваивать новые виды труда и готовности принимать нестандартные решения.</w:t>
      </w:r>
    </w:p>
    <w:p w:rsidR="00A651E5" w:rsidRPr="00623682" w:rsidRDefault="00A651E5" w:rsidP="00623682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Основной методический принцип современного курса «Технология»: освоение сущности и структуры технологии неразрывно связано с освоением процесса познания – построения и анализа разнообразных моделей. Практико-ориентированный характер обучения технологии предполагает, что не менее 75% учебного времени отводится практическим и проектным работам.</w:t>
      </w:r>
    </w:p>
    <w:p w:rsidR="00A651E5" w:rsidRPr="00623682" w:rsidRDefault="00A651E5" w:rsidP="00623682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Современный курс технологии построен по модульному принципу.</w:t>
      </w:r>
    </w:p>
    <w:p w:rsidR="00A651E5" w:rsidRPr="00623682" w:rsidRDefault="00A651E5" w:rsidP="00623682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Модуль – это относительно самостоятельная часть структуры образовательной программы по предмету «Технология», имеющая содержательную завершённость по отношению к планируемым предметным результатам обучения за уровень обучения (основного общего образования).</w:t>
      </w:r>
    </w:p>
    <w:p w:rsidR="00A651E5" w:rsidRPr="00623682" w:rsidRDefault="00A651E5" w:rsidP="00623682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Модульная рабочая программа по предмету «Технология» – это система логически завершённых блоков (модулей) учебного материала, позволяющих достигнуть конкретных образовательных результатов за уровень образования (в соответствии с  ФГОС ООО.</w:t>
      </w:r>
    </w:p>
    <w:p w:rsidR="00A651E5" w:rsidRPr="00623682" w:rsidRDefault="00A651E5" w:rsidP="00623682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 xml:space="preserve">Рабочая программа включает инвариантные (обязательные) модули. </w:t>
      </w:r>
    </w:p>
    <w:p w:rsidR="00A651E5" w:rsidRPr="00623682" w:rsidRDefault="00A651E5" w:rsidP="00623682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lastRenderedPageBreak/>
        <w:t xml:space="preserve">Образовательная программа или отдельные модули могут реализовываться на базе других организаций (например, дополнительного образования детей, Кванториуме, </w:t>
      </w:r>
      <w:r w:rsidRPr="00623682">
        <w:rPr>
          <w:rFonts w:ascii="Times New Roman" w:hAnsi="Times New Roman"/>
          <w:sz w:val="24"/>
          <w:szCs w:val="24"/>
        </w:rPr>
        <w:t>IT</w:t>
      </w:r>
      <w:r w:rsidRPr="00623682">
        <w:rPr>
          <w:rFonts w:ascii="Times New Roman" w:hAnsi="Times New Roman"/>
          <w:sz w:val="24"/>
          <w:szCs w:val="24"/>
          <w:lang w:val="ru-RU"/>
        </w:rPr>
        <w:t>-кубе и др.) на основе договора о сетевом взаимодействии.</w:t>
      </w:r>
    </w:p>
    <w:p w:rsidR="00A651E5" w:rsidRPr="00623682" w:rsidRDefault="00A651E5" w:rsidP="00623682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651E5" w:rsidRPr="00623682" w:rsidRDefault="00A651E5" w:rsidP="00623682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23682">
        <w:rPr>
          <w:rFonts w:ascii="Times New Roman" w:hAnsi="Times New Roman"/>
          <w:b/>
          <w:sz w:val="24"/>
          <w:szCs w:val="24"/>
          <w:lang w:val="ru-RU"/>
        </w:rPr>
        <w:t>ИНВАРИАНТНЫЕ МОДУЛИ</w:t>
      </w:r>
    </w:p>
    <w:p w:rsidR="00A651E5" w:rsidRPr="00623682" w:rsidRDefault="00A651E5" w:rsidP="00623682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23682">
        <w:rPr>
          <w:rFonts w:ascii="Times New Roman" w:hAnsi="Times New Roman"/>
          <w:b/>
          <w:sz w:val="24"/>
          <w:szCs w:val="24"/>
          <w:lang w:val="ru-RU"/>
        </w:rPr>
        <w:t>Модуль «Производство и технологии»</w:t>
      </w:r>
    </w:p>
    <w:p w:rsidR="00A651E5" w:rsidRPr="00623682" w:rsidRDefault="00A651E5" w:rsidP="00623682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Модуль «Производство и технология» является общим по отношению к другим модулям, вводящим учащихся в мир техники, технологий и производства. Все основные технологические понятия раскрываются в модуле в системном виде, чтобы потом осваивать их на практике в рамках других инвариантных и вариативных модулях.</w:t>
      </w:r>
    </w:p>
    <w:p w:rsidR="00A651E5" w:rsidRPr="00623682" w:rsidRDefault="00A651E5" w:rsidP="00623682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Особенностью современной техносферы является распространение технологического подхода на когнитивную область.</w:t>
      </w:r>
    </w:p>
    <w:p w:rsidR="00A651E5" w:rsidRPr="00623682" w:rsidRDefault="00A651E5" w:rsidP="00623682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</w:t>
      </w:r>
    </w:p>
    <w:p w:rsidR="00A651E5" w:rsidRPr="00623682" w:rsidRDefault="00A651E5" w:rsidP="00623682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Освоение содержания данного модуля осуществляется на протяжении всего курса «Технология» с 5 по 9 класс. Содержание модуля построено на основе последовательного погружения учащихся в технологические процессы, технические системы, мир материалов, производство и профессиональную деятельность. Фундаментальным процессом для этого служит смена технологических укладов и 4-я промышленная революция, благодаря которым растёт роль информации как производственного ресурса и цифровых технологий.</w:t>
      </w:r>
    </w:p>
    <w:p w:rsidR="00A651E5" w:rsidRPr="00623682" w:rsidRDefault="00A651E5" w:rsidP="00623682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23682">
        <w:rPr>
          <w:rFonts w:ascii="Times New Roman" w:hAnsi="Times New Roman"/>
          <w:b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 w:rsidR="00A651E5" w:rsidRPr="00623682" w:rsidRDefault="00A651E5" w:rsidP="00623682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В 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 людей,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A651E5" w:rsidRPr="00623682" w:rsidRDefault="00A651E5" w:rsidP="00623682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23682">
        <w:rPr>
          <w:rFonts w:ascii="Times New Roman" w:hAnsi="Times New Roman"/>
          <w:b/>
          <w:sz w:val="24"/>
          <w:szCs w:val="24"/>
          <w:lang w:val="ru-RU"/>
        </w:rPr>
        <w:t>Модуль «Компьютерная графика. Черчение»</w:t>
      </w:r>
    </w:p>
    <w:p w:rsidR="00A651E5" w:rsidRPr="00623682" w:rsidRDefault="00A651E5" w:rsidP="00623682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При освоении данного модуля обучающиеся осваивают инструментарий создания и исследования моделей, знания и умения, необходимые для создания и освоения новых технологий, а также продуктов техносферы.</w:t>
      </w:r>
    </w:p>
    <w:p w:rsidR="00A651E5" w:rsidRPr="00623682" w:rsidRDefault="00A651E5" w:rsidP="00623682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23682">
        <w:rPr>
          <w:rFonts w:ascii="Times New Roman" w:hAnsi="Times New Roman"/>
          <w:b/>
          <w:sz w:val="24"/>
          <w:szCs w:val="24"/>
          <w:lang w:val="ru-RU"/>
        </w:rPr>
        <w:t>Модуль «Робототехника»</w:t>
      </w:r>
    </w:p>
    <w:p w:rsidR="00A651E5" w:rsidRPr="00623682" w:rsidRDefault="00A651E5" w:rsidP="00623682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 xml:space="preserve">В  этом модуле наиболее полно реализуется идея конвергенции материальных и информационных технологий. Важность данного модуля заключается в том, что при освоении </w:t>
      </w:r>
      <w:r w:rsidRPr="00623682">
        <w:rPr>
          <w:rFonts w:ascii="Times New Roman" w:hAnsi="Times New Roman"/>
          <w:sz w:val="24"/>
          <w:szCs w:val="24"/>
          <w:lang w:val="ru-RU"/>
        </w:rPr>
        <w:lastRenderedPageBreak/>
        <w:t>формируются навыки работы с когнитивной составляющей (действиями, операциями и этапами), которые в современном цифровом социуме приобретают универсальный характер.</w:t>
      </w:r>
    </w:p>
    <w:p w:rsidR="00A651E5" w:rsidRPr="00623682" w:rsidRDefault="00A651E5" w:rsidP="00623682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Модуль «Робототехника» позволяет в процессе конструирования, создания действующих моделей роботов, интегрировать разные знания о технике и технических устройствах, электронике, программировании, фундаментальные знания, полученные в рамках школьных предметов, а также дополнительного образования и самообразования.</w:t>
      </w:r>
    </w:p>
    <w:p w:rsidR="00A651E5" w:rsidRPr="00623682" w:rsidRDefault="00A651E5" w:rsidP="00623682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 xml:space="preserve">В курсе технологии осуществляется реализация широкого спектра </w:t>
      </w:r>
      <w:r w:rsidRPr="00623682">
        <w:rPr>
          <w:rFonts w:ascii="Times New Roman" w:hAnsi="Times New Roman"/>
          <w:b/>
          <w:sz w:val="24"/>
          <w:szCs w:val="24"/>
          <w:lang w:val="ru-RU"/>
        </w:rPr>
        <w:t>межпредметных связей</w:t>
      </w:r>
      <w:r w:rsidRPr="00623682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A651E5" w:rsidRPr="00623682" w:rsidRDefault="00A651E5" w:rsidP="00C83CF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b/>
          <w:sz w:val="24"/>
          <w:szCs w:val="24"/>
          <w:lang w:val="ru-RU"/>
        </w:rPr>
        <w:t>с алгеброй и геометрией</w:t>
      </w:r>
      <w:r w:rsidRPr="00623682">
        <w:rPr>
          <w:rFonts w:ascii="Times New Roman" w:hAnsi="Times New Roman"/>
          <w:sz w:val="24"/>
          <w:szCs w:val="24"/>
          <w:lang w:val="ru-RU"/>
        </w:rPr>
        <w:t xml:space="preserve"> при изучении модулей: «Компьютерная графика. Черчение», «3</w:t>
      </w:r>
      <w:r w:rsidRPr="00623682">
        <w:rPr>
          <w:rFonts w:ascii="Times New Roman" w:hAnsi="Times New Roman"/>
          <w:sz w:val="24"/>
          <w:szCs w:val="24"/>
        </w:rPr>
        <w:t>D</w:t>
      </w:r>
      <w:r w:rsidRPr="00623682">
        <w:rPr>
          <w:rFonts w:ascii="Times New Roman" w:hAnsi="Times New Roman"/>
          <w:sz w:val="24"/>
          <w:szCs w:val="24"/>
          <w:lang w:val="ru-RU"/>
        </w:rPr>
        <w:t xml:space="preserve">-моделирование, прототипирование, макетирование», «Технологии обработки материалов и пищевых продуктов»; </w:t>
      </w:r>
    </w:p>
    <w:p w:rsidR="00A651E5" w:rsidRPr="00623682" w:rsidRDefault="00A651E5" w:rsidP="00C83CF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b/>
          <w:sz w:val="24"/>
          <w:szCs w:val="24"/>
          <w:lang w:val="ru-RU"/>
        </w:rPr>
        <w:t>с химией</w:t>
      </w:r>
      <w:r w:rsidRPr="00623682">
        <w:rPr>
          <w:rFonts w:ascii="Times New Roman" w:hAnsi="Times New Roman"/>
          <w:sz w:val="24"/>
          <w:szCs w:val="24"/>
          <w:lang w:val="ru-RU"/>
        </w:rPr>
        <w:t xml:space="preserve"> при освоении разделов, связанных с технологиями химической промышленности в инвариантных модулях; </w:t>
      </w:r>
    </w:p>
    <w:p w:rsidR="00A651E5" w:rsidRPr="00623682" w:rsidRDefault="00A651E5" w:rsidP="00C83CF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b/>
          <w:sz w:val="24"/>
          <w:szCs w:val="24"/>
          <w:lang w:val="ru-RU"/>
        </w:rPr>
        <w:t>с биологией</w:t>
      </w:r>
      <w:r w:rsidRPr="00623682">
        <w:rPr>
          <w:rFonts w:ascii="Times New Roman" w:hAnsi="Times New Roman"/>
          <w:sz w:val="24"/>
          <w:szCs w:val="24"/>
          <w:lang w:val="ru-RU"/>
        </w:rPr>
        <w:t xml:space="preserve"> при изучении современных биотехнологий в инвариантных модулях и при освоении вариативных модулей «Растениеводство» и «Животноводство»; </w:t>
      </w:r>
    </w:p>
    <w:p w:rsidR="00A651E5" w:rsidRPr="00623682" w:rsidRDefault="00A651E5" w:rsidP="00C83CF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b/>
          <w:sz w:val="24"/>
          <w:szCs w:val="24"/>
          <w:lang w:val="ru-RU"/>
        </w:rPr>
        <w:t>с физикой</w:t>
      </w:r>
      <w:r w:rsidRPr="00623682">
        <w:rPr>
          <w:rFonts w:ascii="Times New Roman" w:hAnsi="Times New Roman"/>
          <w:sz w:val="24"/>
          <w:szCs w:val="24"/>
          <w:lang w:val="ru-RU"/>
        </w:rPr>
        <w:t xml:space="preserve"> при освоении моделей машин и механизмов, модуля «Робототехника», «3</w:t>
      </w:r>
      <w:r w:rsidRPr="00623682">
        <w:rPr>
          <w:rFonts w:ascii="Times New Roman" w:hAnsi="Times New Roman"/>
          <w:sz w:val="24"/>
          <w:szCs w:val="24"/>
        </w:rPr>
        <w:t>D</w:t>
      </w:r>
      <w:r w:rsidRPr="00623682">
        <w:rPr>
          <w:rFonts w:ascii="Times New Roman" w:hAnsi="Times New Roman"/>
          <w:sz w:val="24"/>
          <w:szCs w:val="24"/>
          <w:lang w:val="ru-RU"/>
        </w:rPr>
        <w:t xml:space="preserve">-моделирование, прототипирование, макетирование», «Технологии обработки материалов и пищевых продуктов»; </w:t>
      </w:r>
    </w:p>
    <w:p w:rsidR="00A651E5" w:rsidRPr="00623682" w:rsidRDefault="00A651E5" w:rsidP="00C83CF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b/>
          <w:sz w:val="24"/>
          <w:szCs w:val="24"/>
          <w:lang w:val="ru-RU"/>
        </w:rPr>
        <w:t>с информатикой</w:t>
      </w:r>
      <w:r w:rsidRPr="00623682">
        <w:rPr>
          <w:rFonts w:ascii="Times New Roman" w:hAnsi="Times New Roman"/>
          <w:sz w:val="24"/>
          <w:szCs w:val="24"/>
          <w:lang w:val="ru-RU"/>
        </w:rPr>
        <w:t xml:space="preserve">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 </w:t>
      </w:r>
    </w:p>
    <w:p w:rsidR="00A651E5" w:rsidRPr="00623682" w:rsidRDefault="00A651E5" w:rsidP="00C83CF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b/>
          <w:sz w:val="24"/>
          <w:szCs w:val="24"/>
          <w:lang w:val="ru-RU"/>
        </w:rPr>
        <w:t>с историей и искусством</w:t>
      </w:r>
      <w:r w:rsidRPr="00623682">
        <w:rPr>
          <w:rFonts w:ascii="Times New Roman" w:hAnsi="Times New Roman"/>
          <w:sz w:val="24"/>
          <w:szCs w:val="24"/>
          <w:lang w:val="ru-RU"/>
        </w:rPr>
        <w:t xml:space="preserve"> при освоении элементов промышленной эстетики, народных ремёсел в инвариантном модуле «Производство и технология»; </w:t>
      </w:r>
    </w:p>
    <w:p w:rsidR="00A651E5" w:rsidRPr="00623682" w:rsidRDefault="00A651E5" w:rsidP="00C83CF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b/>
          <w:sz w:val="24"/>
          <w:szCs w:val="24"/>
          <w:lang w:val="ru-RU"/>
        </w:rPr>
        <w:t>с обществознанием</w:t>
      </w:r>
      <w:r w:rsidRPr="00623682">
        <w:rPr>
          <w:rFonts w:ascii="Times New Roman" w:hAnsi="Times New Roman"/>
          <w:sz w:val="24"/>
          <w:szCs w:val="24"/>
          <w:lang w:val="ru-RU"/>
        </w:rPr>
        <w:t xml:space="preserve"> при освоении темы «Технология и мир. Современная техносфера» в инвариантном модуле «Производство и технология».</w:t>
      </w:r>
      <w:r w:rsidRPr="00623682">
        <w:rPr>
          <w:rFonts w:ascii="Times New Roman" w:hAnsi="Times New Roman"/>
          <w:sz w:val="24"/>
          <w:szCs w:val="24"/>
          <w:lang w:val="ru-RU"/>
        </w:rPr>
        <w:cr/>
      </w:r>
    </w:p>
    <w:p w:rsidR="00A651E5" w:rsidRPr="00623682" w:rsidRDefault="00A651E5" w:rsidP="00C83CF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МЕСТО УЧЕБНОГО ПРЕДМЕТА «ТЕХНОЛОГИЯ» В УЧЕБНОМ ПЛАНЕ</w:t>
      </w:r>
    </w:p>
    <w:p w:rsidR="00A651E5" w:rsidRPr="00623682" w:rsidRDefault="00A651E5" w:rsidP="00C83CF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«Технология» входит в предметную область «Технология» и является обязательным для изучения.</w:t>
      </w:r>
    </w:p>
    <w:p w:rsidR="00A651E5" w:rsidRPr="00623682" w:rsidRDefault="00A651E5" w:rsidP="00C83CF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 xml:space="preserve">Содержание предмета «Технология» структурировано как система тематических модулей. </w:t>
      </w:r>
    </w:p>
    <w:p w:rsidR="00C83CF4" w:rsidRDefault="00A651E5" w:rsidP="00C83CF4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 xml:space="preserve">Срок освоения рабочей программы: 5-9 классы, 5 лет 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Количество часов в учебном плане на изучение предмета (34 учебные недели)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2"/>
        <w:gridCol w:w="3142"/>
        <w:gridCol w:w="2840"/>
      </w:tblGrid>
      <w:tr w:rsidR="00A651E5" w:rsidRPr="00670D09" w:rsidTr="00670D09">
        <w:tc>
          <w:tcPr>
            <w:tcW w:w="2812" w:type="dxa"/>
            <w:shd w:val="clear" w:color="auto" w:fill="auto"/>
          </w:tcPr>
          <w:p w:rsidR="00A651E5" w:rsidRPr="00670D09" w:rsidRDefault="00A651E5" w:rsidP="00670D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70D0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3142" w:type="dxa"/>
            <w:shd w:val="clear" w:color="auto" w:fill="auto"/>
          </w:tcPr>
          <w:p w:rsidR="00A651E5" w:rsidRPr="00670D09" w:rsidRDefault="00A651E5" w:rsidP="00670D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70D0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Количество часов в неделю</w:t>
            </w:r>
          </w:p>
        </w:tc>
        <w:tc>
          <w:tcPr>
            <w:tcW w:w="2840" w:type="dxa"/>
            <w:shd w:val="clear" w:color="auto" w:fill="auto"/>
          </w:tcPr>
          <w:p w:rsidR="00A651E5" w:rsidRPr="00670D09" w:rsidRDefault="00A651E5" w:rsidP="00670D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70D0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Количество часов в год</w:t>
            </w:r>
          </w:p>
        </w:tc>
      </w:tr>
      <w:tr w:rsidR="00A651E5" w:rsidRPr="00670D09" w:rsidTr="00670D09">
        <w:tc>
          <w:tcPr>
            <w:tcW w:w="2812" w:type="dxa"/>
            <w:shd w:val="clear" w:color="auto" w:fill="auto"/>
          </w:tcPr>
          <w:p w:rsidR="00A651E5" w:rsidRPr="00670D09" w:rsidRDefault="00A651E5" w:rsidP="00670D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70D0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 класс</w:t>
            </w:r>
          </w:p>
        </w:tc>
        <w:tc>
          <w:tcPr>
            <w:tcW w:w="3142" w:type="dxa"/>
            <w:shd w:val="clear" w:color="auto" w:fill="auto"/>
          </w:tcPr>
          <w:p w:rsidR="00A651E5" w:rsidRPr="00670D09" w:rsidRDefault="00A651E5" w:rsidP="00670D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70D0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40" w:type="dxa"/>
            <w:shd w:val="clear" w:color="auto" w:fill="auto"/>
          </w:tcPr>
          <w:p w:rsidR="00A651E5" w:rsidRPr="00670D09" w:rsidRDefault="00A651E5" w:rsidP="00670D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70D0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68</w:t>
            </w:r>
          </w:p>
        </w:tc>
      </w:tr>
    </w:tbl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color w:val="FF0000"/>
          <w:sz w:val="24"/>
          <w:szCs w:val="24"/>
        </w:rPr>
      </w:pPr>
      <w:r w:rsidRPr="00623682">
        <w:rPr>
          <w:rFonts w:ascii="Times New Roman" w:eastAsia="Calibri" w:hAnsi="Times New Roman"/>
          <w:b/>
          <w:color w:val="FF0000"/>
          <w:sz w:val="24"/>
          <w:szCs w:val="24"/>
        </w:rPr>
        <w:t>Учебник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color w:val="FF0000"/>
          <w:sz w:val="24"/>
          <w:szCs w:val="24"/>
          <w:lang w:val="ru-RU"/>
        </w:rPr>
      </w:pPr>
      <w:r w:rsidRPr="006236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Технология. 5 класс/Глозман Е.С., Кожина О.А., Хотунцев Ю.Л. и другие, ООО «ДРОФА»; АО«Издательство Просвещение», 2022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b/>
          <w:sz w:val="24"/>
          <w:szCs w:val="24"/>
          <w:lang w:val="ru-RU"/>
        </w:rPr>
        <w:t xml:space="preserve">СОДЕРЖАНИЕ УЧЕБНОГО ПРЕДМЕТА «ТЕХНОЛОГИЯ» 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b/>
          <w:sz w:val="24"/>
          <w:szCs w:val="24"/>
          <w:lang w:val="ru-RU"/>
        </w:rPr>
        <w:t>ИНВАРИАНТНЫЕ МОДУЛИ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b/>
          <w:sz w:val="24"/>
          <w:szCs w:val="24"/>
          <w:lang w:val="ru-RU"/>
        </w:rPr>
        <w:t>5 КЛАСС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b/>
          <w:sz w:val="24"/>
          <w:szCs w:val="24"/>
          <w:lang w:val="ru-RU"/>
        </w:rPr>
        <w:lastRenderedPageBreak/>
        <w:t xml:space="preserve">Модуль «Производство и технологии» 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Технологии вокруг нас.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Материальный мир и потребности человека. Свойства вещей.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Материалы и сырьё. Естественные (природные) и искусственные материалы.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Материальные технологии. Технологический процесс.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Производство и техника. Роль техники в производственной деятельности человека.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Когнитивные технологии: мозговой штурм, метод интеллект-карт, метод фокальных объектов и др.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Какие бывают профессии.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b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i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b/>
          <w:i/>
          <w:sz w:val="24"/>
          <w:szCs w:val="24"/>
          <w:lang w:val="ru-RU"/>
        </w:rPr>
        <w:t xml:space="preserve">Технологии обработки конструкционных материалов 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Бумага и её свойства. Производство бумаги, история и современные технологии.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 xml:space="preserve"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Народные промыслы по обработке древесины.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Профессии, связанные с производством и обработкой древесины.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i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b/>
          <w:i/>
          <w:sz w:val="24"/>
          <w:szCs w:val="24"/>
          <w:lang w:val="ru-RU"/>
        </w:rPr>
        <w:t xml:space="preserve">Технологии обработки пищевых продуктов 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Общие сведения о питании и технологиях приготовления пищи.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Рациональное, здоровое питание, режим питания, пищевая пирамида.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Технология приготовления блюд из яиц, круп, овощей.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Определение качества продуктов, правила хранения продуктов.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lastRenderedPageBreak/>
        <w:t>Правила этикета за столом. Условия хранения продуктов питания. Утилизация бытовых и пищевых отходов.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Профессии, связанные с производством и обработкой пищевых продуктов.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i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i/>
          <w:sz w:val="24"/>
          <w:szCs w:val="24"/>
          <w:lang w:val="ru-RU"/>
        </w:rPr>
        <w:t>Групповой проект по теме «Питание и здоровье человека».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i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b/>
          <w:i/>
          <w:sz w:val="24"/>
          <w:szCs w:val="24"/>
          <w:lang w:val="ru-RU"/>
        </w:rPr>
        <w:t xml:space="preserve">Технологии обработки текстильных материалов 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Современные технологии производства тканей с разными свойствами.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Основы технологии изготовления изделий из текстильных материалов.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Устройство швейной машины: виды приводов швейной машины, регуляторы.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Виды стежков, швов. Виды ручных и машинных швов (стачные, краевые).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Профессии, связанные со швейным производством.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i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i/>
          <w:sz w:val="24"/>
          <w:szCs w:val="24"/>
          <w:lang w:val="ru-RU"/>
        </w:rPr>
        <w:t>Индивидуальный творческий (учебный) проект «Изделие из текстильных материалов».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Выполнение технологических операций по пошиву проектного изделия, отделке изделия.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Оценка качества изготовления проектного швейного изделия.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b/>
          <w:sz w:val="24"/>
          <w:szCs w:val="24"/>
          <w:lang w:val="ru-RU"/>
        </w:rPr>
        <w:t xml:space="preserve">Модуль «Робототехника» 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Автоматизация и роботизация. Принципы работы робота.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Классификация современных роботов. Виды роботов, их функции и назначение.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Взаимосвязь конструкции робота и выполняемой им функции.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Робототехнический конструктор и комплектующие.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Чтение схем. Сборка роботизированной конструкции по готовой схеме.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Базовые принципы программирования.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Визуальный язык для программирования простых робототехнических систем.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b/>
          <w:sz w:val="24"/>
          <w:szCs w:val="24"/>
          <w:lang w:val="ru-RU"/>
        </w:rPr>
        <w:t xml:space="preserve">Модуль «Компьютерная графика. Черчение» 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lastRenderedPageBreak/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Основы графической грамоты. Графические материалы и инструменты.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др.).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Чтение чертежа.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b/>
          <w:sz w:val="24"/>
          <w:szCs w:val="24"/>
          <w:lang w:val="ru-RU"/>
        </w:rPr>
        <w:t>ПЛАНИРУЕМЫЕ РЕЗУЛЬТАТЫ ОСВОЕНИЯ УЧЕБНОГО ПРЕДМЕТА «ТЕХНОЛОГИЯ» НА УРОВНЕ ОСНОВНОГО ОБЩЕГО ОБРАЗОВАНИЯ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В соответствии с ФГОС в ходе изучения предмета «Технология» учащимися предполагается достижение совокупности основных личностных, метапредметных и предметных результатов.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b/>
          <w:sz w:val="24"/>
          <w:szCs w:val="24"/>
          <w:lang w:val="ru-RU"/>
        </w:rPr>
        <w:t>ЛИЧНОСТНЫЕ РЕЗУЛЬТАТЫ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b/>
          <w:sz w:val="24"/>
          <w:szCs w:val="24"/>
          <w:lang w:val="ru-RU"/>
        </w:rPr>
        <w:t>Патриотическое воспитание: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проявление интереса к истории и современному состоянию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российской науки и технологии;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ценностное отношение к достижениям российских инженеров и учёных.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b/>
          <w:sz w:val="24"/>
          <w:szCs w:val="24"/>
          <w:lang w:val="ru-RU"/>
        </w:rPr>
        <w:t>Гражданское и духовно-нравственное воспитание: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b/>
          <w:sz w:val="24"/>
          <w:szCs w:val="24"/>
          <w:lang w:val="ru-RU"/>
        </w:rPr>
        <w:t>Эстетическое воспитание: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восприятие эстетических качеств предметов труда;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умение создавать эстетически значимые изделия из различных материалов;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lastRenderedPageBreak/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b/>
          <w:sz w:val="24"/>
          <w:szCs w:val="24"/>
          <w:lang w:val="ru-RU"/>
        </w:rPr>
        <w:t>Ценности научного познания и практической деятельности: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осознание ценности науки как фундамента технологий;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b/>
          <w:sz w:val="24"/>
          <w:szCs w:val="24"/>
          <w:lang w:val="ru-RU"/>
        </w:rPr>
        <w:t>Формирование культуры здоровья и эмоционального благополучия: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b/>
          <w:sz w:val="24"/>
          <w:szCs w:val="24"/>
          <w:lang w:val="ru-RU"/>
        </w:rPr>
        <w:t>Трудовое воспитание: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уважение к труду, трудящимся, результатам труда (своего и других людей);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умение ориентироваться в мире современных профессий;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ориентация на достижение выдающихся результатов в профессиональной деятельности.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b/>
          <w:sz w:val="24"/>
          <w:szCs w:val="24"/>
          <w:lang w:val="ru-RU"/>
        </w:rPr>
        <w:t>Экологическое воспитание: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осознание пределов преобразовательной деятельности человека.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A651E5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383A4B" w:rsidRDefault="00383A4B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383A4B" w:rsidRDefault="00383A4B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C83CF4" w:rsidRDefault="00C83CF4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C83CF4" w:rsidRPr="00623682" w:rsidRDefault="00C83CF4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b/>
          <w:sz w:val="24"/>
          <w:szCs w:val="24"/>
          <w:lang w:val="ru-RU"/>
        </w:rPr>
        <w:lastRenderedPageBreak/>
        <w:t>МЕТАПРЕДМЕТНЫЕ РЕЗУЛЬТАТЫ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Освоение содержания предмета «Технология» в основной школе способствует достижению метапредметных результатов, в том числе: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b/>
          <w:sz w:val="24"/>
          <w:szCs w:val="24"/>
          <w:lang w:val="ru-RU"/>
        </w:rPr>
        <w:t>Овладение универсальными познавательными действиями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i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b/>
          <w:i/>
          <w:sz w:val="24"/>
          <w:szCs w:val="24"/>
          <w:lang w:val="ru-RU"/>
        </w:rPr>
        <w:t>Базовые логические действия:</w:t>
      </w: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- выявлять и характеризовать существенные признаки природных и рукотворных объектов;</w:t>
      </w: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- устанавливать существенный признак классификации, основание для обобщения и сравнения;</w:t>
      </w: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- выявлять закономерности и противоречия в рассматриваемых фактах, данных и наблюдениях, относящихся к внешнему миру;</w:t>
      </w: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- 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- 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i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b/>
          <w:i/>
          <w:sz w:val="24"/>
          <w:szCs w:val="24"/>
          <w:lang w:val="ru-RU"/>
        </w:rPr>
        <w:t>Базовые исследовательские действия: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использовать вопросы как исследовательский инструмент познания;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формировать запросы к информационной системе с целью получения необходимой информации;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оценивать полноту, достоверность и актуальность полученной информации;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опытным путём изучать свойства различных материалов;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овладевать навыками измерения величин с помощью измерительных инструментов, оценивать погрешность измерения,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уметь осуществлять арифметические действия с приближёнными величинами;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строить и оценивать модели объектов, явлений и процессов;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уметь создавать, применять и преобразовывать знаки и символы, модели и схемы для решения учебных и познавательных задач;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уметь оценивать правильность выполнения учебной задачи, собственные возможности её решения;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прогнозировать поведение технической системы, в том числе с учётом синергетических эффектов.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i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b/>
          <w:i/>
          <w:sz w:val="24"/>
          <w:szCs w:val="24"/>
          <w:lang w:val="ru-RU"/>
        </w:rPr>
        <w:t>Работа с информацией: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выбирать форму представления информации в зависимости от поставленной задачи;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понимать различие между данными, информацией и знаниями;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владеть начальными навыками работы с «большими данными»;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lastRenderedPageBreak/>
        <w:t>- владеть технологией трансформации данных в информацию, информации в знания.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b/>
          <w:sz w:val="24"/>
          <w:szCs w:val="24"/>
          <w:lang w:val="ru-RU"/>
        </w:rPr>
        <w:t>Овладение универсальными учебными регулятивными действиями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i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b/>
          <w:i/>
          <w:sz w:val="24"/>
          <w:szCs w:val="24"/>
          <w:lang w:val="ru-RU"/>
        </w:rPr>
        <w:t>Самоорганизация: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делать выбор и брать ответственность за решение.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i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b/>
          <w:i/>
          <w:sz w:val="24"/>
          <w:szCs w:val="24"/>
          <w:lang w:val="ru-RU"/>
        </w:rPr>
        <w:t>Самоконтроль (рефлексия):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давать адекватную оценку ситуации и предлагать план её изменения;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объяснять причины достижения (недостижения) результатов преобразовательной деятельности;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вносить необходимые коррективы в деятельность по решению задачи или по осуществлению проекта;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оценивать соответствие результата цели и условиям и при необходимости корректировать цель и процесс её достижения.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i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b/>
          <w:i/>
          <w:sz w:val="24"/>
          <w:szCs w:val="24"/>
          <w:lang w:val="ru-RU"/>
        </w:rPr>
        <w:t>Принятие себя и других: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признавать своё право на ошибку при решении задач или при реализации проекта, такое же право другого на подобные ошибки.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b/>
          <w:sz w:val="24"/>
          <w:szCs w:val="24"/>
          <w:lang w:val="ru-RU"/>
        </w:rPr>
        <w:t>Овладение универсальными коммуникативными действиями.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i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b/>
          <w:i/>
          <w:sz w:val="24"/>
          <w:szCs w:val="24"/>
          <w:lang w:val="ru-RU"/>
        </w:rPr>
        <w:t>Общение: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в ходе обсуждения учебного материала, планирования и осуществления учебного проекта;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в рамках публичного представления результатов проектной деятельности;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в ходе совместного решения задачи с использованием облачных сервисов;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в ходе общения с представителями других культур, в частности в социальных сетях.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i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b/>
          <w:i/>
          <w:sz w:val="24"/>
          <w:szCs w:val="24"/>
          <w:lang w:val="ru-RU"/>
        </w:rPr>
        <w:t>Совместная деятельность: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понимать и использовать преимущества командной работы при реализации учебного проекта;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понимать необходимость выработки знаково-символических средств как необходимого условия успешной проектной деятельности;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lastRenderedPageBreak/>
        <w:t>- уметь адекватно интерпретировать высказывания собеседника – участника совместной деятельности;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владеть навыками отстаивания своей точки зрения, используя при этом законы логики;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уметь распознавать некорректную аргументацию.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b/>
          <w:sz w:val="24"/>
          <w:szCs w:val="24"/>
          <w:lang w:val="ru-RU"/>
        </w:rPr>
        <w:t>ПРЕДМЕТНЫЕ РЕЗУЛЬТАТЫ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Для всех модулей обязательные предметные результаты: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— организовывать рабочее место в соответствии с изучаемой технологией;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— соблюдать правила безопасного использования ручных и электрифицированных инструментов и оборудования;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— грамотно и осознанно выполнять технологические операции в соответствии изучаемой технологией.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b/>
          <w:sz w:val="24"/>
          <w:szCs w:val="24"/>
          <w:lang w:val="ru-RU"/>
        </w:rPr>
        <w:t>5 КЛАСС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b/>
          <w:sz w:val="24"/>
          <w:szCs w:val="24"/>
          <w:lang w:val="ru-RU"/>
        </w:rPr>
        <w:t>Модуль «Производство и технологии»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называть и характеризовать технологии;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называть и характеризовать потребности человека;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называть и характеризовать естественные (природные) и искусственные материалы;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сравнивать и анализировать свойства материалов;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классифицировать технику, описывать назначение техники;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характеризовать предметы труда в различных видах материального производства;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использовать метод мозгового штурма, метод интеллект-карт, метод фокальных объектов и др.;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использовать метод учебного проектирования, выполнять учебные проекты;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назвать и характеризовать профессии.</w:t>
      </w:r>
    </w:p>
    <w:p w:rsidR="00A651E5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C83CF4" w:rsidRDefault="00C83CF4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C83CF4" w:rsidRPr="00623682" w:rsidRDefault="00C83CF4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b/>
          <w:sz w:val="24"/>
          <w:szCs w:val="24"/>
          <w:lang w:val="ru-RU"/>
        </w:rPr>
        <w:lastRenderedPageBreak/>
        <w:t>Модуль «Технологии обработки материалов и пищевых продуктов»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создавать, применять и преобразовывать знаки и символы, модели и схемы; использовать средства и инструменты ИКТ для решения прикладных учебно-познавательных задач;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называть и характеризовать виды бумаги, её свойства, получение и применение;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называть народные промыслы по обработке древесины;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характеризовать свойства конструкционных материалов;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называть и характеризовать виды древесины, пиломатериалов;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знать и называть пищевую ценность яиц, круп, овощей;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приводить примеры обработки пищевых продуктов, позволяющие максимально сохранять их пищевую ценность;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называть и выполнять технологии первичной обработки овощей, круп;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называть и выполнять технологии приготовления блюд из яиц, овощей, круп;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называть виды планировки кухни; способы рационального размещения мебели;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называть и характеризовать текстильные материалы, классифицировать их, описывать основные этапы производства;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анализировать и сравнивать свойства текстильных материалов;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выбирать материалы, инструменты и оборудование для выполнения швейных работ;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использовать ручные инструменты для выполнения швейных работ;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выполнять последовательность изготовления швейных изделий, осуществлять контроль качества;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характеризовать группы профессий, описывать тенденции их развития, объяснять социальное значение групп профессий.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b/>
          <w:sz w:val="24"/>
          <w:szCs w:val="24"/>
          <w:lang w:val="ru-RU"/>
        </w:rPr>
        <w:t>Модуль «Робототехника»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классифицировать и характеризовать роботов по видам и назначению;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знать основные законы робототехники;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называть и характеризовать назначение деталей робототехнического конструктора;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lastRenderedPageBreak/>
        <w:t>- характеризовать составные части роботов, датчики в современных робототехнических системах;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получить опыт моделирования машин и механизмов с помощью робототехнического конструктора;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применять навыки моделирования машин и механизмов с  помощью робототехнического конструктора;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владеть навыками индивидуальной и коллективной деятельности, направленной на создание робототехнического продукта.</w:t>
      </w:r>
    </w:p>
    <w:p w:rsidR="00A651E5" w:rsidRPr="008B4F93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8B4F93">
        <w:rPr>
          <w:rFonts w:ascii="Times New Roman" w:eastAsia="Calibri" w:hAnsi="Times New Roman"/>
          <w:b/>
          <w:sz w:val="24"/>
          <w:szCs w:val="24"/>
          <w:lang w:val="ru-RU"/>
        </w:rPr>
        <w:t>Модуль «Компьютерная графика. Черчение»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называть виды и области применения графической информации;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называть типы графических изображений (рисунок, диаграмма, графики, графы, эскиз, технический рисунок, чертёж, схема, карта, пиктограмма и др.);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называть основные элементы графических изображений (точка, линия, контур, буквы и цифры, условные знаки);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называть и применять чертёжные инструменты;</w:t>
      </w:r>
    </w:p>
    <w:p w:rsidR="00623682" w:rsidRPr="00864EB6" w:rsidRDefault="00A651E5" w:rsidP="00C83CF4">
      <w:pPr>
        <w:ind w:firstLine="709"/>
        <w:jc w:val="both"/>
        <w:rPr>
          <w:lang w:val="ru-RU"/>
        </w:rPr>
        <w:sectPr w:rsidR="00623682" w:rsidRPr="00864EB6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читать и выполнять чертежи на листе А4 (рамка, основная надпись, масштаб, виды, нанесение размеров).</w:t>
      </w:r>
    </w:p>
    <w:p w:rsidR="008B4F93" w:rsidRDefault="008B4F93" w:rsidP="008B4F93"/>
    <w:p w:rsidR="008B4F93" w:rsidRDefault="008B4F93" w:rsidP="008B4F93"/>
    <w:tbl>
      <w:tblPr>
        <w:tblW w:w="156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3E0" w:firstRow="1" w:lastRow="1" w:firstColumn="1" w:lastColumn="1" w:noHBand="1" w:noVBand="0"/>
      </w:tblPr>
      <w:tblGrid>
        <w:gridCol w:w="709"/>
        <w:gridCol w:w="3260"/>
        <w:gridCol w:w="378"/>
        <w:gridCol w:w="378"/>
        <w:gridCol w:w="378"/>
        <w:gridCol w:w="738"/>
        <w:gridCol w:w="5166"/>
        <w:gridCol w:w="930"/>
        <w:gridCol w:w="3685"/>
        <w:gridCol w:w="66"/>
      </w:tblGrid>
      <w:tr w:rsidR="00E425EE" w:rsidRPr="00FB3F35" w:rsidTr="00E425EE">
        <w:trPr>
          <w:trHeight w:val="1013"/>
        </w:trPr>
        <w:tc>
          <w:tcPr>
            <w:tcW w:w="709" w:type="dxa"/>
            <w:vMerge w:val="restart"/>
            <w:shd w:val="clear" w:color="auto" w:fill="auto"/>
          </w:tcPr>
          <w:p w:rsidR="008B4F93" w:rsidRPr="00E425EE" w:rsidRDefault="008B4F93" w:rsidP="00E425EE">
            <w:pPr>
              <w:ind w:left="19" w:hanging="19"/>
              <w:jc w:val="center"/>
              <w:rPr>
                <w:b/>
                <w:sz w:val="20"/>
                <w:szCs w:val="20"/>
              </w:rPr>
            </w:pPr>
            <w:r w:rsidRPr="00E425EE">
              <w:rPr>
                <w:b/>
                <w:sz w:val="20"/>
                <w:szCs w:val="20"/>
              </w:rPr>
              <w:tab/>
              <w:t>Тематические блоки, темы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B4F93" w:rsidRPr="00E425EE" w:rsidRDefault="008B4F93" w:rsidP="00E425EE">
            <w:pPr>
              <w:ind w:left="19" w:hanging="19"/>
              <w:jc w:val="center"/>
              <w:rPr>
                <w:b/>
                <w:sz w:val="20"/>
                <w:szCs w:val="20"/>
                <w:lang w:val="ru-RU"/>
              </w:rPr>
            </w:pPr>
            <w:r w:rsidRPr="00E425EE">
              <w:rPr>
                <w:sz w:val="20"/>
                <w:szCs w:val="20"/>
                <w:lang w:val="ru-RU"/>
              </w:rPr>
              <w:t>Наименование разделов и тем программы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B4F93" w:rsidRPr="00E425EE" w:rsidRDefault="008B4F93" w:rsidP="00E425EE">
            <w:pPr>
              <w:ind w:left="19" w:hanging="19"/>
              <w:jc w:val="center"/>
              <w:rPr>
                <w:b/>
                <w:sz w:val="20"/>
                <w:szCs w:val="20"/>
              </w:rPr>
            </w:pPr>
            <w:r w:rsidRPr="00E425EE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38" w:type="dxa"/>
            <w:vMerge w:val="restart"/>
            <w:shd w:val="clear" w:color="auto" w:fill="auto"/>
          </w:tcPr>
          <w:p w:rsidR="008B4F93" w:rsidRPr="00E425EE" w:rsidRDefault="008B4F93" w:rsidP="00E425EE">
            <w:pPr>
              <w:ind w:left="19" w:hanging="19"/>
              <w:jc w:val="center"/>
              <w:rPr>
                <w:b/>
                <w:sz w:val="20"/>
                <w:szCs w:val="20"/>
              </w:rPr>
            </w:pPr>
            <w:r w:rsidRPr="00E425EE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5166" w:type="dxa"/>
            <w:vMerge w:val="restart"/>
            <w:shd w:val="clear" w:color="auto" w:fill="auto"/>
          </w:tcPr>
          <w:p w:rsidR="008B4F93" w:rsidRPr="00E425EE" w:rsidRDefault="008B4F93" w:rsidP="00E425EE">
            <w:pPr>
              <w:ind w:left="19" w:hanging="19"/>
              <w:jc w:val="center"/>
              <w:rPr>
                <w:b/>
                <w:sz w:val="20"/>
                <w:szCs w:val="20"/>
              </w:rPr>
            </w:pPr>
            <w:r w:rsidRPr="00E425EE">
              <w:rPr>
                <w:b/>
                <w:sz w:val="20"/>
                <w:szCs w:val="20"/>
              </w:rPr>
              <w:t>Основные виды деятельности обучающихся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8B4F93" w:rsidRPr="00E425EE" w:rsidRDefault="008B4F93" w:rsidP="00E425EE">
            <w:pPr>
              <w:ind w:left="19" w:hanging="19"/>
              <w:jc w:val="center"/>
              <w:rPr>
                <w:b/>
                <w:sz w:val="20"/>
                <w:szCs w:val="20"/>
              </w:rPr>
            </w:pPr>
            <w:r w:rsidRPr="00E425EE">
              <w:rPr>
                <w:sz w:val="20"/>
                <w:szCs w:val="20"/>
              </w:rPr>
              <w:t xml:space="preserve">Виды, </w:t>
            </w:r>
            <w:r w:rsidRPr="00E425EE">
              <w:rPr>
                <w:sz w:val="20"/>
                <w:szCs w:val="20"/>
              </w:rPr>
              <w:br/>
              <w:t xml:space="preserve">формы </w:t>
            </w:r>
            <w:r w:rsidRPr="00E425EE">
              <w:rPr>
                <w:sz w:val="20"/>
                <w:szCs w:val="20"/>
              </w:rPr>
              <w:br/>
              <w:t>контроля</w:t>
            </w:r>
          </w:p>
        </w:tc>
        <w:tc>
          <w:tcPr>
            <w:tcW w:w="3751" w:type="dxa"/>
            <w:gridSpan w:val="2"/>
            <w:vMerge w:val="restart"/>
            <w:shd w:val="clear" w:color="auto" w:fill="auto"/>
          </w:tcPr>
          <w:p w:rsidR="008B4F93" w:rsidRPr="00E425EE" w:rsidRDefault="008B4F93" w:rsidP="00E425EE">
            <w:pPr>
              <w:ind w:left="19" w:hanging="19"/>
              <w:jc w:val="center"/>
              <w:rPr>
                <w:b/>
                <w:sz w:val="20"/>
                <w:szCs w:val="20"/>
              </w:rPr>
            </w:pPr>
            <w:r w:rsidRPr="00E425EE">
              <w:rPr>
                <w:b/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E425EE" w:rsidRPr="00FB3F35" w:rsidTr="00E425EE">
        <w:trPr>
          <w:trHeight w:val="1012"/>
        </w:trPr>
        <w:tc>
          <w:tcPr>
            <w:tcW w:w="709" w:type="dxa"/>
            <w:vMerge/>
            <w:shd w:val="clear" w:color="auto" w:fill="auto"/>
          </w:tcPr>
          <w:p w:rsidR="008B4F93" w:rsidRPr="00E425EE" w:rsidRDefault="008B4F93" w:rsidP="00E425EE">
            <w:pPr>
              <w:ind w:left="19" w:hanging="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B4F93" w:rsidRPr="00E425EE" w:rsidRDefault="008B4F93" w:rsidP="00E425EE">
            <w:pPr>
              <w:ind w:left="19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8B4F93" w:rsidRPr="00E425EE" w:rsidRDefault="008B4F93" w:rsidP="00E425EE">
            <w:pPr>
              <w:ind w:left="19" w:hanging="19"/>
              <w:jc w:val="center"/>
              <w:rPr>
                <w:b/>
                <w:sz w:val="20"/>
                <w:szCs w:val="20"/>
              </w:rPr>
            </w:pPr>
            <w:r w:rsidRPr="00E425E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78" w:type="dxa"/>
            <w:shd w:val="clear" w:color="auto" w:fill="auto"/>
          </w:tcPr>
          <w:p w:rsidR="008B4F93" w:rsidRPr="00E425EE" w:rsidRDefault="008B4F93" w:rsidP="00E425EE">
            <w:pPr>
              <w:ind w:left="19" w:hanging="19"/>
              <w:jc w:val="center"/>
              <w:rPr>
                <w:b/>
                <w:sz w:val="20"/>
                <w:szCs w:val="20"/>
              </w:rPr>
            </w:pPr>
            <w:r w:rsidRPr="00E425EE">
              <w:rPr>
                <w:b/>
                <w:sz w:val="20"/>
                <w:szCs w:val="20"/>
              </w:rPr>
              <w:t>к/р</w:t>
            </w:r>
          </w:p>
        </w:tc>
        <w:tc>
          <w:tcPr>
            <w:tcW w:w="378" w:type="dxa"/>
            <w:shd w:val="clear" w:color="auto" w:fill="auto"/>
          </w:tcPr>
          <w:p w:rsidR="008B4F93" w:rsidRPr="00E425EE" w:rsidRDefault="008B4F93" w:rsidP="00E425EE">
            <w:pPr>
              <w:ind w:left="19" w:hanging="19"/>
              <w:jc w:val="center"/>
              <w:rPr>
                <w:b/>
                <w:sz w:val="20"/>
                <w:szCs w:val="20"/>
              </w:rPr>
            </w:pPr>
            <w:r w:rsidRPr="00E425EE">
              <w:rPr>
                <w:b/>
                <w:sz w:val="20"/>
                <w:szCs w:val="20"/>
              </w:rPr>
              <w:t>п/р</w:t>
            </w:r>
          </w:p>
        </w:tc>
        <w:tc>
          <w:tcPr>
            <w:tcW w:w="738" w:type="dxa"/>
            <w:vMerge/>
            <w:shd w:val="clear" w:color="auto" w:fill="auto"/>
          </w:tcPr>
          <w:p w:rsidR="008B4F93" w:rsidRPr="00E425EE" w:rsidRDefault="008B4F93" w:rsidP="00E425EE">
            <w:pPr>
              <w:ind w:left="19" w:hanging="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6" w:type="dxa"/>
            <w:vMerge/>
            <w:shd w:val="clear" w:color="auto" w:fill="auto"/>
          </w:tcPr>
          <w:p w:rsidR="008B4F93" w:rsidRPr="00E425EE" w:rsidRDefault="008B4F93" w:rsidP="00E425EE">
            <w:pPr>
              <w:ind w:left="19" w:hanging="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8B4F93" w:rsidRPr="00E425EE" w:rsidRDefault="008B4F93" w:rsidP="00E425EE">
            <w:pPr>
              <w:ind w:left="19" w:hanging="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1" w:type="dxa"/>
            <w:gridSpan w:val="2"/>
            <w:vMerge/>
            <w:shd w:val="clear" w:color="auto" w:fill="auto"/>
          </w:tcPr>
          <w:p w:rsidR="008B4F93" w:rsidRPr="00E425EE" w:rsidRDefault="008B4F93" w:rsidP="00E425EE">
            <w:pPr>
              <w:ind w:left="19" w:hanging="19"/>
              <w:jc w:val="center"/>
              <w:rPr>
                <w:b/>
                <w:sz w:val="20"/>
                <w:szCs w:val="20"/>
              </w:rPr>
            </w:pPr>
          </w:p>
        </w:tc>
      </w:tr>
      <w:tr w:rsidR="00E425EE" w:rsidRPr="00FB3F35" w:rsidTr="00E425EE">
        <w:trPr>
          <w:gridAfter w:val="1"/>
          <w:wAfter w:w="66" w:type="dxa"/>
          <w:trHeight w:val="558"/>
        </w:trPr>
        <w:tc>
          <w:tcPr>
            <w:tcW w:w="15622" w:type="dxa"/>
            <w:gridSpan w:val="9"/>
            <w:shd w:val="clear" w:color="auto" w:fill="auto"/>
          </w:tcPr>
          <w:p w:rsidR="008B4F93" w:rsidRPr="00CE2006" w:rsidRDefault="008B4F93" w:rsidP="00E425EE">
            <w:pPr>
              <w:ind w:left="19" w:hanging="19"/>
            </w:pPr>
            <w:r w:rsidRPr="00E425EE">
              <w:rPr>
                <w:b/>
              </w:rPr>
              <w:t>Модуль «Производство и технологии»</w:t>
            </w:r>
          </w:p>
        </w:tc>
      </w:tr>
      <w:tr w:rsidR="00E425EE" w:rsidRPr="00E425EE" w:rsidTr="00E425EE">
        <w:trPr>
          <w:trHeight w:val="3542"/>
        </w:trPr>
        <w:tc>
          <w:tcPr>
            <w:tcW w:w="709" w:type="dxa"/>
            <w:shd w:val="clear" w:color="auto" w:fill="auto"/>
          </w:tcPr>
          <w:p w:rsidR="008B4F93" w:rsidRPr="00E425EE" w:rsidRDefault="008B4F93" w:rsidP="00E425EE">
            <w:pPr>
              <w:ind w:left="34"/>
              <w:rPr>
                <w:b/>
                <w:sz w:val="20"/>
                <w:szCs w:val="20"/>
                <w:lang w:val="ru-RU"/>
              </w:rPr>
            </w:pPr>
            <w:r w:rsidRPr="00E425EE">
              <w:rPr>
                <w:b/>
                <w:sz w:val="20"/>
                <w:szCs w:val="20"/>
                <w:lang w:val="ru-RU"/>
              </w:rPr>
              <w:t>Потребности человека и технологии. Технологии вокруг нас</w:t>
            </w:r>
          </w:p>
        </w:tc>
        <w:tc>
          <w:tcPr>
            <w:tcW w:w="3260" w:type="dxa"/>
            <w:shd w:val="clear" w:color="auto" w:fill="auto"/>
          </w:tcPr>
          <w:p w:rsidR="008B4F93" w:rsidRPr="00E425EE" w:rsidRDefault="008B4F93" w:rsidP="00E425EE">
            <w:pPr>
              <w:ind w:left="34"/>
              <w:rPr>
                <w:sz w:val="20"/>
                <w:szCs w:val="20"/>
                <w:lang w:val="ru-RU"/>
              </w:rPr>
            </w:pPr>
            <w:r w:rsidRPr="00E425EE">
              <w:rPr>
                <w:sz w:val="20"/>
                <w:szCs w:val="20"/>
                <w:lang w:val="ru-RU"/>
              </w:rPr>
              <w:t xml:space="preserve">1. Потребности человека и технологии. Правила поведения в кабинете «Технологии» и мастерских </w:t>
            </w:r>
          </w:p>
          <w:p w:rsidR="008B4F93" w:rsidRPr="00E425EE" w:rsidRDefault="008B4F93" w:rsidP="00E425EE">
            <w:pPr>
              <w:ind w:left="34"/>
              <w:rPr>
                <w:sz w:val="20"/>
                <w:szCs w:val="20"/>
              </w:rPr>
            </w:pPr>
            <w:r w:rsidRPr="00E425EE">
              <w:rPr>
                <w:sz w:val="20"/>
                <w:szCs w:val="20"/>
              </w:rPr>
              <w:t>2. Технологии вокруг нас</w:t>
            </w:r>
          </w:p>
        </w:tc>
        <w:tc>
          <w:tcPr>
            <w:tcW w:w="378" w:type="dxa"/>
            <w:shd w:val="clear" w:color="auto" w:fill="auto"/>
          </w:tcPr>
          <w:p w:rsidR="008B4F93" w:rsidRPr="00E425EE" w:rsidRDefault="008B4F93" w:rsidP="00E425EE">
            <w:pPr>
              <w:ind w:left="34"/>
              <w:jc w:val="center"/>
              <w:rPr>
                <w:sz w:val="20"/>
                <w:szCs w:val="20"/>
              </w:rPr>
            </w:pPr>
            <w:r w:rsidRPr="00E425EE">
              <w:rPr>
                <w:sz w:val="20"/>
                <w:szCs w:val="20"/>
              </w:rPr>
              <w:t>2</w:t>
            </w:r>
          </w:p>
        </w:tc>
        <w:tc>
          <w:tcPr>
            <w:tcW w:w="378" w:type="dxa"/>
            <w:shd w:val="clear" w:color="auto" w:fill="auto"/>
          </w:tcPr>
          <w:p w:rsidR="008B4F93" w:rsidRPr="00E425EE" w:rsidRDefault="008B4F93" w:rsidP="00E425EE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8B4F93" w:rsidRPr="00E425EE" w:rsidRDefault="008B4F93" w:rsidP="00E425EE">
            <w:pPr>
              <w:ind w:left="34"/>
              <w:jc w:val="center"/>
              <w:rPr>
                <w:sz w:val="20"/>
                <w:szCs w:val="20"/>
              </w:rPr>
            </w:pPr>
            <w:r w:rsidRPr="00E425EE"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:rsidR="008B4F93" w:rsidRPr="00E425EE" w:rsidRDefault="008B4F93" w:rsidP="00D15648">
            <w:pPr>
              <w:rPr>
                <w:sz w:val="20"/>
                <w:szCs w:val="20"/>
              </w:rPr>
            </w:pPr>
          </w:p>
        </w:tc>
        <w:tc>
          <w:tcPr>
            <w:tcW w:w="5166" w:type="dxa"/>
            <w:shd w:val="clear" w:color="auto" w:fill="auto"/>
          </w:tcPr>
          <w:p w:rsidR="008B4F93" w:rsidRPr="00E425EE" w:rsidRDefault="008B4F93" w:rsidP="00D15648">
            <w:pPr>
              <w:rPr>
                <w:b/>
                <w:sz w:val="20"/>
                <w:szCs w:val="20"/>
                <w:lang w:val="ru-RU"/>
              </w:rPr>
            </w:pPr>
            <w:r w:rsidRPr="00E425EE">
              <w:rPr>
                <w:b/>
                <w:sz w:val="20"/>
                <w:szCs w:val="20"/>
                <w:lang w:val="ru-RU"/>
              </w:rPr>
              <w:t xml:space="preserve">Аналитическая деятельность: </w:t>
            </w:r>
          </w:p>
          <w:p w:rsidR="008B4F93" w:rsidRPr="00E425EE" w:rsidRDefault="008B4F93" w:rsidP="00D15648">
            <w:pPr>
              <w:rPr>
                <w:sz w:val="20"/>
                <w:szCs w:val="20"/>
                <w:lang w:val="ru-RU"/>
              </w:rPr>
            </w:pPr>
            <w:r w:rsidRPr="00E425EE">
              <w:rPr>
                <w:sz w:val="20"/>
                <w:szCs w:val="20"/>
                <w:lang w:val="ru-RU"/>
              </w:rPr>
              <w:t xml:space="preserve">- объяснять, приводя примеры, содержание понятий «потребность», «технологическая система»; </w:t>
            </w:r>
          </w:p>
          <w:p w:rsidR="008B4F93" w:rsidRPr="00E425EE" w:rsidRDefault="008B4F93" w:rsidP="00D15648">
            <w:pPr>
              <w:rPr>
                <w:sz w:val="20"/>
                <w:szCs w:val="20"/>
                <w:lang w:val="ru-RU"/>
              </w:rPr>
            </w:pPr>
            <w:r w:rsidRPr="00E425EE">
              <w:rPr>
                <w:sz w:val="20"/>
                <w:szCs w:val="20"/>
                <w:lang w:val="ru-RU"/>
              </w:rPr>
              <w:t xml:space="preserve">- изучать потребности человека; </w:t>
            </w:r>
          </w:p>
          <w:p w:rsidR="008B4F93" w:rsidRPr="00E425EE" w:rsidRDefault="008B4F93" w:rsidP="00D15648">
            <w:pPr>
              <w:rPr>
                <w:sz w:val="20"/>
                <w:szCs w:val="20"/>
                <w:lang w:val="ru-RU"/>
              </w:rPr>
            </w:pPr>
            <w:r w:rsidRPr="00E425EE">
              <w:rPr>
                <w:sz w:val="20"/>
                <w:szCs w:val="20"/>
                <w:lang w:val="ru-RU"/>
              </w:rPr>
              <w:t xml:space="preserve">- изучать и анализировать потребности ближайшего социального окружения. </w:t>
            </w:r>
          </w:p>
          <w:p w:rsidR="008B4F93" w:rsidRPr="00E425EE" w:rsidRDefault="008B4F93" w:rsidP="00D15648">
            <w:pPr>
              <w:rPr>
                <w:sz w:val="20"/>
                <w:szCs w:val="20"/>
                <w:lang w:val="ru-RU"/>
              </w:rPr>
            </w:pPr>
            <w:r w:rsidRPr="00E425EE">
              <w:rPr>
                <w:b/>
                <w:sz w:val="20"/>
                <w:szCs w:val="20"/>
                <w:lang w:val="ru-RU"/>
              </w:rPr>
              <w:t>Практическая деятельность:</w:t>
            </w:r>
            <w:r w:rsidRPr="00E425EE">
              <w:rPr>
                <w:sz w:val="20"/>
                <w:szCs w:val="20"/>
                <w:lang w:val="ru-RU"/>
              </w:rPr>
              <w:t xml:space="preserve"> </w:t>
            </w:r>
          </w:p>
          <w:p w:rsidR="008B4F93" w:rsidRPr="00E425EE" w:rsidRDefault="008B4F93" w:rsidP="00D15648">
            <w:pPr>
              <w:rPr>
                <w:sz w:val="20"/>
                <w:szCs w:val="20"/>
                <w:lang w:val="ru-RU"/>
              </w:rPr>
            </w:pPr>
            <w:r w:rsidRPr="00E425EE">
              <w:rPr>
                <w:i/>
                <w:sz w:val="16"/>
                <w:szCs w:val="16"/>
                <w:lang w:val="ru-RU"/>
              </w:rPr>
              <w:t>Практическая работа «Изучение пирамиды потребностей современного человека»</w:t>
            </w:r>
          </w:p>
        </w:tc>
        <w:tc>
          <w:tcPr>
            <w:tcW w:w="930" w:type="dxa"/>
            <w:shd w:val="clear" w:color="auto" w:fill="auto"/>
          </w:tcPr>
          <w:p w:rsidR="008B4F93" w:rsidRPr="00E425EE" w:rsidRDefault="008B4F93" w:rsidP="00E425EE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E425EE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Письменный контроль; </w:t>
            </w:r>
            <w:r w:rsidRPr="00E425EE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E425EE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Устный </w:t>
            </w:r>
            <w:r w:rsidRPr="00E425EE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E425EE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опрос;</w:t>
            </w:r>
          </w:p>
          <w:p w:rsidR="008B4F93" w:rsidRPr="00E425EE" w:rsidRDefault="008B4F93" w:rsidP="00E425EE">
            <w:pPr>
              <w:ind w:left="19" w:hanging="19"/>
              <w:rPr>
                <w:sz w:val="20"/>
                <w:szCs w:val="20"/>
                <w:lang w:val="ru-RU"/>
              </w:rPr>
            </w:pPr>
            <w:r w:rsidRPr="00E425EE">
              <w:rPr>
                <w:rFonts w:eastAsia="Times New Roman"/>
                <w:color w:val="000000"/>
                <w:sz w:val="20"/>
                <w:szCs w:val="20"/>
                <w:lang w:val="ru-RU"/>
              </w:rPr>
              <w:t>Практическая работа</w:t>
            </w:r>
          </w:p>
        </w:tc>
        <w:tc>
          <w:tcPr>
            <w:tcW w:w="3751" w:type="dxa"/>
            <w:gridSpan w:val="2"/>
            <w:shd w:val="clear" w:color="auto" w:fill="auto"/>
          </w:tcPr>
          <w:p w:rsidR="008B4F93" w:rsidRPr="00E425EE" w:rsidRDefault="008B4F93" w:rsidP="00E425EE">
            <w:pPr>
              <w:ind w:left="19" w:hanging="19"/>
              <w:rPr>
                <w:sz w:val="20"/>
                <w:szCs w:val="20"/>
                <w:lang w:val="ru-RU"/>
              </w:rPr>
            </w:pPr>
            <w:r w:rsidRPr="00E425EE">
              <w:rPr>
                <w:sz w:val="20"/>
                <w:szCs w:val="20"/>
                <w:lang w:val="ru-RU"/>
              </w:rPr>
              <w:t xml:space="preserve">Урок «Учебный предмет "Технология", потребности человека и цели производственной деятельности» (РЭШ) </w:t>
            </w:r>
            <w:hyperlink r:id="rId8" w:history="1">
              <w:r w:rsidRPr="00E425EE">
                <w:rPr>
                  <w:rStyle w:val="affa"/>
                  <w:sz w:val="20"/>
                  <w:szCs w:val="20"/>
                </w:rPr>
                <w:t>https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://</w:t>
              </w:r>
              <w:r w:rsidRPr="00E425EE">
                <w:rPr>
                  <w:rStyle w:val="affa"/>
                  <w:sz w:val="20"/>
                  <w:szCs w:val="20"/>
                </w:rPr>
                <w:t>resh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.</w:t>
              </w:r>
              <w:r w:rsidRPr="00E425EE">
                <w:rPr>
                  <w:rStyle w:val="affa"/>
                  <w:sz w:val="20"/>
                  <w:szCs w:val="20"/>
                </w:rPr>
                <w:t>edu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.</w:t>
              </w:r>
              <w:r w:rsidRPr="00E425EE">
                <w:rPr>
                  <w:rStyle w:val="affa"/>
                  <w:sz w:val="20"/>
                  <w:szCs w:val="20"/>
                </w:rPr>
                <w:t>ru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/</w:t>
              </w:r>
              <w:r w:rsidRPr="00E425EE">
                <w:rPr>
                  <w:rStyle w:val="affa"/>
                  <w:sz w:val="20"/>
                  <w:szCs w:val="20"/>
                </w:rPr>
                <w:t>subject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/</w:t>
              </w:r>
              <w:r w:rsidRPr="00E425EE">
                <w:rPr>
                  <w:rStyle w:val="affa"/>
                  <w:sz w:val="20"/>
                  <w:szCs w:val="20"/>
                </w:rPr>
                <w:t>lesson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/675/</w:t>
              </w:r>
            </w:hyperlink>
            <w:r w:rsidRPr="00E425EE">
              <w:rPr>
                <w:sz w:val="20"/>
                <w:szCs w:val="20"/>
                <w:lang w:val="ru-RU"/>
              </w:rPr>
              <w:t xml:space="preserve"> </w:t>
            </w:r>
          </w:p>
          <w:p w:rsidR="008B4F93" w:rsidRPr="00E425EE" w:rsidRDefault="008B4F93" w:rsidP="00E425EE">
            <w:pPr>
              <w:ind w:left="19" w:hanging="19"/>
              <w:rPr>
                <w:sz w:val="20"/>
                <w:szCs w:val="20"/>
                <w:lang w:val="ru-RU"/>
              </w:rPr>
            </w:pPr>
            <w:r w:rsidRPr="00E425EE">
              <w:rPr>
                <w:sz w:val="20"/>
                <w:szCs w:val="20"/>
                <w:lang w:val="ru-RU"/>
              </w:rPr>
              <w:t xml:space="preserve">Урок «Преобразующая деятельность человека и мир технологий» (РЭШ) </w:t>
            </w:r>
            <w:hyperlink r:id="rId9" w:history="1">
              <w:r w:rsidRPr="00E425EE">
                <w:rPr>
                  <w:rStyle w:val="affa"/>
                  <w:sz w:val="20"/>
                  <w:szCs w:val="20"/>
                </w:rPr>
                <w:t>https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://</w:t>
              </w:r>
              <w:r w:rsidRPr="00E425EE">
                <w:rPr>
                  <w:rStyle w:val="affa"/>
                  <w:sz w:val="20"/>
                  <w:szCs w:val="20"/>
                </w:rPr>
                <w:t>resh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.</w:t>
              </w:r>
              <w:r w:rsidRPr="00E425EE">
                <w:rPr>
                  <w:rStyle w:val="affa"/>
                  <w:sz w:val="20"/>
                  <w:szCs w:val="20"/>
                </w:rPr>
                <w:t>edu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.</w:t>
              </w:r>
              <w:r w:rsidRPr="00E425EE">
                <w:rPr>
                  <w:rStyle w:val="affa"/>
                  <w:sz w:val="20"/>
                  <w:szCs w:val="20"/>
                </w:rPr>
                <w:t>ru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/</w:t>
              </w:r>
              <w:r w:rsidRPr="00E425EE">
                <w:rPr>
                  <w:rStyle w:val="affa"/>
                  <w:sz w:val="20"/>
                  <w:szCs w:val="20"/>
                </w:rPr>
                <w:t>subject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/</w:t>
              </w:r>
              <w:r w:rsidRPr="00E425EE">
                <w:rPr>
                  <w:rStyle w:val="affa"/>
                  <w:sz w:val="20"/>
                  <w:szCs w:val="20"/>
                </w:rPr>
                <w:t>lesson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/663/</w:t>
              </w:r>
            </w:hyperlink>
            <w:r w:rsidRPr="00E425EE">
              <w:rPr>
                <w:sz w:val="20"/>
                <w:szCs w:val="20"/>
                <w:lang w:val="ru-RU"/>
              </w:rPr>
              <w:t xml:space="preserve"> </w:t>
            </w:r>
          </w:p>
          <w:p w:rsidR="008B4F93" w:rsidRPr="00E425EE" w:rsidRDefault="008B4F93" w:rsidP="00E425EE">
            <w:pPr>
              <w:ind w:left="19" w:hanging="19"/>
              <w:rPr>
                <w:sz w:val="20"/>
                <w:szCs w:val="20"/>
                <w:lang w:val="ru-RU"/>
              </w:rPr>
            </w:pPr>
            <w:r w:rsidRPr="00E425EE">
              <w:rPr>
                <w:sz w:val="20"/>
                <w:szCs w:val="20"/>
                <w:lang w:val="ru-RU"/>
              </w:rPr>
              <w:t>Урок «Технология. История развития технологий» (РЭШ)</w:t>
            </w:r>
          </w:p>
          <w:p w:rsidR="008B4F93" w:rsidRPr="00E425EE" w:rsidRDefault="008B4F93" w:rsidP="00D15648">
            <w:pPr>
              <w:rPr>
                <w:sz w:val="20"/>
                <w:szCs w:val="20"/>
                <w:lang w:val="ru-RU"/>
              </w:rPr>
            </w:pPr>
            <w:hyperlink r:id="rId10" w:history="1">
              <w:r w:rsidRPr="00E425EE">
                <w:rPr>
                  <w:rStyle w:val="affa"/>
                  <w:sz w:val="20"/>
                  <w:szCs w:val="20"/>
                </w:rPr>
                <w:t>https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://</w:t>
              </w:r>
              <w:r w:rsidRPr="00E425EE">
                <w:rPr>
                  <w:rStyle w:val="affa"/>
                  <w:sz w:val="20"/>
                  <w:szCs w:val="20"/>
                </w:rPr>
                <w:t>resh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.</w:t>
              </w:r>
              <w:r w:rsidRPr="00E425EE">
                <w:rPr>
                  <w:rStyle w:val="affa"/>
                  <w:sz w:val="20"/>
                  <w:szCs w:val="20"/>
                </w:rPr>
                <w:t>edu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.</w:t>
              </w:r>
              <w:r w:rsidRPr="00E425EE">
                <w:rPr>
                  <w:rStyle w:val="affa"/>
                  <w:sz w:val="20"/>
                  <w:szCs w:val="20"/>
                </w:rPr>
                <w:t>ru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/</w:t>
              </w:r>
              <w:r w:rsidRPr="00E425EE">
                <w:rPr>
                  <w:rStyle w:val="affa"/>
                  <w:sz w:val="20"/>
                  <w:szCs w:val="20"/>
                </w:rPr>
                <w:t>subject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/</w:t>
              </w:r>
              <w:r w:rsidRPr="00E425EE">
                <w:rPr>
                  <w:rStyle w:val="affa"/>
                  <w:sz w:val="20"/>
                  <w:szCs w:val="20"/>
                </w:rPr>
                <w:t>lesson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/7557/</w:t>
              </w:r>
              <w:r w:rsidRPr="00E425EE">
                <w:rPr>
                  <w:rStyle w:val="affa"/>
                  <w:sz w:val="20"/>
                  <w:szCs w:val="20"/>
                </w:rPr>
                <w:t>start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/289223/</w:t>
              </w:r>
            </w:hyperlink>
            <w:r w:rsidRPr="00E425EE">
              <w:rPr>
                <w:sz w:val="20"/>
                <w:szCs w:val="20"/>
                <w:lang w:val="ru-RU"/>
              </w:rPr>
              <w:t xml:space="preserve"> </w:t>
            </w:r>
          </w:p>
          <w:p w:rsidR="008B4F93" w:rsidRPr="00E425EE" w:rsidRDefault="008B4F93" w:rsidP="00D15648">
            <w:pPr>
              <w:rPr>
                <w:sz w:val="20"/>
                <w:szCs w:val="20"/>
                <w:lang w:val="ru-RU"/>
              </w:rPr>
            </w:pPr>
            <w:r w:rsidRPr="00E425EE">
              <w:rPr>
                <w:sz w:val="20"/>
                <w:szCs w:val="20"/>
                <w:lang w:val="ru-RU"/>
              </w:rPr>
              <w:t xml:space="preserve">Урок «Классификация технологий» (РЭШ) </w:t>
            </w:r>
            <w:hyperlink r:id="rId11" w:history="1">
              <w:r w:rsidRPr="00E425EE">
                <w:rPr>
                  <w:rStyle w:val="affa"/>
                  <w:sz w:val="20"/>
                  <w:szCs w:val="20"/>
                </w:rPr>
                <w:t>https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://</w:t>
              </w:r>
              <w:r w:rsidRPr="00E425EE">
                <w:rPr>
                  <w:rStyle w:val="affa"/>
                  <w:sz w:val="20"/>
                  <w:szCs w:val="20"/>
                </w:rPr>
                <w:t>resh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.</w:t>
              </w:r>
              <w:r w:rsidRPr="00E425EE">
                <w:rPr>
                  <w:rStyle w:val="affa"/>
                  <w:sz w:val="20"/>
                  <w:szCs w:val="20"/>
                </w:rPr>
                <w:t>edu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.</w:t>
              </w:r>
              <w:r w:rsidRPr="00E425EE">
                <w:rPr>
                  <w:rStyle w:val="affa"/>
                  <w:sz w:val="20"/>
                  <w:szCs w:val="20"/>
                </w:rPr>
                <w:t>ru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/</w:t>
              </w:r>
              <w:r w:rsidRPr="00E425EE">
                <w:rPr>
                  <w:rStyle w:val="affa"/>
                  <w:sz w:val="20"/>
                  <w:szCs w:val="20"/>
                </w:rPr>
                <w:t>subject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/</w:t>
              </w:r>
              <w:r w:rsidRPr="00E425EE">
                <w:rPr>
                  <w:rStyle w:val="affa"/>
                  <w:sz w:val="20"/>
                  <w:szCs w:val="20"/>
                </w:rPr>
                <w:t>lesson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/7558/</w:t>
              </w:r>
              <w:r w:rsidRPr="00E425EE">
                <w:rPr>
                  <w:rStyle w:val="affa"/>
                  <w:sz w:val="20"/>
                  <w:szCs w:val="20"/>
                </w:rPr>
                <w:t>start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/314300/</w:t>
              </w:r>
            </w:hyperlink>
            <w:r w:rsidRPr="00E425EE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E425EE" w:rsidRPr="00E425EE" w:rsidTr="00E425EE">
        <w:trPr>
          <w:trHeight w:val="985"/>
        </w:trPr>
        <w:tc>
          <w:tcPr>
            <w:tcW w:w="709" w:type="dxa"/>
            <w:shd w:val="clear" w:color="auto" w:fill="auto"/>
          </w:tcPr>
          <w:p w:rsidR="008B4F93" w:rsidRPr="00E425EE" w:rsidRDefault="008B4F93" w:rsidP="00D15648">
            <w:pPr>
              <w:pStyle w:val="a9"/>
              <w:rPr>
                <w:b/>
                <w:sz w:val="20"/>
                <w:szCs w:val="20"/>
              </w:rPr>
            </w:pPr>
            <w:r w:rsidRPr="00E425EE">
              <w:rPr>
                <w:b/>
                <w:sz w:val="20"/>
                <w:szCs w:val="20"/>
              </w:rPr>
              <w:t>Техносфера и её элементы</w:t>
            </w:r>
          </w:p>
        </w:tc>
        <w:tc>
          <w:tcPr>
            <w:tcW w:w="3260" w:type="dxa"/>
            <w:shd w:val="clear" w:color="auto" w:fill="auto"/>
          </w:tcPr>
          <w:p w:rsidR="008B4F93" w:rsidRPr="00E425EE" w:rsidRDefault="008B4F93" w:rsidP="00E425EE">
            <w:pPr>
              <w:ind w:left="19" w:hanging="19"/>
              <w:rPr>
                <w:sz w:val="20"/>
                <w:szCs w:val="20"/>
              </w:rPr>
            </w:pPr>
            <w:r w:rsidRPr="00E425EE">
              <w:rPr>
                <w:sz w:val="20"/>
                <w:szCs w:val="20"/>
              </w:rPr>
              <w:t>3-4. Техносфера и её элементы</w:t>
            </w:r>
          </w:p>
          <w:p w:rsidR="008B4F93" w:rsidRPr="00E425EE" w:rsidRDefault="008B4F93" w:rsidP="00E425EE">
            <w:pPr>
              <w:ind w:left="19" w:hanging="19"/>
              <w:rPr>
                <w:sz w:val="20"/>
                <w:szCs w:val="20"/>
              </w:rPr>
            </w:pPr>
          </w:p>
          <w:p w:rsidR="008B4F93" w:rsidRPr="00E425EE" w:rsidRDefault="008B4F93" w:rsidP="00E425EE">
            <w:pPr>
              <w:ind w:left="19" w:hanging="19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8B4F93" w:rsidRPr="00E425EE" w:rsidRDefault="008B4F93" w:rsidP="00E425EE">
            <w:pPr>
              <w:ind w:left="19" w:hanging="19"/>
              <w:jc w:val="center"/>
              <w:rPr>
                <w:sz w:val="20"/>
                <w:szCs w:val="20"/>
              </w:rPr>
            </w:pPr>
            <w:r w:rsidRPr="00E425EE">
              <w:rPr>
                <w:sz w:val="20"/>
                <w:szCs w:val="20"/>
              </w:rPr>
              <w:t>2</w:t>
            </w:r>
          </w:p>
        </w:tc>
        <w:tc>
          <w:tcPr>
            <w:tcW w:w="378" w:type="dxa"/>
            <w:shd w:val="clear" w:color="auto" w:fill="auto"/>
          </w:tcPr>
          <w:p w:rsidR="008B4F93" w:rsidRPr="00E425EE" w:rsidRDefault="008B4F93" w:rsidP="00E425EE">
            <w:pPr>
              <w:ind w:left="19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8B4F93" w:rsidRPr="00E425EE" w:rsidRDefault="008B4F93" w:rsidP="00E425EE">
            <w:pPr>
              <w:ind w:left="19" w:hanging="19"/>
              <w:jc w:val="center"/>
              <w:rPr>
                <w:sz w:val="20"/>
                <w:szCs w:val="20"/>
              </w:rPr>
            </w:pPr>
            <w:r w:rsidRPr="00E425EE"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:rsidR="008B4F93" w:rsidRPr="00E425EE" w:rsidRDefault="008B4F93" w:rsidP="00D15648">
            <w:pPr>
              <w:rPr>
                <w:sz w:val="20"/>
                <w:szCs w:val="20"/>
              </w:rPr>
            </w:pPr>
          </w:p>
        </w:tc>
        <w:tc>
          <w:tcPr>
            <w:tcW w:w="5166" w:type="dxa"/>
            <w:shd w:val="clear" w:color="auto" w:fill="auto"/>
          </w:tcPr>
          <w:p w:rsidR="008B4F93" w:rsidRPr="00E425EE" w:rsidRDefault="008B4F93" w:rsidP="00D15648">
            <w:pPr>
              <w:rPr>
                <w:b/>
                <w:sz w:val="20"/>
                <w:szCs w:val="20"/>
                <w:lang w:val="ru-RU"/>
              </w:rPr>
            </w:pPr>
            <w:r w:rsidRPr="00E425EE">
              <w:rPr>
                <w:b/>
                <w:sz w:val="20"/>
                <w:szCs w:val="20"/>
                <w:lang w:val="ru-RU"/>
              </w:rPr>
              <w:t xml:space="preserve">Аналитическая деятельность: </w:t>
            </w:r>
          </w:p>
          <w:p w:rsidR="008B4F93" w:rsidRPr="00E425EE" w:rsidRDefault="008B4F93" w:rsidP="00D15648">
            <w:pPr>
              <w:rPr>
                <w:sz w:val="20"/>
                <w:szCs w:val="20"/>
                <w:lang w:val="ru-RU"/>
              </w:rPr>
            </w:pPr>
            <w:r w:rsidRPr="00E425EE">
              <w:rPr>
                <w:sz w:val="20"/>
                <w:szCs w:val="20"/>
                <w:lang w:val="ru-RU"/>
              </w:rPr>
              <w:t xml:space="preserve">- объяснять понятие «техносфера»; </w:t>
            </w:r>
          </w:p>
          <w:p w:rsidR="008B4F93" w:rsidRPr="00E425EE" w:rsidRDefault="008B4F93" w:rsidP="00D15648">
            <w:pPr>
              <w:rPr>
                <w:sz w:val="20"/>
                <w:szCs w:val="20"/>
                <w:lang w:val="ru-RU"/>
              </w:rPr>
            </w:pPr>
            <w:r w:rsidRPr="00E425EE">
              <w:rPr>
                <w:sz w:val="20"/>
                <w:szCs w:val="20"/>
                <w:lang w:val="ru-RU"/>
              </w:rPr>
              <w:t xml:space="preserve">- изучать элементы техносферы; </w:t>
            </w:r>
          </w:p>
          <w:p w:rsidR="008B4F93" w:rsidRPr="00E425EE" w:rsidRDefault="008B4F93" w:rsidP="00D15648">
            <w:pPr>
              <w:rPr>
                <w:sz w:val="20"/>
                <w:szCs w:val="20"/>
                <w:lang w:val="ru-RU"/>
              </w:rPr>
            </w:pPr>
            <w:r w:rsidRPr="00E425EE">
              <w:rPr>
                <w:sz w:val="20"/>
                <w:szCs w:val="20"/>
                <w:lang w:val="ru-RU"/>
              </w:rPr>
              <w:t xml:space="preserve">- перечислять категории производства; </w:t>
            </w:r>
          </w:p>
          <w:p w:rsidR="008B4F93" w:rsidRPr="00E425EE" w:rsidRDefault="008B4F93" w:rsidP="00D15648">
            <w:pPr>
              <w:rPr>
                <w:sz w:val="20"/>
                <w:szCs w:val="20"/>
                <w:lang w:val="ru-RU"/>
              </w:rPr>
            </w:pPr>
            <w:r w:rsidRPr="00E425EE">
              <w:rPr>
                <w:sz w:val="20"/>
                <w:szCs w:val="20"/>
                <w:lang w:val="ru-RU"/>
              </w:rPr>
              <w:t xml:space="preserve">- различать типы производства; </w:t>
            </w:r>
          </w:p>
          <w:p w:rsidR="008B4F93" w:rsidRPr="00E425EE" w:rsidRDefault="008B4F93" w:rsidP="00D15648">
            <w:pPr>
              <w:rPr>
                <w:sz w:val="20"/>
                <w:szCs w:val="20"/>
                <w:lang w:val="ru-RU"/>
              </w:rPr>
            </w:pPr>
            <w:r w:rsidRPr="00E425EE">
              <w:rPr>
                <w:sz w:val="20"/>
                <w:szCs w:val="20"/>
                <w:lang w:val="ru-RU"/>
              </w:rPr>
              <w:t>- приводить примеры предметов</w:t>
            </w:r>
          </w:p>
          <w:p w:rsidR="008B4F93" w:rsidRPr="00E425EE" w:rsidRDefault="008B4F93" w:rsidP="00D15648">
            <w:pPr>
              <w:rPr>
                <w:sz w:val="20"/>
                <w:szCs w:val="20"/>
                <w:lang w:val="ru-RU"/>
              </w:rPr>
            </w:pPr>
            <w:r w:rsidRPr="00E425EE">
              <w:rPr>
                <w:sz w:val="20"/>
                <w:szCs w:val="20"/>
                <w:lang w:val="ru-RU"/>
              </w:rPr>
              <w:t>труда.</w:t>
            </w:r>
          </w:p>
          <w:p w:rsidR="008B4F93" w:rsidRPr="00E425EE" w:rsidRDefault="008B4F93" w:rsidP="00D15648">
            <w:pPr>
              <w:rPr>
                <w:b/>
                <w:sz w:val="20"/>
                <w:szCs w:val="20"/>
                <w:lang w:val="ru-RU"/>
              </w:rPr>
            </w:pPr>
            <w:r w:rsidRPr="00E425EE">
              <w:rPr>
                <w:b/>
                <w:sz w:val="20"/>
                <w:szCs w:val="20"/>
                <w:lang w:val="ru-RU"/>
              </w:rPr>
              <w:t>Практическая деятельность:</w:t>
            </w:r>
          </w:p>
          <w:p w:rsidR="008B4F93" w:rsidRPr="00E425EE" w:rsidRDefault="008B4F93" w:rsidP="00D15648">
            <w:pPr>
              <w:rPr>
                <w:sz w:val="20"/>
                <w:szCs w:val="20"/>
                <w:lang w:val="ru-RU"/>
              </w:rPr>
            </w:pPr>
            <w:r w:rsidRPr="00E425EE">
              <w:rPr>
                <w:sz w:val="20"/>
                <w:szCs w:val="20"/>
                <w:lang w:val="ru-RU"/>
              </w:rPr>
              <w:t>- исследовать (выполнив поиск в Интернете) элементы техносферы,</w:t>
            </w:r>
          </w:p>
          <w:p w:rsidR="008B4F93" w:rsidRPr="00E425EE" w:rsidRDefault="008B4F93" w:rsidP="00D15648">
            <w:pPr>
              <w:rPr>
                <w:sz w:val="20"/>
                <w:szCs w:val="20"/>
                <w:lang w:val="ru-RU"/>
              </w:rPr>
            </w:pPr>
            <w:r w:rsidRPr="00E425EE">
              <w:rPr>
                <w:sz w:val="20"/>
                <w:szCs w:val="20"/>
                <w:lang w:val="ru-RU"/>
              </w:rPr>
              <w:t>имеющиеся на территории проживания учащегося, и классифицировать их в табличной форме.</w:t>
            </w:r>
          </w:p>
          <w:p w:rsidR="008B4F93" w:rsidRPr="00E425EE" w:rsidRDefault="008B4F93" w:rsidP="00D15648">
            <w:pPr>
              <w:rPr>
                <w:i/>
                <w:sz w:val="16"/>
                <w:szCs w:val="16"/>
                <w:lang w:val="ru-RU"/>
              </w:rPr>
            </w:pPr>
            <w:r w:rsidRPr="00E425EE">
              <w:rPr>
                <w:i/>
                <w:sz w:val="16"/>
                <w:szCs w:val="16"/>
                <w:lang w:val="ru-RU"/>
              </w:rPr>
              <w:t>Практическая работа «Изучение</w:t>
            </w:r>
          </w:p>
          <w:p w:rsidR="008B4F93" w:rsidRPr="00E425EE" w:rsidRDefault="008B4F93" w:rsidP="00D15648">
            <w:pPr>
              <w:rPr>
                <w:sz w:val="20"/>
                <w:szCs w:val="20"/>
                <w:lang w:val="ru-RU"/>
              </w:rPr>
            </w:pPr>
            <w:r w:rsidRPr="00E425EE">
              <w:rPr>
                <w:i/>
                <w:sz w:val="16"/>
                <w:szCs w:val="16"/>
                <w:lang w:val="ru-RU"/>
              </w:rPr>
              <w:lastRenderedPageBreak/>
              <w:t>техносферы региона проживания».</w:t>
            </w:r>
          </w:p>
        </w:tc>
        <w:tc>
          <w:tcPr>
            <w:tcW w:w="930" w:type="dxa"/>
            <w:shd w:val="clear" w:color="auto" w:fill="auto"/>
          </w:tcPr>
          <w:p w:rsidR="008B4F93" w:rsidRPr="00E425EE" w:rsidRDefault="008B4F93" w:rsidP="00E425EE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E425EE">
              <w:rPr>
                <w:rFonts w:eastAsia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Письменный контроль; </w:t>
            </w:r>
            <w:r w:rsidRPr="00E425EE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E425EE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Устный </w:t>
            </w:r>
            <w:r w:rsidRPr="00E425EE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E425EE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опрос;</w:t>
            </w:r>
          </w:p>
          <w:p w:rsidR="008B4F93" w:rsidRPr="00E425EE" w:rsidRDefault="008B4F93" w:rsidP="00E425EE">
            <w:pPr>
              <w:ind w:left="19" w:hanging="19"/>
              <w:rPr>
                <w:sz w:val="20"/>
                <w:szCs w:val="20"/>
                <w:lang w:val="ru-RU"/>
              </w:rPr>
            </w:pPr>
            <w:r w:rsidRPr="00E425EE">
              <w:rPr>
                <w:rFonts w:eastAsia="Times New Roman"/>
                <w:color w:val="000000"/>
                <w:sz w:val="20"/>
                <w:szCs w:val="20"/>
                <w:lang w:val="ru-RU"/>
              </w:rPr>
              <w:t>Практическая работа</w:t>
            </w:r>
          </w:p>
        </w:tc>
        <w:tc>
          <w:tcPr>
            <w:tcW w:w="3751" w:type="dxa"/>
            <w:gridSpan w:val="2"/>
            <w:shd w:val="clear" w:color="auto" w:fill="auto"/>
          </w:tcPr>
          <w:p w:rsidR="008B4F93" w:rsidRPr="00E425EE" w:rsidRDefault="008B4F93" w:rsidP="00E425EE">
            <w:pPr>
              <w:ind w:left="19" w:hanging="19"/>
              <w:rPr>
                <w:sz w:val="20"/>
                <w:szCs w:val="20"/>
                <w:lang w:val="ru-RU"/>
              </w:rPr>
            </w:pPr>
            <w:r w:rsidRPr="00E425EE">
              <w:rPr>
                <w:sz w:val="20"/>
                <w:szCs w:val="20"/>
                <w:lang w:val="ru-RU"/>
              </w:rPr>
              <w:t xml:space="preserve">Урок «Техносфера» (РЭШ) </w:t>
            </w:r>
            <w:hyperlink r:id="rId12" w:history="1">
              <w:r w:rsidRPr="00E425EE">
                <w:rPr>
                  <w:rStyle w:val="affa"/>
                  <w:sz w:val="20"/>
                  <w:szCs w:val="20"/>
                </w:rPr>
                <w:t>https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://</w:t>
              </w:r>
              <w:r w:rsidRPr="00E425EE">
                <w:rPr>
                  <w:rStyle w:val="affa"/>
                  <w:sz w:val="20"/>
                  <w:szCs w:val="20"/>
                </w:rPr>
                <w:t>resh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.</w:t>
              </w:r>
              <w:r w:rsidRPr="00E425EE">
                <w:rPr>
                  <w:rStyle w:val="affa"/>
                  <w:sz w:val="20"/>
                  <w:szCs w:val="20"/>
                </w:rPr>
                <w:t>edu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.</w:t>
              </w:r>
              <w:r w:rsidRPr="00E425EE">
                <w:rPr>
                  <w:rStyle w:val="affa"/>
                  <w:sz w:val="20"/>
                  <w:szCs w:val="20"/>
                </w:rPr>
                <w:t>ru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/</w:t>
              </w:r>
              <w:r w:rsidRPr="00E425EE">
                <w:rPr>
                  <w:rStyle w:val="affa"/>
                  <w:sz w:val="20"/>
                  <w:szCs w:val="20"/>
                </w:rPr>
                <w:t>subject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/</w:t>
              </w:r>
              <w:r w:rsidRPr="00E425EE">
                <w:rPr>
                  <w:rStyle w:val="affa"/>
                  <w:sz w:val="20"/>
                  <w:szCs w:val="20"/>
                </w:rPr>
                <w:t>lesson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/7555/</w:t>
              </w:r>
              <w:r w:rsidRPr="00E425EE">
                <w:rPr>
                  <w:rStyle w:val="affa"/>
                  <w:sz w:val="20"/>
                  <w:szCs w:val="20"/>
                </w:rPr>
                <w:t>start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/308815/</w:t>
              </w:r>
            </w:hyperlink>
            <w:r w:rsidRPr="00E425EE">
              <w:rPr>
                <w:sz w:val="20"/>
                <w:szCs w:val="20"/>
                <w:lang w:val="ru-RU"/>
              </w:rPr>
              <w:t xml:space="preserve"> </w:t>
            </w:r>
          </w:p>
          <w:p w:rsidR="008B4F93" w:rsidRPr="00E425EE" w:rsidRDefault="008B4F93" w:rsidP="00E425EE">
            <w:pPr>
              <w:ind w:left="19" w:hanging="19"/>
              <w:rPr>
                <w:sz w:val="20"/>
                <w:szCs w:val="20"/>
                <w:lang w:val="ru-RU"/>
              </w:rPr>
            </w:pPr>
            <w:r w:rsidRPr="00E425EE">
              <w:rPr>
                <w:sz w:val="20"/>
                <w:szCs w:val="20"/>
                <w:lang w:val="ru-RU"/>
              </w:rPr>
              <w:t>Урок «Технологическая культура и культура труда.</w:t>
            </w:r>
          </w:p>
          <w:p w:rsidR="008B4F93" w:rsidRPr="00E425EE" w:rsidRDefault="008B4F93" w:rsidP="00E425EE">
            <w:pPr>
              <w:ind w:left="19" w:hanging="19"/>
              <w:rPr>
                <w:sz w:val="20"/>
                <w:szCs w:val="20"/>
                <w:lang w:val="ru-RU"/>
              </w:rPr>
            </w:pPr>
            <w:r w:rsidRPr="00E425EE">
              <w:rPr>
                <w:sz w:val="20"/>
                <w:szCs w:val="20"/>
                <w:lang w:val="ru-RU"/>
              </w:rPr>
              <w:t xml:space="preserve">Техносфера» (МЭШ) </w:t>
            </w:r>
            <w:hyperlink r:id="rId13" w:history="1">
              <w:r w:rsidRPr="00E425EE">
                <w:rPr>
                  <w:rStyle w:val="affa"/>
                  <w:sz w:val="20"/>
                  <w:szCs w:val="20"/>
                </w:rPr>
                <w:t>https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://</w:t>
              </w:r>
              <w:r w:rsidRPr="00E425EE">
                <w:rPr>
                  <w:rStyle w:val="affa"/>
                  <w:sz w:val="20"/>
                  <w:szCs w:val="20"/>
                </w:rPr>
                <w:t>uchebnik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.</w:t>
              </w:r>
              <w:r w:rsidRPr="00E425EE">
                <w:rPr>
                  <w:rStyle w:val="affa"/>
                  <w:sz w:val="20"/>
                  <w:szCs w:val="20"/>
                </w:rPr>
                <w:t>mos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.</w:t>
              </w:r>
              <w:r w:rsidRPr="00E425EE">
                <w:rPr>
                  <w:rStyle w:val="affa"/>
                  <w:sz w:val="20"/>
                  <w:szCs w:val="20"/>
                </w:rPr>
                <w:t>ru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/</w:t>
              </w:r>
              <w:r w:rsidRPr="00E425EE">
                <w:rPr>
                  <w:rStyle w:val="affa"/>
                  <w:sz w:val="20"/>
                  <w:szCs w:val="20"/>
                </w:rPr>
                <w:t>material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_</w:t>
              </w:r>
              <w:r w:rsidRPr="00E425EE">
                <w:rPr>
                  <w:rStyle w:val="affa"/>
                  <w:sz w:val="20"/>
                  <w:szCs w:val="20"/>
                </w:rPr>
                <w:t>view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/</w:t>
              </w:r>
              <w:r w:rsidRPr="00E425EE">
                <w:rPr>
                  <w:rStyle w:val="affa"/>
                  <w:sz w:val="20"/>
                  <w:szCs w:val="20"/>
                </w:rPr>
                <w:t>lesson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_</w:t>
              </w:r>
              <w:r w:rsidRPr="00E425EE">
                <w:rPr>
                  <w:rStyle w:val="affa"/>
                  <w:sz w:val="20"/>
                  <w:szCs w:val="20"/>
                </w:rPr>
                <w:t>templates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/1131214?</w:t>
              </w:r>
              <w:r w:rsidRPr="00E425EE">
                <w:rPr>
                  <w:rStyle w:val="affa"/>
                  <w:sz w:val="20"/>
                  <w:szCs w:val="20"/>
                </w:rPr>
                <w:t>menuReferrer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=</w:t>
              </w:r>
              <w:r w:rsidRPr="00E425EE">
                <w:rPr>
                  <w:rStyle w:val="affa"/>
                  <w:sz w:val="20"/>
                  <w:szCs w:val="20"/>
                </w:rPr>
                <w:t>catalogue</w:t>
              </w:r>
            </w:hyperlink>
            <w:r w:rsidRPr="00E425EE">
              <w:rPr>
                <w:sz w:val="20"/>
                <w:szCs w:val="20"/>
                <w:lang w:val="ru-RU"/>
              </w:rPr>
              <w:t xml:space="preserve"> </w:t>
            </w:r>
          </w:p>
          <w:p w:rsidR="008B4F93" w:rsidRPr="00E425EE" w:rsidRDefault="008B4F93" w:rsidP="00E425EE">
            <w:pPr>
              <w:ind w:left="19" w:hanging="19"/>
              <w:rPr>
                <w:sz w:val="20"/>
                <w:szCs w:val="20"/>
                <w:lang w:val="ru-RU"/>
              </w:rPr>
            </w:pPr>
            <w:r w:rsidRPr="00E425EE">
              <w:rPr>
                <w:sz w:val="20"/>
                <w:szCs w:val="20"/>
                <w:lang w:val="ru-RU"/>
              </w:rPr>
              <w:t xml:space="preserve">Урок «Производство потребительских благ» (РЭШ) </w:t>
            </w:r>
            <w:hyperlink r:id="rId14" w:history="1">
              <w:r w:rsidRPr="00E425EE">
                <w:rPr>
                  <w:rStyle w:val="affa"/>
                  <w:sz w:val="20"/>
                  <w:szCs w:val="20"/>
                </w:rPr>
                <w:t>https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://</w:t>
              </w:r>
              <w:r w:rsidRPr="00E425EE">
                <w:rPr>
                  <w:rStyle w:val="affa"/>
                  <w:sz w:val="20"/>
                  <w:szCs w:val="20"/>
                </w:rPr>
                <w:t>resh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.</w:t>
              </w:r>
              <w:r w:rsidRPr="00E425EE">
                <w:rPr>
                  <w:rStyle w:val="affa"/>
                  <w:sz w:val="20"/>
                  <w:szCs w:val="20"/>
                </w:rPr>
                <w:t>edu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.</w:t>
              </w:r>
              <w:r w:rsidRPr="00E425EE">
                <w:rPr>
                  <w:rStyle w:val="affa"/>
                  <w:sz w:val="20"/>
                  <w:szCs w:val="20"/>
                </w:rPr>
                <w:t>ru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/</w:t>
              </w:r>
              <w:r w:rsidRPr="00E425EE">
                <w:rPr>
                  <w:rStyle w:val="affa"/>
                  <w:sz w:val="20"/>
                  <w:szCs w:val="20"/>
                </w:rPr>
                <w:t>subject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/</w:t>
              </w:r>
              <w:r w:rsidRPr="00E425EE">
                <w:rPr>
                  <w:rStyle w:val="affa"/>
                  <w:sz w:val="20"/>
                  <w:szCs w:val="20"/>
                </w:rPr>
                <w:t>lesson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/7556/</w:t>
              </w:r>
              <w:r w:rsidRPr="00E425EE">
                <w:rPr>
                  <w:rStyle w:val="affa"/>
                  <w:sz w:val="20"/>
                  <w:szCs w:val="20"/>
                </w:rPr>
                <w:t>start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/314269/</w:t>
              </w:r>
            </w:hyperlink>
          </w:p>
          <w:p w:rsidR="008B4F93" w:rsidRPr="00E425EE" w:rsidRDefault="008B4F93" w:rsidP="00E425EE">
            <w:pPr>
              <w:ind w:left="19" w:hanging="19"/>
              <w:rPr>
                <w:sz w:val="20"/>
                <w:szCs w:val="20"/>
                <w:lang w:val="ru-RU"/>
              </w:rPr>
            </w:pPr>
            <w:r w:rsidRPr="00E425EE">
              <w:rPr>
                <w:sz w:val="20"/>
                <w:szCs w:val="20"/>
                <w:lang w:val="ru-RU"/>
              </w:rPr>
              <w:t xml:space="preserve">Урок «Технология. История развития технологий» (РЭШ) </w:t>
            </w:r>
            <w:hyperlink r:id="rId15" w:history="1">
              <w:r w:rsidRPr="00E425EE">
                <w:rPr>
                  <w:rStyle w:val="affa"/>
                  <w:sz w:val="20"/>
                  <w:szCs w:val="20"/>
                </w:rPr>
                <w:t>https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://</w:t>
              </w:r>
              <w:r w:rsidRPr="00E425EE">
                <w:rPr>
                  <w:rStyle w:val="affa"/>
                  <w:sz w:val="20"/>
                  <w:szCs w:val="20"/>
                </w:rPr>
                <w:t>resh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.</w:t>
              </w:r>
              <w:r w:rsidRPr="00E425EE">
                <w:rPr>
                  <w:rStyle w:val="affa"/>
                  <w:sz w:val="20"/>
                  <w:szCs w:val="20"/>
                </w:rPr>
                <w:t>edu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.</w:t>
              </w:r>
              <w:r w:rsidRPr="00E425EE">
                <w:rPr>
                  <w:rStyle w:val="affa"/>
                  <w:sz w:val="20"/>
                  <w:szCs w:val="20"/>
                </w:rPr>
                <w:t>ru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/</w:t>
              </w:r>
              <w:r w:rsidRPr="00E425EE">
                <w:rPr>
                  <w:rStyle w:val="affa"/>
                  <w:sz w:val="20"/>
                  <w:szCs w:val="20"/>
                </w:rPr>
                <w:t>subject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/</w:t>
              </w:r>
              <w:r w:rsidRPr="00E425EE">
                <w:rPr>
                  <w:rStyle w:val="affa"/>
                  <w:sz w:val="20"/>
                  <w:szCs w:val="20"/>
                </w:rPr>
                <w:t>lesson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/7557/</w:t>
              </w:r>
              <w:r w:rsidRPr="00E425EE">
                <w:rPr>
                  <w:rStyle w:val="affa"/>
                  <w:sz w:val="20"/>
                  <w:szCs w:val="20"/>
                </w:rPr>
                <w:t>start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/289223/</w:t>
              </w:r>
            </w:hyperlink>
            <w:r w:rsidRPr="00E425EE">
              <w:rPr>
                <w:sz w:val="20"/>
                <w:szCs w:val="20"/>
                <w:lang w:val="ru-RU"/>
              </w:rPr>
              <w:t xml:space="preserve"> </w:t>
            </w:r>
          </w:p>
          <w:p w:rsidR="008B4F93" w:rsidRPr="00E425EE" w:rsidRDefault="008B4F93" w:rsidP="00E425EE">
            <w:pPr>
              <w:ind w:left="19" w:hanging="19"/>
              <w:rPr>
                <w:sz w:val="20"/>
                <w:szCs w:val="20"/>
                <w:lang w:val="ru-RU"/>
              </w:rPr>
            </w:pPr>
            <w:r w:rsidRPr="00E425EE">
              <w:rPr>
                <w:sz w:val="20"/>
                <w:szCs w:val="20"/>
                <w:lang w:val="ru-RU"/>
              </w:rPr>
              <w:lastRenderedPageBreak/>
              <w:t xml:space="preserve">Урок «Классификация технологий» (РЭШ) </w:t>
            </w:r>
            <w:hyperlink r:id="rId16" w:history="1">
              <w:r w:rsidRPr="00E425EE">
                <w:rPr>
                  <w:rStyle w:val="affa"/>
                  <w:sz w:val="20"/>
                  <w:szCs w:val="20"/>
                </w:rPr>
                <w:t>https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://</w:t>
              </w:r>
              <w:r w:rsidRPr="00E425EE">
                <w:rPr>
                  <w:rStyle w:val="affa"/>
                  <w:sz w:val="20"/>
                  <w:szCs w:val="20"/>
                </w:rPr>
                <w:t>resh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.</w:t>
              </w:r>
              <w:r w:rsidRPr="00E425EE">
                <w:rPr>
                  <w:rStyle w:val="affa"/>
                  <w:sz w:val="20"/>
                  <w:szCs w:val="20"/>
                </w:rPr>
                <w:t>edu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.</w:t>
              </w:r>
              <w:r w:rsidRPr="00E425EE">
                <w:rPr>
                  <w:rStyle w:val="affa"/>
                  <w:sz w:val="20"/>
                  <w:szCs w:val="20"/>
                </w:rPr>
                <w:t>ru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/</w:t>
              </w:r>
              <w:r w:rsidRPr="00E425EE">
                <w:rPr>
                  <w:rStyle w:val="affa"/>
                  <w:sz w:val="20"/>
                  <w:szCs w:val="20"/>
                </w:rPr>
                <w:t>subject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/</w:t>
              </w:r>
              <w:r w:rsidRPr="00E425EE">
                <w:rPr>
                  <w:rStyle w:val="affa"/>
                  <w:sz w:val="20"/>
                  <w:szCs w:val="20"/>
                </w:rPr>
                <w:t>lesson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/7558/</w:t>
              </w:r>
              <w:r w:rsidRPr="00E425EE">
                <w:rPr>
                  <w:rStyle w:val="affa"/>
                  <w:sz w:val="20"/>
                  <w:szCs w:val="20"/>
                </w:rPr>
                <w:t>start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/314300/</w:t>
              </w:r>
            </w:hyperlink>
            <w:r w:rsidRPr="00E425EE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E425EE" w:rsidRPr="00E425EE" w:rsidTr="00E425EE">
        <w:trPr>
          <w:trHeight w:val="276"/>
        </w:trPr>
        <w:tc>
          <w:tcPr>
            <w:tcW w:w="709" w:type="dxa"/>
            <w:shd w:val="clear" w:color="auto" w:fill="auto"/>
          </w:tcPr>
          <w:p w:rsidR="008B4F93" w:rsidRPr="00E425EE" w:rsidRDefault="008B4F93" w:rsidP="00D15648">
            <w:pPr>
              <w:rPr>
                <w:b/>
                <w:sz w:val="20"/>
                <w:szCs w:val="20"/>
                <w:lang w:val="ru-RU"/>
              </w:rPr>
            </w:pPr>
            <w:r w:rsidRPr="00E425EE">
              <w:rPr>
                <w:b/>
                <w:sz w:val="20"/>
                <w:szCs w:val="20"/>
                <w:lang w:val="ru-RU"/>
              </w:rPr>
              <w:t>Производство и техника.</w:t>
            </w:r>
          </w:p>
          <w:p w:rsidR="008B4F93" w:rsidRPr="00E425EE" w:rsidRDefault="008B4F93" w:rsidP="00D15648">
            <w:pPr>
              <w:rPr>
                <w:b/>
                <w:sz w:val="20"/>
                <w:szCs w:val="20"/>
                <w:lang w:val="ru-RU"/>
              </w:rPr>
            </w:pPr>
            <w:r w:rsidRPr="00E425EE">
              <w:rPr>
                <w:b/>
                <w:sz w:val="20"/>
                <w:szCs w:val="20"/>
                <w:lang w:val="ru-RU"/>
              </w:rPr>
              <w:t>Материальные технологии</w:t>
            </w:r>
          </w:p>
        </w:tc>
        <w:tc>
          <w:tcPr>
            <w:tcW w:w="3260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rPr>
                <w:sz w:val="20"/>
                <w:szCs w:val="20"/>
              </w:rPr>
            </w:pPr>
            <w:r w:rsidRPr="00E425EE">
              <w:rPr>
                <w:sz w:val="20"/>
                <w:szCs w:val="20"/>
              </w:rPr>
              <w:t>5. Производство и техника</w:t>
            </w:r>
          </w:p>
          <w:p w:rsidR="008B4F93" w:rsidRPr="00E425EE" w:rsidRDefault="008B4F93" w:rsidP="00E425EE">
            <w:pPr>
              <w:ind w:left="17" w:hanging="19"/>
              <w:rPr>
                <w:sz w:val="20"/>
                <w:szCs w:val="20"/>
              </w:rPr>
            </w:pPr>
            <w:r w:rsidRPr="00E425EE">
              <w:rPr>
                <w:sz w:val="20"/>
                <w:szCs w:val="20"/>
              </w:rPr>
              <w:t>6. Материальные технологии</w:t>
            </w:r>
          </w:p>
          <w:p w:rsidR="008B4F93" w:rsidRPr="00E425EE" w:rsidRDefault="008B4F93" w:rsidP="00E425EE">
            <w:pPr>
              <w:ind w:left="17" w:hanging="19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8B4F93" w:rsidRPr="00E425EE" w:rsidRDefault="008B4F93" w:rsidP="00E425EE">
            <w:pPr>
              <w:pStyle w:val="TableParagraph"/>
              <w:spacing w:before="31"/>
              <w:ind w:left="0"/>
              <w:jc w:val="center"/>
              <w:rPr>
                <w:sz w:val="20"/>
                <w:szCs w:val="20"/>
              </w:rPr>
            </w:pPr>
            <w:r w:rsidRPr="00E425EE">
              <w:rPr>
                <w:sz w:val="20"/>
                <w:szCs w:val="20"/>
              </w:rPr>
              <w:t>2</w:t>
            </w:r>
          </w:p>
        </w:tc>
        <w:tc>
          <w:tcPr>
            <w:tcW w:w="378" w:type="dxa"/>
            <w:shd w:val="clear" w:color="auto" w:fill="auto"/>
          </w:tcPr>
          <w:p w:rsidR="008B4F93" w:rsidRPr="00E425EE" w:rsidRDefault="008B4F93" w:rsidP="00E425EE">
            <w:pPr>
              <w:pStyle w:val="TableParagraph"/>
              <w:spacing w:before="31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8B4F93" w:rsidRPr="00E425EE" w:rsidRDefault="008B4F93" w:rsidP="00E425EE">
            <w:pPr>
              <w:pStyle w:val="TableParagraph"/>
              <w:spacing w:before="31"/>
              <w:ind w:left="0"/>
              <w:jc w:val="center"/>
              <w:rPr>
                <w:sz w:val="20"/>
                <w:szCs w:val="20"/>
              </w:rPr>
            </w:pPr>
            <w:r w:rsidRPr="00E425EE"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:rsidR="008B4F93" w:rsidRPr="00E425EE" w:rsidRDefault="008B4F93" w:rsidP="00D15648">
            <w:pPr>
              <w:rPr>
                <w:sz w:val="20"/>
                <w:szCs w:val="20"/>
              </w:rPr>
            </w:pPr>
          </w:p>
        </w:tc>
        <w:tc>
          <w:tcPr>
            <w:tcW w:w="5166" w:type="dxa"/>
            <w:shd w:val="clear" w:color="auto" w:fill="auto"/>
          </w:tcPr>
          <w:p w:rsidR="008B4F93" w:rsidRPr="00E425EE" w:rsidRDefault="008B4F93" w:rsidP="00D15648">
            <w:pPr>
              <w:rPr>
                <w:b/>
                <w:sz w:val="20"/>
                <w:szCs w:val="20"/>
                <w:lang w:val="ru-RU"/>
              </w:rPr>
            </w:pPr>
            <w:r w:rsidRPr="00E425EE">
              <w:rPr>
                <w:b/>
                <w:sz w:val="20"/>
                <w:szCs w:val="20"/>
                <w:lang w:val="ru-RU"/>
              </w:rPr>
              <w:t>Аналитическая деятельность:</w:t>
            </w:r>
          </w:p>
          <w:p w:rsidR="008B4F93" w:rsidRPr="00E425EE" w:rsidRDefault="008B4F93" w:rsidP="00D15648">
            <w:pPr>
              <w:rPr>
                <w:sz w:val="20"/>
                <w:szCs w:val="20"/>
                <w:lang w:val="ru-RU"/>
              </w:rPr>
            </w:pPr>
            <w:r w:rsidRPr="00E425EE">
              <w:rPr>
                <w:sz w:val="20"/>
                <w:szCs w:val="20"/>
                <w:lang w:val="ru-RU"/>
              </w:rPr>
              <w:t>- объяснять понятие «техника», характеризовать её роль в научно-техническом прогрессе;</w:t>
            </w:r>
          </w:p>
          <w:p w:rsidR="008B4F93" w:rsidRPr="00E425EE" w:rsidRDefault="008B4F93" w:rsidP="00D15648">
            <w:pPr>
              <w:rPr>
                <w:sz w:val="20"/>
                <w:szCs w:val="20"/>
                <w:lang w:val="ru-RU"/>
              </w:rPr>
            </w:pPr>
            <w:r w:rsidRPr="00E425EE">
              <w:rPr>
                <w:sz w:val="20"/>
                <w:szCs w:val="20"/>
                <w:lang w:val="ru-RU"/>
              </w:rPr>
              <w:t>- характеризовать типовые детали и их соединения;</w:t>
            </w:r>
          </w:p>
          <w:p w:rsidR="008B4F93" w:rsidRPr="00E425EE" w:rsidRDefault="008B4F93" w:rsidP="00D15648">
            <w:pPr>
              <w:rPr>
                <w:sz w:val="20"/>
                <w:szCs w:val="20"/>
                <w:lang w:val="ru-RU"/>
              </w:rPr>
            </w:pPr>
            <w:r w:rsidRPr="00E425EE">
              <w:rPr>
                <w:sz w:val="20"/>
                <w:szCs w:val="20"/>
                <w:lang w:val="ru-RU"/>
              </w:rPr>
              <w:t>- различать типы соединений деталей технических устройств;</w:t>
            </w:r>
          </w:p>
          <w:p w:rsidR="008B4F93" w:rsidRPr="00E425EE" w:rsidRDefault="008B4F93" w:rsidP="00D15648">
            <w:pPr>
              <w:rPr>
                <w:sz w:val="20"/>
                <w:szCs w:val="20"/>
                <w:lang w:val="ru-RU"/>
              </w:rPr>
            </w:pPr>
            <w:r w:rsidRPr="00E425EE">
              <w:rPr>
                <w:sz w:val="20"/>
                <w:szCs w:val="20"/>
                <w:lang w:val="ru-RU"/>
              </w:rPr>
              <w:t>- знакомиться с машинами, механизмами, соединениями, деталями;</w:t>
            </w:r>
          </w:p>
          <w:p w:rsidR="008B4F93" w:rsidRPr="00E425EE" w:rsidRDefault="008B4F93" w:rsidP="00D15648">
            <w:pPr>
              <w:rPr>
                <w:sz w:val="20"/>
                <w:szCs w:val="20"/>
                <w:lang w:val="ru-RU"/>
              </w:rPr>
            </w:pPr>
            <w:r w:rsidRPr="00E425EE">
              <w:rPr>
                <w:sz w:val="20"/>
                <w:szCs w:val="20"/>
                <w:lang w:val="ru-RU"/>
              </w:rPr>
              <w:t>- знакомиться с материалами, их</w:t>
            </w:r>
          </w:p>
          <w:p w:rsidR="008B4F93" w:rsidRPr="00E425EE" w:rsidRDefault="008B4F93" w:rsidP="00D15648">
            <w:pPr>
              <w:rPr>
                <w:sz w:val="20"/>
                <w:szCs w:val="20"/>
                <w:lang w:val="ru-RU"/>
              </w:rPr>
            </w:pPr>
            <w:r w:rsidRPr="00E425EE">
              <w:rPr>
                <w:sz w:val="20"/>
                <w:szCs w:val="20"/>
                <w:lang w:val="ru-RU"/>
              </w:rPr>
              <w:t>свойствами;</w:t>
            </w:r>
          </w:p>
          <w:p w:rsidR="008B4F93" w:rsidRPr="00E425EE" w:rsidRDefault="008B4F93" w:rsidP="00D15648">
            <w:pPr>
              <w:rPr>
                <w:sz w:val="20"/>
                <w:szCs w:val="20"/>
                <w:lang w:val="ru-RU"/>
              </w:rPr>
            </w:pPr>
            <w:r w:rsidRPr="00E425EE">
              <w:rPr>
                <w:sz w:val="20"/>
                <w:szCs w:val="20"/>
                <w:lang w:val="ru-RU"/>
              </w:rPr>
              <w:t>- характеризовать различия естественных и искусственных материалов;</w:t>
            </w:r>
          </w:p>
          <w:p w:rsidR="008B4F93" w:rsidRPr="00E425EE" w:rsidRDefault="008B4F93" w:rsidP="00D15648">
            <w:pPr>
              <w:rPr>
                <w:sz w:val="20"/>
                <w:szCs w:val="20"/>
                <w:lang w:val="ru-RU"/>
              </w:rPr>
            </w:pPr>
            <w:r w:rsidRPr="00E425EE">
              <w:rPr>
                <w:sz w:val="20"/>
                <w:szCs w:val="20"/>
                <w:lang w:val="ru-RU"/>
              </w:rPr>
              <w:t>- знакомиться с профессиями: машинист, водитель, наладчик.</w:t>
            </w:r>
          </w:p>
          <w:p w:rsidR="008B4F93" w:rsidRPr="00E425EE" w:rsidRDefault="008B4F93" w:rsidP="00D15648">
            <w:pPr>
              <w:rPr>
                <w:b/>
                <w:sz w:val="20"/>
                <w:szCs w:val="20"/>
                <w:lang w:val="ru-RU"/>
              </w:rPr>
            </w:pPr>
            <w:r w:rsidRPr="00E425EE">
              <w:rPr>
                <w:b/>
                <w:sz w:val="20"/>
                <w:szCs w:val="20"/>
                <w:lang w:val="ru-RU"/>
              </w:rPr>
              <w:t>Практическая деятельность:</w:t>
            </w:r>
          </w:p>
          <w:p w:rsidR="008B4F93" w:rsidRPr="00E425EE" w:rsidRDefault="008B4F93" w:rsidP="00D15648">
            <w:pPr>
              <w:rPr>
                <w:sz w:val="20"/>
                <w:szCs w:val="20"/>
                <w:lang w:val="ru-RU"/>
              </w:rPr>
            </w:pPr>
            <w:r w:rsidRPr="00E425EE">
              <w:rPr>
                <w:sz w:val="20"/>
                <w:szCs w:val="20"/>
                <w:lang w:val="ru-RU"/>
              </w:rPr>
              <w:t>- составлять таблицу/перечень естественных и искусственных материалов и их основных свойств.</w:t>
            </w:r>
          </w:p>
        </w:tc>
        <w:tc>
          <w:tcPr>
            <w:tcW w:w="930" w:type="dxa"/>
            <w:shd w:val="clear" w:color="auto" w:fill="auto"/>
          </w:tcPr>
          <w:p w:rsidR="008B4F93" w:rsidRPr="00E425EE" w:rsidRDefault="008B4F93" w:rsidP="00E425EE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E425EE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Письменный контроль; </w:t>
            </w:r>
            <w:r w:rsidRPr="00E425EE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E425EE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Устный </w:t>
            </w:r>
            <w:r w:rsidRPr="00E425EE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E425EE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опрос;</w:t>
            </w:r>
          </w:p>
          <w:p w:rsidR="008B4F93" w:rsidRPr="00E425EE" w:rsidRDefault="008B4F93" w:rsidP="00D15648">
            <w:pPr>
              <w:rPr>
                <w:sz w:val="20"/>
                <w:szCs w:val="20"/>
                <w:lang w:val="ru-RU"/>
              </w:rPr>
            </w:pPr>
            <w:r w:rsidRPr="00E425EE">
              <w:rPr>
                <w:rFonts w:eastAsia="Times New Roman"/>
                <w:color w:val="000000"/>
                <w:sz w:val="20"/>
                <w:szCs w:val="20"/>
                <w:lang w:val="ru-RU"/>
              </w:rPr>
              <w:t>Практическая работа</w:t>
            </w:r>
          </w:p>
        </w:tc>
        <w:tc>
          <w:tcPr>
            <w:tcW w:w="3751" w:type="dxa"/>
            <w:gridSpan w:val="2"/>
            <w:shd w:val="clear" w:color="auto" w:fill="auto"/>
          </w:tcPr>
          <w:p w:rsidR="008B4F93" w:rsidRPr="00E425EE" w:rsidRDefault="008B4F93" w:rsidP="00D15648">
            <w:pPr>
              <w:rPr>
                <w:sz w:val="20"/>
                <w:szCs w:val="20"/>
                <w:lang w:val="ru-RU"/>
              </w:rPr>
            </w:pPr>
            <w:r w:rsidRPr="00E425EE">
              <w:rPr>
                <w:sz w:val="20"/>
                <w:szCs w:val="20"/>
                <w:lang w:val="ru-RU"/>
              </w:rPr>
              <w:t xml:space="preserve">Урок «Техника и её использование в жизни людей» (РЭШ) </w:t>
            </w:r>
            <w:hyperlink r:id="rId17" w:history="1">
              <w:r w:rsidRPr="00E425EE">
                <w:rPr>
                  <w:rStyle w:val="affa"/>
                  <w:sz w:val="20"/>
                  <w:szCs w:val="20"/>
                </w:rPr>
                <w:t>https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://</w:t>
              </w:r>
              <w:r w:rsidRPr="00E425EE">
                <w:rPr>
                  <w:rStyle w:val="affa"/>
                  <w:sz w:val="20"/>
                  <w:szCs w:val="20"/>
                </w:rPr>
                <w:t>resh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.</w:t>
              </w:r>
              <w:r w:rsidRPr="00E425EE">
                <w:rPr>
                  <w:rStyle w:val="affa"/>
                  <w:sz w:val="20"/>
                  <w:szCs w:val="20"/>
                </w:rPr>
                <w:t>edu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.</w:t>
              </w:r>
              <w:r w:rsidRPr="00E425EE">
                <w:rPr>
                  <w:rStyle w:val="affa"/>
                  <w:sz w:val="20"/>
                  <w:szCs w:val="20"/>
                </w:rPr>
                <w:t>ru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/</w:t>
              </w:r>
              <w:r w:rsidRPr="00E425EE">
                <w:rPr>
                  <w:rStyle w:val="affa"/>
                  <w:sz w:val="20"/>
                  <w:szCs w:val="20"/>
                </w:rPr>
                <w:t>subject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/</w:t>
              </w:r>
              <w:r w:rsidRPr="00E425EE">
                <w:rPr>
                  <w:rStyle w:val="affa"/>
                  <w:sz w:val="20"/>
                  <w:szCs w:val="20"/>
                </w:rPr>
                <w:t>lesson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/7559/</w:t>
              </w:r>
              <w:r w:rsidRPr="00E425EE">
                <w:rPr>
                  <w:rStyle w:val="affa"/>
                  <w:sz w:val="20"/>
                  <w:szCs w:val="20"/>
                </w:rPr>
                <w:t>start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/314331/</w:t>
              </w:r>
            </w:hyperlink>
            <w:r w:rsidRPr="00E425EE">
              <w:rPr>
                <w:sz w:val="20"/>
                <w:szCs w:val="20"/>
                <w:lang w:val="ru-RU"/>
              </w:rPr>
              <w:t xml:space="preserve"> </w:t>
            </w:r>
          </w:p>
          <w:p w:rsidR="008B4F93" w:rsidRPr="00E425EE" w:rsidRDefault="008B4F93" w:rsidP="00D15648">
            <w:pPr>
              <w:rPr>
                <w:sz w:val="20"/>
                <w:szCs w:val="20"/>
                <w:lang w:val="ru-RU"/>
              </w:rPr>
            </w:pPr>
            <w:r w:rsidRPr="00E425EE">
              <w:rPr>
                <w:sz w:val="20"/>
                <w:szCs w:val="20"/>
                <w:lang w:val="ru-RU"/>
              </w:rPr>
              <w:t xml:space="preserve">Урок «Техника» (МЭШ) </w:t>
            </w:r>
            <w:hyperlink r:id="rId18" w:history="1">
              <w:r w:rsidRPr="00E425EE">
                <w:rPr>
                  <w:rStyle w:val="affa"/>
                  <w:sz w:val="20"/>
                  <w:szCs w:val="20"/>
                </w:rPr>
                <w:t>https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://</w:t>
              </w:r>
              <w:r w:rsidRPr="00E425EE">
                <w:rPr>
                  <w:rStyle w:val="affa"/>
                  <w:sz w:val="20"/>
                  <w:szCs w:val="20"/>
                </w:rPr>
                <w:t>uchebnik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.</w:t>
              </w:r>
              <w:r w:rsidRPr="00E425EE">
                <w:rPr>
                  <w:rStyle w:val="affa"/>
                  <w:sz w:val="20"/>
                  <w:szCs w:val="20"/>
                </w:rPr>
                <w:t>mos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.</w:t>
              </w:r>
              <w:r w:rsidRPr="00E425EE">
                <w:rPr>
                  <w:rStyle w:val="affa"/>
                  <w:sz w:val="20"/>
                  <w:szCs w:val="20"/>
                </w:rPr>
                <w:t>ru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/</w:t>
              </w:r>
              <w:r w:rsidRPr="00E425EE">
                <w:rPr>
                  <w:rStyle w:val="affa"/>
                  <w:sz w:val="20"/>
                  <w:szCs w:val="20"/>
                </w:rPr>
                <w:t>material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_</w:t>
              </w:r>
              <w:r w:rsidRPr="00E425EE">
                <w:rPr>
                  <w:rStyle w:val="affa"/>
                  <w:sz w:val="20"/>
                  <w:szCs w:val="20"/>
                </w:rPr>
                <w:t>view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/</w:t>
              </w:r>
              <w:r w:rsidRPr="00E425EE">
                <w:rPr>
                  <w:rStyle w:val="affa"/>
                  <w:sz w:val="20"/>
                  <w:szCs w:val="20"/>
                </w:rPr>
                <w:t>lesson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_</w:t>
              </w:r>
              <w:r w:rsidRPr="00E425EE">
                <w:rPr>
                  <w:rStyle w:val="affa"/>
                  <w:sz w:val="20"/>
                  <w:szCs w:val="20"/>
                </w:rPr>
                <w:t>templates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/1574566?</w:t>
              </w:r>
              <w:r w:rsidRPr="00E425EE">
                <w:rPr>
                  <w:rStyle w:val="affa"/>
                  <w:sz w:val="20"/>
                  <w:szCs w:val="20"/>
                </w:rPr>
                <w:t>menuReferrer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=</w:t>
              </w:r>
              <w:r w:rsidRPr="00E425EE">
                <w:rPr>
                  <w:rStyle w:val="affa"/>
                  <w:sz w:val="20"/>
                  <w:szCs w:val="20"/>
                </w:rPr>
                <w:t>catalogue</w:t>
              </w:r>
            </w:hyperlink>
            <w:r w:rsidRPr="00E425EE">
              <w:rPr>
                <w:sz w:val="20"/>
                <w:szCs w:val="20"/>
                <w:lang w:val="ru-RU"/>
              </w:rPr>
              <w:t xml:space="preserve"> </w:t>
            </w:r>
          </w:p>
          <w:p w:rsidR="008B4F93" w:rsidRPr="00E425EE" w:rsidRDefault="008B4F93" w:rsidP="00D15648">
            <w:pPr>
              <w:rPr>
                <w:sz w:val="20"/>
                <w:szCs w:val="20"/>
                <w:lang w:val="ru-RU"/>
              </w:rPr>
            </w:pPr>
            <w:r w:rsidRPr="00E425EE">
              <w:rPr>
                <w:sz w:val="20"/>
                <w:szCs w:val="20"/>
                <w:lang w:val="ru-RU"/>
              </w:rPr>
              <w:t xml:space="preserve">Урок «Машины, их классификация» (РЭШ) </w:t>
            </w:r>
            <w:hyperlink r:id="rId19" w:history="1">
              <w:r w:rsidRPr="00E425EE">
                <w:rPr>
                  <w:rStyle w:val="affa"/>
                  <w:sz w:val="20"/>
                  <w:szCs w:val="20"/>
                </w:rPr>
                <w:t>https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://</w:t>
              </w:r>
              <w:r w:rsidRPr="00E425EE">
                <w:rPr>
                  <w:rStyle w:val="affa"/>
                  <w:sz w:val="20"/>
                  <w:szCs w:val="20"/>
                </w:rPr>
                <w:t>resh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.</w:t>
              </w:r>
              <w:r w:rsidRPr="00E425EE">
                <w:rPr>
                  <w:rStyle w:val="affa"/>
                  <w:sz w:val="20"/>
                  <w:szCs w:val="20"/>
                </w:rPr>
                <w:t>edu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.</w:t>
              </w:r>
              <w:r w:rsidRPr="00E425EE">
                <w:rPr>
                  <w:rStyle w:val="affa"/>
                  <w:sz w:val="20"/>
                  <w:szCs w:val="20"/>
                </w:rPr>
                <w:t>ru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/</w:t>
              </w:r>
              <w:r w:rsidRPr="00E425EE">
                <w:rPr>
                  <w:rStyle w:val="affa"/>
                  <w:sz w:val="20"/>
                  <w:szCs w:val="20"/>
                </w:rPr>
                <w:t>subject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/</w:t>
              </w:r>
              <w:r w:rsidRPr="00E425EE">
                <w:rPr>
                  <w:rStyle w:val="affa"/>
                  <w:sz w:val="20"/>
                  <w:szCs w:val="20"/>
                </w:rPr>
                <w:t>lesson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/7560/</w:t>
              </w:r>
              <w:r w:rsidRPr="00E425EE">
                <w:rPr>
                  <w:rStyle w:val="affa"/>
                  <w:sz w:val="20"/>
                  <w:szCs w:val="20"/>
                </w:rPr>
                <w:t>start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/256994/</w:t>
              </w:r>
            </w:hyperlink>
            <w:r w:rsidRPr="00E425EE">
              <w:rPr>
                <w:sz w:val="20"/>
                <w:szCs w:val="20"/>
                <w:lang w:val="ru-RU"/>
              </w:rPr>
              <w:t xml:space="preserve"> </w:t>
            </w:r>
          </w:p>
          <w:p w:rsidR="008B4F93" w:rsidRPr="00E425EE" w:rsidRDefault="008B4F93" w:rsidP="00D15648">
            <w:pPr>
              <w:rPr>
                <w:sz w:val="20"/>
                <w:szCs w:val="20"/>
                <w:lang w:val="ru-RU"/>
              </w:rPr>
            </w:pPr>
            <w:r w:rsidRPr="00E425EE">
              <w:rPr>
                <w:sz w:val="20"/>
                <w:szCs w:val="20"/>
                <w:lang w:val="ru-RU"/>
              </w:rPr>
              <w:t xml:space="preserve">Урок «Материалы для производства материальных благ» (РЭШ) </w:t>
            </w:r>
            <w:hyperlink r:id="rId20" w:history="1">
              <w:r w:rsidRPr="00E425EE">
                <w:rPr>
                  <w:rStyle w:val="affa"/>
                  <w:sz w:val="20"/>
                  <w:szCs w:val="20"/>
                </w:rPr>
                <w:t>https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://</w:t>
              </w:r>
              <w:r w:rsidRPr="00E425EE">
                <w:rPr>
                  <w:rStyle w:val="affa"/>
                  <w:sz w:val="20"/>
                  <w:szCs w:val="20"/>
                </w:rPr>
                <w:t>resh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.</w:t>
              </w:r>
              <w:r w:rsidRPr="00E425EE">
                <w:rPr>
                  <w:rStyle w:val="affa"/>
                  <w:sz w:val="20"/>
                  <w:szCs w:val="20"/>
                </w:rPr>
                <w:t>edu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.</w:t>
              </w:r>
              <w:r w:rsidRPr="00E425EE">
                <w:rPr>
                  <w:rStyle w:val="affa"/>
                  <w:sz w:val="20"/>
                  <w:szCs w:val="20"/>
                </w:rPr>
                <w:t>ru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/</w:t>
              </w:r>
              <w:r w:rsidRPr="00E425EE">
                <w:rPr>
                  <w:rStyle w:val="affa"/>
                  <w:sz w:val="20"/>
                  <w:szCs w:val="20"/>
                </w:rPr>
                <w:t>subject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/</w:t>
              </w:r>
              <w:r w:rsidRPr="00E425EE">
                <w:rPr>
                  <w:rStyle w:val="affa"/>
                  <w:sz w:val="20"/>
                  <w:szCs w:val="20"/>
                </w:rPr>
                <w:t>lesson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/7561/</w:t>
              </w:r>
              <w:r w:rsidRPr="00E425EE">
                <w:rPr>
                  <w:rStyle w:val="affa"/>
                  <w:sz w:val="20"/>
                  <w:szCs w:val="20"/>
                </w:rPr>
                <w:t>start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/256499/</w:t>
              </w:r>
            </w:hyperlink>
            <w:r w:rsidRPr="00E425EE">
              <w:rPr>
                <w:sz w:val="20"/>
                <w:szCs w:val="20"/>
                <w:lang w:val="ru-RU"/>
              </w:rPr>
              <w:t xml:space="preserve"> </w:t>
            </w:r>
          </w:p>
          <w:p w:rsidR="008B4F93" w:rsidRPr="00E425EE" w:rsidRDefault="008B4F93" w:rsidP="00D15648">
            <w:pPr>
              <w:rPr>
                <w:sz w:val="20"/>
                <w:szCs w:val="20"/>
                <w:lang w:val="ru-RU"/>
              </w:rPr>
            </w:pPr>
            <w:r w:rsidRPr="00E425EE">
              <w:rPr>
                <w:sz w:val="20"/>
                <w:szCs w:val="20"/>
                <w:lang w:val="ru-RU"/>
              </w:rPr>
              <w:t xml:space="preserve">Урок «Искусственные и синтетические материалы» (РЭШ) </w:t>
            </w:r>
            <w:hyperlink r:id="rId21" w:history="1">
              <w:r w:rsidRPr="00E425EE">
                <w:rPr>
                  <w:rStyle w:val="affa"/>
                  <w:sz w:val="20"/>
                  <w:szCs w:val="20"/>
                </w:rPr>
                <w:t>https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://</w:t>
              </w:r>
              <w:r w:rsidRPr="00E425EE">
                <w:rPr>
                  <w:rStyle w:val="affa"/>
                  <w:sz w:val="20"/>
                  <w:szCs w:val="20"/>
                </w:rPr>
                <w:t>resh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.</w:t>
              </w:r>
              <w:r w:rsidRPr="00E425EE">
                <w:rPr>
                  <w:rStyle w:val="affa"/>
                  <w:sz w:val="20"/>
                  <w:szCs w:val="20"/>
                </w:rPr>
                <w:t>edu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.</w:t>
              </w:r>
              <w:r w:rsidRPr="00E425EE">
                <w:rPr>
                  <w:rStyle w:val="affa"/>
                  <w:sz w:val="20"/>
                  <w:szCs w:val="20"/>
                </w:rPr>
                <w:t>ru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/</w:t>
              </w:r>
              <w:r w:rsidRPr="00E425EE">
                <w:rPr>
                  <w:rStyle w:val="affa"/>
                  <w:sz w:val="20"/>
                  <w:szCs w:val="20"/>
                </w:rPr>
                <w:t>subject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/</w:t>
              </w:r>
              <w:r w:rsidRPr="00E425EE">
                <w:rPr>
                  <w:rStyle w:val="affa"/>
                  <w:sz w:val="20"/>
                  <w:szCs w:val="20"/>
                </w:rPr>
                <w:t>lesson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/7562/</w:t>
              </w:r>
              <w:r w:rsidRPr="00E425EE">
                <w:rPr>
                  <w:rStyle w:val="affa"/>
                  <w:sz w:val="20"/>
                  <w:szCs w:val="20"/>
                </w:rPr>
                <w:t>start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/289192/</w:t>
              </w:r>
            </w:hyperlink>
            <w:r w:rsidRPr="00E425EE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E425EE" w:rsidRPr="00E425EE" w:rsidTr="00E425EE">
        <w:trPr>
          <w:trHeight w:val="779"/>
        </w:trPr>
        <w:tc>
          <w:tcPr>
            <w:tcW w:w="709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rPr>
                <w:b/>
                <w:sz w:val="20"/>
                <w:szCs w:val="20"/>
              </w:rPr>
            </w:pPr>
            <w:r w:rsidRPr="00E425EE">
              <w:rPr>
                <w:b/>
                <w:sz w:val="20"/>
                <w:szCs w:val="20"/>
                <w:lang w:val="ru-RU"/>
              </w:rPr>
              <w:t>Когнитивные техн</w:t>
            </w:r>
            <w:r w:rsidRPr="00E425EE">
              <w:rPr>
                <w:b/>
                <w:sz w:val="20"/>
                <w:szCs w:val="20"/>
                <w:lang w:val="ru-RU"/>
              </w:rPr>
              <w:lastRenderedPageBreak/>
              <w:t xml:space="preserve">ологии. Проектирование и проекты. </w:t>
            </w:r>
            <w:r w:rsidRPr="00E425EE">
              <w:rPr>
                <w:b/>
                <w:sz w:val="20"/>
                <w:szCs w:val="20"/>
              </w:rPr>
              <w:t>Этапы выполнения проекта</w:t>
            </w:r>
          </w:p>
        </w:tc>
        <w:tc>
          <w:tcPr>
            <w:tcW w:w="3260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rPr>
                <w:sz w:val="20"/>
                <w:szCs w:val="20"/>
                <w:lang w:val="ru-RU"/>
              </w:rPr>
            </w:pPr>
            <w:r w:rsidRPr="00E425EE">
              <w:rPr>
                <w:sz w:val="20"/>
                <w:szCs w:val="20"/>
                <w:lang w:val="ru-RU"/>
              </w:rPr>
              <w:lastRenderedPageBreak/>
              <w:t>7. Когнитивные технологии</w:t>
            </w:r>
          </w:p>
          <w:p w:rsidR="008B4F93" w:rsidRPr="00E425EE" w:rsidRDefault="008B4F93" w:rsidP="00E425EE">
            <w:pPr>
              <w:ind w:left="17" w:hanging="19"/>
              <w:rPr>
                <w:sz w:val="20"/>
                <w:szCs w:val="20"/>
                <w:lang w:val="ru-RU"/>
              </w:rPr>
            </w:pPr>
            <w:r w:rsidRPr="00E425EE">
              <w:rPr>
                <w:sz w:val="20"/>
                <w:szCs w:val="20"/>
                <w:lang w:val="ru-RU"/>
              </w:rPr>
              <w:t>8. Проект как форма организации деятельности</w:t>
            </w:r>
          </w:p>
          <w:p w:rsidR="008B4F93" w:rsidRPr="00E425EE" w:rsidRDefault="008B4F93" w:rsidP="00E425EE">
            <w:pPr>
              <w:ind w:left="17" w:hanging="19"/>
              <w:rPr>
                <w:sz w:val="20"/>
                <w:szCs w:val="20"/>
                <w:lang w:val="ru-RU"/>
              </w:rPr>
            </w:pPr>
          </w:p>
        </w:tc>
        <w:tc>
          <w:tcPr>
            <w:tcW w:w="378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jc w:val="center"/>
              <w:rPr>
                <w:sz w:val="20"/>
                <w:szCs w:val="20"/>
              </w:rPr>
            </w:pPr>
            <w:r w:rsidRPr="00E425E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78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jc w:val="center"/>
              <w:rPr>
                <w:sz w:val="20"/>
                <w:szCs w:val="20"/>
              </w:rPr>
            </w:pPr>
            <w:r w:rsidRPr="00E425EE"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:rsidR="008B4F93" w:rsidRPr="00E425EE" w:rsidRDefault="008B4F93" w:rsidP="00D15648">
            <w:pPr>
              <w:rPr>
                <w:sz w:val="20"/>
                <w:szCs w:val="20"/>
              </w:rPr>
            </w:pPr>
          </w:p>
        </w:tc>
        <w:tc>
          <w:tcPr>
            <w:tcW w:w="5166" w:type="dxa"/>
            <w:shd w:val="clear" w:color="auto" w:fill="auto"/>
          </w:tcPr>
          <w:p w:rsidR="008B4F93" w:rsidRPr="00E425EE" w:rsidRDefault="008B4F93" w:rsidP="00D15648">
            <w:pPr>
              <w:rPr>
                <w:b/>
                <w:sz w:val="20"/>
                <w:szCs w:val="20"/>
                <w:lang w:val="ru-RU"/>
              </w:rPr>
            </w:pPr>
            <w:r w:rsidRPr="00E425EE">
              <w:rPr>
                <w:b/>
                <w:sz w:val="20"/>
                <w:szCs w:val="20"/>
                <w:lang w:val="ru-RU"/>
              </w:rPr>
              <w:t xml:space="preserve">Аналитическая деятельность: </w:t>
            </w:r>
          </w:p>
          <w:p w:rsidR="008B4F93" w:rsidRPr="00E425EE" w:rsidRDefault="008B4F93" w:rsidP="00D15648">
            <w:pPr>
              <w:rPr>
                <w:sz w:val="20"/>
                <w:szCs w:val="20"/>
                <w:lang w:val="ru-RU"/>
              </w:rPr>
            </w:pPr>
            <w:r w:rsidRPr="00E425EE">
              <w:rPr>
                <w:sz w:val="20"/>
                <w:szCs w:val="20"/>
                <w:lang w:val="ru-RU"/>
              </w:rPr>
              <w:t xml:space="preserve">- называть когнитивные технологии; </w:t>
            </w:r>
          </w:p>
          <w:p w:rsidR="008B4F93" w:rsidRPr="00E425EE" w:rsidRDefault="008B4F93" w:rsidP="00D15648">
            <w:pPr>
              <w:rPr>
                <w:sz w:val="20"/>
                <w:szCs w:val="20"/>
                <w:lang w:val="ru-RU"/>
              </w:rPr>
            </w:pPr>
            <w:r w:rsidRPr="00E425EE">
              <w:rPr>
                <w:sz w:val="20"/>
                <w:szCs w:val="20"/>
                <w:lang w:val="ru-RU"/>
              </w:rPr>
              <w:t xml:space="preserve">- использовать методы поиска идей для выполнения </w:t>
            </w:r>
            <w:r w:rsidRPr="00E425EE">
              <w:rPr>
                <w:sz w:val="20"/>
                <w:szCs w:val="20"/>
                <w:lang w:val="ru-RU"/>
              </w:rPr>
              <w:lastRenderedPageBreak/>
              <w:t xml:space="preserve">учебных проектов; </w:t>
            </w:r>
          </w:p>
          <w:p w:rsidR="008B4F93" w:rsidRPr="00E425EE" w:rsidRDefault="008B4F93" w:rsidP="00D15648">
            <w:pPr>
              <w:rPr>
                <w:sz w:val="20"/>
                <w:szCs w:val="20"/>
                <w:lang w:val="ru-RU"/>
              </w:rPr>
            </w:pPr>
            <w:r w:rsidRPr="00E425EE">
              <w:rPr>
                <w:sz w:val="20"/>
                <w:szCs w:val="20"/>
                <w:lang w:val="ru-RU"/>
              </w:rPr>
              <w:t xml:space="preserve">- называть виды проектов; </w:t>
            </w:r>
          </w:p>
          <w:p w:rsidR="008B4F93" w:rsidRPr="00E425EE" w:rsidRDefault="008B4F93" w:rsidP="00D15648">
            <w:pPr>
              <w:rPr>
                <w:sz w:val="20"/>
                <w:szCs w:val="20"/>
                <w:lang w:val="ru-RU"/>
              </w:rPr>
            </w:pPr>
            <w:r w:rsidRPr="00E425EE">
              <w:rPr>
                <w:sz w:val="20"/>
                <w:szCs w:val="20"/>
                <w:lang w:val="ru-RU"/>
              </w:rPr>
              <w:t xml:space="preserve">- знать этапы выполнения проекта. </w:t>
            </w:r>
            <w:r w:rsidRPr="00E425EE">
              <w:rPr>
                <w:b/>
                <w:sz w:val="20"/>
                <w:szCs w:val="20"/>
                <w:lang w:val="ru-RU"/>
              </w:rPr>
              <w:t xml:space="preserve">Практическая деятельность: </w:t>
            </w:r>
          </w:p>
          <w:p w:rsidR="008B4F93" w:rsidRPr="00E425EE" w:rsidRDefault="008B4F93" w:rsidP="00D15648">
            <w:pPr>
              <w:rPr>
                <w:sz w:val="20"/>
                <w:szCs w:val="20"/>
                <w:lang w:val="ru-RU"/>
              </w:rPr>
            </w:pPr>
            <w:r w:rsidRPr="00E425EE">
              <w:rPr>
                <w:sz w:val="20"/>
                <w:szCs w:val="20"/>
                <w:lang w:val="ru-RU"/>
              </w:rPr>
              <w:t xml:space="preserve">- составлять интеллект-карту; </w:t>
            </w:r>
          </w:p>
          <w:p w:rsidR="008B4F93" w:rsidRPr="00E425EE" w:rsidRDefault="008B4F93" w:rsidP="00D15648">
            <w:pPr>
              <w:rPr>
                <w:sz w:val="20"/>
                <w:szCs w:val="20"/>
                <w:lang w:val="ru-RU"/>
              </w:rPr>
            </w:pPr>
            <w:r w:rsidRPr="00E425EE">
              <w:rPr>
                <w:sz w:val="20"/>
                <w:szCs w:val="20"/>
                <w:lang w:val="ru-RU"/>
              </w:rPr>
              <w:t>- выполнять мини-проект, соблюдая основные этапы учебного проектирования.</w:t>
            </w:r>
          </w:p>
          <w:p w:rsidR="008B4F93" w:rsidRPr="00E425EE" w:rsidRDefault="008B4F93" w:rsidP="00D15648">
            <w:pPr>
              <w:rPr>
                <w:i/>
                <w:sz w:val="20"/>
                <w:szCs w:val="20"/>
                <w:lang w:val="ru-RU"/>
              </w:rPr>
            </w:pPr>
            <w:r w:rsidRPr="00E425EE">
              <w:rPr>
                <w:i/>
                <w:sz w:val="20"/>
                <w:szCs w:val="20"/>
                <w:lang w:val="ru-RU"/>
              </w:rPr>
              <w:t xml:space="preserve">«Составление интеллект-карты «Технология». </w:t>
            </w:r>
          </w:p>
          <w:p w:rsidR="008B4F93" w:rsidRPr="00E425EE" w:rsidRDefault="008B4F93" w:rsidP="00D15648">
            <w:pPr>
              <w:rPr>
                <w:sz w:val="20"/>
                <w:szCs w:val="20"/>
                <w:lang w:val="ru-RU"/>
              </w:rPr>
            </w:pPr>
            <w:r w:rsidRPr="00E425EE">
              <w:rPr>
                <w:i/>
                <w:sz w:val="20"/>
                <w:szCs w:val="20"/>
                <w:lang w:val="ru-RU"/>
              </w:rPr>
              <w:t>Мини-проект «Логотип/табличка на учебный кабинет технологии»</w:t>
            </w:r>
          </w:p>
        </w:tc>
        <w:tc>
          <w:tcPr>
            <w:tcW w:w="930" w:type="dxa"/>
            <w:shd w:val="clear" w:color="auto" w:fill="auto"/>
          </w:tcPr>
          <w:p w:rsidR="008B4F93" w:rsidRPr="00E425EE" w:rsidRDefault="008B4F93" w:rsidP="00E425EE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E425EE">
              <w:rPr>
                <w:rFonts w:eastAsia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Письменный контроль; </w:t>
            </w:r>
            <w:r w:rsidRPr="00E425EE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E425EE">
              <w:rPr>
                <w:rFonts w:eastAsia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Устный </w:t>
            </w:r>
            <w:r w:rsidRPr="00E425EE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E425EE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опрос;</w:t>
            </w:r>
          </w:p>
          <w:p w:rsidR="008B4F93" w:rsidRPr="00E425EE" w:rsidRDefault="008B4F93" w:rsidP="00E425EE">
            <w:pPr>
              <w:ind w:left="17" w:hanging="19"/>
              <w:rPr>
                <w:sz w:val="20"/>
                <w:szCs w:val="20"/>
                <w:lang w:val="ru-RU"/>
              </w:rPr>
            </w:pPr>
            <w:r w:rsidRPr="00E425EE">
              <w:rPr>
                <w:rFonts w:eastAsia="Times New Roman"/>
                <w:color w:val="000000"/>
                <w:sz w:val="20"/>
                <w:szCs w:val="20"/>
                <w:lang w:val="ru-RU"/>
              </w:rPr>
              <w:t>Практическая работа</w:t>
            </w:r>
          </w:p>
        </w:tc>
        <w:tc>
          <w:tcPr>
            <w:tcW w:w="3751" w:type="dxa"/>
            <w:gridSpan w:val="2"/>
            <w:shd w:val="clear" w:color="auto" w:fill="auto"/>
          </w:tcPr>
          <w:p w:rsidR="008B4F93" w:rsidRPr="00E425EE" w:rsidRDefault="008B4F93" w:rsidP="00E425EE">
            <w:pPr>
              <w:ind w:left="17" w:hanging="19"/>
              <w:rPr>
                <w:sz w:val="20"/>
                <w:szCs w:val="20"/>
                <w:lang w:val="ru-RU"/>
              </w:rPr>
            </w:pPr>
            <w:r w:rsidRPr="00E425EE">
              <w:rPr>
                <w:sz w:val="20"/>
                <w:szCs w:val="20"/>
                <w:lang w:val="ru-RU"/>
              </w:rPr>
              <w:lastRenderedPageBreak/>
              <w:t xml:space="preserve">Урок «Что такое учебный проект» (РЭШ) </w:t>
            </w:r>
            <w:hyperlink r:id="rId22" w:history="1">
              <w:r w:rsidRPr="00E425EE">
                <w:rPr>
                  <w:rStyle w:val="affa"/>
                  <w:sz w:val="20"/>
                  <w:szCs w:val="20"/>
                </w:rPr>
                <w:t>https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://</w:t>
              </w:r>
              <w:r w:rsidRPr="00E425EE">
                <w:rPr>
                  <w:rStyle w:val="affa"/>
                  <w:sz w:val="20"/>
                  <w:szCs w:val="20"/>
                </w:rPr>
                <w:t>resh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.</w:t>
              </w:r>
              <w:r w:rsidRPr="00E425EE">
                <w:rPr>
                  <w:rStyle w:val="affa"/>
                  <w:sz w:val="20"/>
                  <w:szCs w:val="20"/>
                </w:rPr>
                <w:t>edu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.</w:t>
              </w:r>
              <w:r w:rsidRPr="00E425EE">
                <w:rPr>
                  <w:rStyle w:val="affa"/>
                  <w:sz w:val="20"/>
                  <w:szCs w:val="20"/>
                </w:rPr>
                <w:t>ru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/</w:t>
              </w:r>
              <w:r w:rsidRPr="00E425EE">
                <w:rPr>
                  <w:rStyle w:val="affa"/>
                  <w:sz w:val="20"/>
                  <w:szCs w:val="20"/>
                </w:rPr>
                <w:t>subject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/</w:t>
              </w:r>
              <w:r w:rsidRPr="00E425EE">
                <w:rPr>
                  <w:rStyle w:val="affa"/>
                  <w:sz w:val="20"/>
                  <w:szCs w:val="20"/>
                </w:rPr>
                <w:t>lesson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/755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lastRenderedPageBreak/>
                <w:t>3/</w:t>
              </w:r>
              <w:r w:rsidRPr="00E425EE">
                <w:rPr>
                  <w:rStyle w:val="affa"/>
                  <w:sz w:val="20"/>
                  <w:szCs w:val="20"/>
                </w:rPr>
                <w:t>start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/256216/</w:t>
              </w:r>
            </w:hyperlink>
            <w:r w:rsidRPr="00E425EE">
              <w:rPr>
                <w:sz w:val="20"/>
                <w:szCs w:val="20"/>
                <w:lang w:val="ru-RU"/>
              </w:rPr>
              <w:t xml:space="preserve"> </w:t>
            </w:r>
          </w:p>
          <w:p w:rsidR="008B4F93" w:rsidRPr="00E425EE" w:rsidRDefault="008B4F93" w:rsidP="00E425EE">
            <w:pPr>
              <w:ind w:left="17" w:hanging="19"/>
              <w:rPr>
                <w:sz w:val="20"/>
                <w:szCs w:val="20"/>
                <w:lang w:val="ru-RU"/>
              </w:rPr>
            </w:pPr>
            <w:r w:rsidRPr="00E425EE">
              <w:rPr>
                <w:sz w:val="20"/>
                <w:szCs w:val="20"/>
                <w:lang w:val="ru-RU"/>
              </w:rPr>
              <w:t xml:space="preserve">Урок «Методы и средства творческой и проектной деятельности» (РЭШ) </w:t>
            </w:r>
            <w:hyperlink r:id="rId23" w:history="1">
              <w:r w:rsidRPr="00E425EE">
                <w:rPr>
                  <w:rStyle w:val="affa"/>
                  <w:sz w:val="20"/>
                  <w:szCs w:val="20"/>
                </w:rPr>
                <w:t>https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://</w:t>
              </w:r>
              <w:r w:rsidRPr="00E425EE">
                <w:rPr>
                  <w:rStyle w:val="affa"/>
                  <w:sz w:val="20"/>
                  <w:szCs w:val="20"/>
                </w:rPr>
                <w:t>resh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.</w:t>
              </w:r>
              <w:r w:rsidRPr="00E425EE">
                <w:rPr>
                  <w:rStyle w:val="affa"/>
                  <w:sz w:val="20"/>
                  <w:szCs w:val="20"/>
                </w:rPr>
                <w:t>edu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.</w:t>
              </w:r>
              <w:r w:rsidRPr="00E425EE">
                <w:rPr>
                  <w:rStyle w:val="affa"/>
                  <w:sz w:val="20"/>
                  <w:szCs w:val="20"/>
                </w:rPr>
                <w:t>ru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/</w:t>
              </w:r>
              <w:r w:rsidRPr="00E425EE">
                <w:rPr>
                  <w:rStyle w:val="affa"/>
                  <w:sz w:val="20"/>
                  <w:szCs w:val="20"/>
                </w:rPr>
                <w:t>subject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/</w:t>
              </w:r>
              <w:r w:rsidRPr="00E425EE">
                <w:rPr>
                  <w:rStyle w:val="affa"/>
                  <w:sz w:val="20"/>
                  <w:szCs w:val="20"/>
                </w:rPr>
                <w:t>lesson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/7554/</w:t>
              </w:r>
              <w:r w:rsidRPr="00E425EE">
                <w:rPr>
                  <w:rStyle w:val="affa"/>
                  <w:sz w:val="20"/>
                  <w:szCs w:val="20"/>
                </w:rPr>
                <w:t>start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/296609/</w:t>
              </w:r>
            </w:hyperlink>
            <w:r w:rsidRPr="00E425EE">
              <w:rPr>
                <w:sz w:val="20"/>
                <w:szCs w:val="20"/>
                <w:lang w:val="ru-RU"/>
              </w:rPr>
              <w:t xml:space="preserve"> </w:t>
            </w:r>
          </w:p>
          <w:p w:rsidR="008B4F93" w:rsidRPr="00E425EE" w:rsidRDefault="008B4F93" w:rsidP="00E425EE">
            <w:pPr>
              <w:ind w:left="17" w:hanging="19"/>
              <w:rPr>
                <w:sz w:val="20"/>
                <w:szCs w:val="20"/>
                <w:lang w:val="ru-RU"/>
              </w:rPr>
            </w:pPr>
            <w:r w:rsidRPr="00E425EE">
              <w:rPr>
                <w:sz w:val="20"/>
                <w:szCs w:val="20"/>
                <w:lang w:val="ru-RU"/>
              </w:rPr>
              <w:t xml:space="preserve">Урок «Проектная деятельность и проектная культура» (МЭШ) </w:t>
            </w:r>
            <w:hyperlink r:id="rId24" w:history="1">
              <w:r w:rsidRPr="00E425EE">
                <w:rPr>
                  <w:rStyle w:val="affa"/>
                  <w:sz w:val="20"/>
                  <w:szCs w:val="20"/>
                </w:rPr>
                <w:t>https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://</w:t>
              </w:r>
              <w:r w:rsidRPr="00E425EE">
                <w:rPr>
                  <w:rStyle w:val="affa"/>
                  <w:sz w:val="20"/>
                  <w:szCs w:val="20"/>
                </w:rPr>
                <w:t>uchebnik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.</w:t>
              </w:r>
              <w:r w:rsidRPr="00E425EE">
                <w:rPr>
                  <w:rStyle w:val="affa"/>
                  <w:sz w:val="20"/>
                  <w:szCs w:val="20"/>
                </w:rPr>
                <w:t>mos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.</w:t>
              </w:r>
              <w:r w:rsidRPr="00E425EE">
                <w:rPr>
                  <w:rStyle w:val="affa"/>
                  <w:sz w:val="20"/>
                  <w:szCs w:val="20"/>
                </w:rPr>
                <w:t>ru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/</w:t>
              </w:r>
              <w:r w:rsidRPr="00E425EE">
                <w:rPr>
                  <w:rStyle w:val="affa"/>
                  <w:sz w:val="20"/>
                  <w:szCs w:val="20"/>
                </w:rPr>
                <w:t>material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_</w:t>
              </w:r>
              <w:r w:rsidRPr="00E425EE">
                <w:rPr>
                  <w:rStyle w:val="affa"/>
                  <w:sz w:val="20"/>
                  <w:szCs w:val="20"/>
                </w:rPr>
                <w:t>view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/</w:t>
              </w:r>
              <w:r w:rsidRPr="00E425EE">
                <w:rPr>
                  <w:rStyle w:val="affa"/>
                  <w:sz w:val="20"/>
                  <w:szCs w:val="20"/>
                </w:rPr>
                <w:t>lesson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_</w:t>
              </w:r>
              <w:r w:rsidRPr="00E425EE">
                <w:rPr>
                  <w:rStyle w:val="affa"/>
                  <w:sz w:val="20"/>
                  <w:szCs w:val="20"/>
                </w:rPr>
                <w:t>templates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/2640766?</w:t>
              </w:r>
              <w:r w:rsidRPr="00E425EE">
                <w:rPr>
                  <w:rStyle w:val="affa"/>
                  <w:sz w:val="20"/>
                  <w:szCs w:val="20"/>
                </w:rPr>
                <w:t>menuReferrer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=</w:t>
              </w:r>
              <w:r w:rsidRPr="00E425EE">
                <w:rPr>
                  <w:rStyle w:val="affa"/>
                  <w:sz w:val="20"/>
                  <w:szCs w:val="20"/>
                </w:rPr>
                <w:t>catalogue</w:t>
              </w:r>
            </w:hyperlink>
            <w:r w:rsidRPr="00E425EE">
              <w:rPr>
                <w:sz w:val="20"/>
                <w:szCs w:val="20"/>
                <w:lang w:val="ru-RU"/>
              </w:rPr>
              <w:t xml:space="preserve"> </w:t>
            </w:r>
          </w:p>
          <w:p w:rsidR="008B4F93" w:rsidRPr="00E425EE" w:rsidRDefault="008B4F93" w:rsidP="00E425EE">
            <w:pPr>
              <w:ind w:left="17" w:hanging="19"/>
              <w:rPr>
                <w:sz w:val="20"/>
                <w:szCs w:val="20"/>
                <w:lang w:val="ru-RU"/>
              </w:rPr>
            </w:pPr>
            <w:r w:rsidRPr="00E425EE">
              <w:rPr>
                <w:sz w:val="20"/>
                <w:szCs w:val="20"/>
                <w:lang w:val="ru-RU"/>
              </w:rPr>
              <w:t>Урок «Проект. Общие требования к содержанию и</w:t>
            </w:r>
          </w:p>
          <w:p w:rsidR="008B4F93" w:rsidRPr="00E425EE" w:rsidRDefault="008B4F93" w:rsidP="00E425EE">
            <w:pPr>
              <w:ind w:left="17" w:hanging="19"/>
              <w:rPr>
                <w:sz w:val="20"/>
                <w:szCs w:val="20"/>
                <w:lang w:val="ru-RU"/>
              </w:rPr>
            </w:pPr>
            <w:r w:rsidRPr="00E425EE">
              <w:rPr>
                <w:sz w:val="20"/>
                <w:szCs w:val="20"/>
                <w:lang w:val="ru-RU"/>
              </w:rPr>
              <w:t xml:space="preserve">оформлению проекта» (МЭШ) </w:t>
            </w:r>
            <w:hyperlink r:id="rId25" w:history="1">
              <w:r w:rsidRPr="00E425EE">
                <w:rPr>
                  <w:rStyle w:val="affa"/>
                  <w:sz w:val="20"/>
                  <w:szCs w:val="20"/>
                </w:rPr>
                <w:t>https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://</w:t>
              </w:r>
              <w:r w:rsidRPr="00E425EE">
                <w:rPr>
                  <w:rStyle w:val="affa"/>
                  <w:sz w:val="20"/>
                  <w:szCs w:val="20"/>
                </w:rPr>
                <w:t>uchebnik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.</w:t>
              </w:r>
              <w:r w:rsidRPr="00E425EE">
                <w:rPr>
                  <w:rStyle w:val="affa"/>
                  <w:sz w:val="20"/>
                  <w:szCs w:val="20"/>
                </w:rPr>
                <w:t>mos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.</w:t>
              </w:r>
              <w:r w:rsidRPr="00E425EE">
                <w:rPr>
                  <w:rStyle w:val="affa"/>
                  <w:sz w:val="20"/>
                  <w:szCs w:val="20"/>
                </w:rPr>
                <w:t>ru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/</w:t>
              </w:r>
              <w:r w:rsidRPr="00E425EE">
                <w:rPr>
                  <w:rStyle w:val="affa"/>
                  <w:sz w:val="20"/>
                  <w:szCs w:val="20"/>
                </w:rPr>
                <w:t>material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_</w:t>
              </w:r>
              <w:r w:rsidRPr="00E425EE">
                <w:rPr>
                  <w:rStyle w:val="affa"/>
                  <w:sz w:val="20"/>
                  <w:szCs w:val="20"/>
                </w:rPr>
                <w:t>view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/</w:t>
              </w:r>
              <w:r w:rsidRPr="00E425EE">
                <w:rPr>
                  <w:rStyle w:val="affa"/>
                  <w:sz w:val="20"/>
                  <w:szCs w:val="20"/>
                </w:rPr>
                <w:t>lesson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_</w:t>
              </w:r>
              <w:r w:rsidRPr="00E425EE">
                <w:rPr>
                  <w:rStyle w:val="affa"/>
                  <w:sz w:val="20"/>
                  <w:szCs w:val="20"/>
                </w:rPr>
                <w:t>templates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/3480?</w:t>
              </w:r>
              <w:r w:rsidRPr="00E425EE">
                <w:rPr>
                  <w:rStyle w:val="affa"/>
                  <w:sz w:val="20"/>
                  <w:szCs w:val="20"/>
                </w:rPr>
                <w:t>menuReferrer</w:t>
              </w:r>
              <w:r w:rsidRPr="00E425EE">
                <w:rPr>
                  <w:rStyle w:val="affa"/>
                  <w:sz w:val="20"/>
                  <w:szCs w:val="20"/>
                  <w:lang w:val="ru-RU"/>
                </w:rPr>
                <w:t>=</w:t>
              </w:r>
              <w:r w:rsidRPr="00E425EE">
                <w:rPr>
                  <w:rStyle w:val="affa"/>
                  <w:sz w:val="20"/>
                  <w:szCs w:val="20"/>
                </w:rPr>
                <w:t>catalogue</w:t>
              </w:r>
            </w:hyperlink>
            <w:r w:rsidRPr="00E425EE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E425EE" w:rsidRPr="00FB3F35" w:rsidTr="00E425EE">
        <w:trPr>
          <w:trHeight w:val="779"/>
        </w:trPr>
        <w:tc>
          <w:tcPr>
            <w:tcW w:w="15688" w:type="dxa"/>
            <w:gridSpan w:val="10"/>
            <w:shd w:val="clear" w:color="auto" w:fill="auto"/>
          </w:tcPr>
          <w:p w:rsidR="008B4F93" w:rsidRPr="00E425EE" w:rsidRDefault="008B4F93" w:rsidP="00E425EE">
            <w:pPr>
              <w:ind w:left="17" w:hanging="19"/>
              <w:rPr>
                <w:sz w:val="20"/>
                <w:szCs w:val="20"/>
              </w:rPr>
            </w:pPr>
            <w:r w:rsidRPr="00E425EE">
              <w:rPr>
                <w:b/>
              </w:rPr>
              <w:t>Модуль «Компьютерная графика. Черчение»</w:t>
            </w:r>
          </w:p>
        </w:tc>
      </w:tr>
      <w:tr w:rsidR="00E425EE" w:rsidRPr="00E425EE" w:rsidTr="00E425EE">
        <w:trPr>
          <w:trHeight w:val="779"/>
        </w:trPr>
        <w:tc>
          <w:tcPr>
            <w:tcW w:w="709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rPr>
                <w:b/>
              </w:rPr>
            </w:pPr>
            <w:r w:rsidRPr="00E425EE">
              <w:rPr>
                <w:b/>
              </w:rPr>
              <w:t>Основы графической грамоты</w:t>
            </w:r>
          </w:p>
        </w:tc>
        <w:tc>
          <w:tcPr>
            <w:tcW w:w="3260" w:type="dxa"/>
            <w:shd w:val="clear" w:color="auto" w:fill="auto"/>
          </w:tcPr>
          <w:p w:rsidR="008B4F93" w:rsidRPr="00EA1573" w:rsidRDefault="008B4F93" w:rsidP="00E425EE">
            <w:pPr>
              <w:ind w:left="17" w:hanging="19"/>
            </w:pPr>
            <w:r>
              <w:t xml:space="preserve">9-10. </w:t>
            </w:r>
            <w:r w:rsidRPr="006610B1">
              <w:t>Основы графической грамоты</w:t>
            </w:r>
          </w:p>
        </w:tc>
        <w:tc>
          <w:tcPr>
            <w:tcW w:w="378" w:type="dxa"/>
            <w:shd w:val="clear" w:color="auto" w:fill="auto"/>
          </w:tcPr>
          <w:p w:rsidR="008B4F93" w:rsidRPr="007D383F" w:rsidRDefault="008B4F93" w:rsidP="00E425EE">
            <w:pPr>
              <w:ind w:left="17" w:hanging="19"/>
              <w:jc w:val="center"/>
            </w:pPr>
            <w:r>
              <w:t>2</w:t>
            </w:r>
          </w:p>
        </w:tc>
        <w:tc>
          <w:tcPr>
            <w:tcW w:w="378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8B4F93" w:rsidRPr="00E425EE" w:rsidRDefault="008B4F93" w:rsidP="00D15648">
            <w:pPr>
              <w:rPr>
                <w:sz w:val="20"/>
                <w:szCs w:val="20"/>
              </w:rPr>
            </w:pPr>
          </w:p>
        </w:tc>
        <w:tc>
          <w:tcPr>
            <w:tcW w:w="5166" w:type="dxa"/>
            <w:shd w:val="clear" w:color="auto" w:fill="auto"/>
          </w:tcPr>
          <w:p w:rsidR="008B4F93" w:rsidRPr="00E425EE" w:rsidRDefault="008B4F93" w:rsidP="00E425EE">
            <w:pPr>
              <w:ind w:left="33"/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 xml:space="preserve">Аналитическая деятельность: </w:t>
            </w:r>
          </w:p>
          <w:p w:rsidR="008B4F93" w:rsidRPr="00E425EE" w:rsidRDefault="008B4F93" w:rsidP="00E425EE">
            <w:pPr>
              <w:ind w:left="33"/>
              <w:rPr>
                <w:lang w:val="ru-RU"/>
              </w:rPr>
            </w:pPr>
            <w:r w:rsidRPr="00E425EE">
              <w:rPr>
                <w:lang w:val="ru-RU"/>
              </w:rPr>
              <w:t>- знакомиться с видами и областями применения графической информации;</w:t>
            </w:r>
          </w:p>
          <w:p w:rsidR="008B4F93" w:rsidRPr="00E425EE" w:rsidRDefault="008B4F93" w:rsidP="00E425EE">
            <w:pPr>
              <w:ind w:left="33"/>
              <w:rPr>
                <w:lang w:val="ru-RU"/>
              </w:rPr>
            </w:pPr>
            <w:r w:rsidRPr="00E425EE">
              <w:rPr>
                <w:lang w:val="ru-RU"/>
              </w:rPr>
              <w:t>- изучать графические материалы и инструменты;</w:t>
            </w:r>
          </w:p>
          <w:p w:rsidR="008B4F93" w:rsidRPr="00E425EE" w:rsidRDefault="008B4F93" w:rsidP="00E425EE">
            <w:pPr>
              <w:ind w:left="33"/>
              <w:rPr>
                <w:lang w:val="ru-RU"/>
              </w:rPr>
            </w:pPr>
            <w:r w:rsidRPr="00E425EE">
              <w:rPr>
                <w:lang w:val="ru-RU"/>
              </w:rPr>
              <w:t>- сравнивать разные типы графических изображений и анализировать передаваемую с их помощью информацию.</w:t>
            </w:r>
          </w:p>
          <w:p w:rsidR="008B4F93" w:rsidRPr="00E425EE" w:rsidRDefault="008B4F93" w:rsidP="00E425EE">
            <w:pPr>
              <w:ind w:left="33"/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lastRenderedPageBreak/>
              <w:t>Практическая деятельность:</w:t>
            </w:r>
          </w:p>
          <w:p w:rsidR="008B4F93" w:rsidRPr="00E425EE" w:rsidRDefault="008B4F93" w:rsidP="00E425EE">
            <w:pPr>
              <w:ind w:left="33"/>
              <w:rPr>
                <w:i/>
                <w:lang w:val="ru-RU"/>
              </w:rPr>
            </w:pPr>
            <w:r w:rsidRPr="00E425EE">
              <w:rPr>
                <w:i/>
                <w:lang w:val="ru-RU"/>
              </w:rPr>
              <w:t>Практическая работа «Чтение</w:t>
            </w:r>
          </w:p>
          <w:p w:rsidR="008B4F93" w:rsidRPr="00E425EE" w:rsidRDefault="008B4F93" w:rsidP="00E425EE">
            <w:pPr>
              <w:ind w:left="33" w:right="-108"/>
              <w:rPr>
                <w:lang w:val="ru-RU"/>
              </w:rPr>
            </w:pPr>
            <w:r w:rsidRPr="00E425EE">
              <w:rPr>
                <w:i/>
                <w:lang w:val="ru-RU"/>
              </w:rPr>
              <w:t>графических изображений»</w:t>
            </w:r>
          </w:p>
        </w:tc>
        <w:tc>
          <w:tcPr>
            <w:tcW w:w="930" w:type="dxa"/>
            <w:shd w:val="clear" w:color="auto" w:fill="auto"/>
          </w:tcPr>
          <w:p w:rsidR="008B4F93" w:rsidRPr="00E425EE" w:rsidRDefault="008B4F93" w:rsidP="00E425EE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E425EE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Письменный контроль; </w:t>
            </w:r>
            <w:r w:rsidRPr="00E425EE">
              <w:rPr>
                <w:rFonts w:eastAsia="Calibri"/>
                <w:sz w:val="20"/>
                <w:szCs w:val="20"/>
              </w:rPr>
              <w:br/>
            </w:r>
            <w:r w:rsidRPr="00E425EE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E425EE">
              <w:rPr>
                <w:rFonts w:eastAsia="Calibri"/>
                <w:sz w:val="20"/>
                <w:szCs w:val="20"/>
              </w:rPr>
              <w:br/>
            </w:r>
            <w:r w:rsidRPr="00E425EE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8B4F93" w:rsidRPr="00E425EE" w:rsidRDefault="008B4F93" w:rsidP="00E425EE">
            <w:pPr>
              <w:ind w:left="17" w:hanging="19"/>
              <w:rPr>
                <w:sz w:val="20"/>
                <w:szCs w:val="20"/>
              </w:rPr>
            </w:pPr>
          </w:p>
        </w:tc>
        <w:tc>
          <w:tcPr>
            <w:tcW w:w="3751" w:type="dxa"/>
            <w:gridSpan w:val="2"/>
            <w:shd w:val="clear" w:color="auto" w:fill="auto"/>
          </w:tcPr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t xml:space="preserve">Урок «Основы графической грамоты» (МЭШ) </w:t>
            </w:r>
            <w:hyperlink r:id="rId26" w:history="1">
              <w:r w:rsidRPr="002414A6">
                <w:rPr>
                  <w:rStyle w:val="affa"/>
                </w:rPr>
                <w:t>https</w:t>
              </w:r>
              <w:r w:rsidRPr="00E425EE">
                <w:rPr>
                  <w:rStyle w:val="affa"/>
                  <w:lang w:val="ru-RU"/>
                </w:rPr>
                <w:t>://</w:t>
              </w:r>
              <w:r w:rsidRPr="002414A6">
                <w:rPr>
                  <w:rStyle w:val="affa"/>
                </w:rPr>
                <w:t>uchebnik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mos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ru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material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view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lesson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templates</w:t>
              </w:r>
              <w:r w:rsidRPr="00E425EE">
                <w:rPr>
                  <w:rStyle w:val="affa"/>
                  <w:lang w:val="ru-RU"/>
                </w:rPr>
                <w:t>/74443?</w:t>
              </w:r>
              <w:r w:rsidRPr="002414A6">
                <w:rPr>
                  <w:rStyle w:val="affa"/>
                </w:rPr>
                <w:t>menuReferrer</w:t>
              </w:r>
              <w:r w:rsidRPr="00E425EE">
                <w:rPr>
                  <w:rStyle w:val="affa"/>
                  <w:lang w:val="ru-RU"/>
                </w:rPr>
                <w:t>=</w:t>
              </w:r>
              <w:r w:rsidRPr="002414A6">
                <w:rPr>
                  <w:rStyle w:val="affa"/>
                </w:rPr>
                <w:t>catalogue</w:t>
              </w:r>
            </w:hyperlink>
            <w:r w:rsidRPr="00E425EE">
              <w:rPr>
                <w:lang w:val="ru-RU"/>
              </w:rPr>
              <w:t xml:space="preserve"> </w:t>
            </w:r>
          </w:p>
        </w:tc>
      </w:tr>
      <w:tr w:rsidR="00E425EE" w:rsidRPr="00E425EE" w:rsidTr="00E425EE">
        <w:trPr>
          <w:trHeight w:val="779"/>
        </w:trPr>
        <w:tc>
          <w:tcPr>
            <w:tcW w:w="709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rPr>
                <w:b/>
              </w:rPr>
            </w:pPr>
            <w:r w:rsidRPr="00E425EE">
              <w:rPr>
                <w:b/>
              </w:rPr>
              <w:t>Графические изображения</w:t>
            </w:r>
          </w:p>
        </w:tc>
        <w:tc>
          <w:tcPr>
            <w:tcW w:w="3260" w:type="dxa"/>
            <w:shd w:val="clear" w:color="auto" w:fill="auto"/>
          </w:tcPr>
          <w:p w:rsidR="008B4F93" w:rsidRPr="00E54EA7" w:rsidRDefault="008B4F93" w:rsidP="00E425EE">
            <w:pPr>
              <w:ind w:left="17" w:hanging="19"/>
            </w:pPr>
            <w:r>
              <w:t xml:space="preserve">11-12. </w:t>
            </w:r>
            <w:r w:rsidRPr="006610B1">
              <w:t>Графические изображения</w:t>
            </w:r>
          </w:p>
        </w:tc>
        <w:tc>
          <w:tcPr>
            <w:tcW w:w="378" w:type="dxa"/>
            <w:shd w:val="clear" w:color="auto" w:fill="auto"/>
          </w:tcPr>
          <w:p w:rsidR="008B4F93" w:rsidRPr="007D383F" w:rsidRDefault="008B4F93" w:rsidP="00E425EE">
            <w:pPr>
              <w:ind w:left="17" w:hanging="19"/>
              <w:jc w:val="center"/>
            </w:pPr>
            <w:r>
              <w:t>2</w:t>
            </w:r>
          </w:p>
        </w:tc>
        <w:tc>
          <w:tcPr>
            <w:tcW w:w="378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8B4F93" w:rsidRPr="00E425EE" w:rsidRDefault="008B4F93" w:rsidP="00D15648">
            <w:pPr>
              <w:rPr>
                <w:sz w:val="20"/>
                <w:szCs w:val="20"/>
              </w:rPr>
            </w:pPr>
          </w:p>
        </w:tc>
        <w:tc>
          <w:tcPr>
            <w:tcW w:w="5166" w:type="dxa"/>
            <w:shd w:val="clear" w:color="auto" w:fill="auto"/>
          </w:tcPr>
          <w:p w:rsidR="008B4F93" w:rsidRPr="00E425EE" w:rsidRDefault="008B4F93" w:rsidP="00E425EE">
            <w:pPr>
              <w:ind w:left="33"/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>Аналитическая деятельность:</w:t>
            </w:r>
          </w:p>
          <w:p w:rsidR="008B4F93" w:rsidRPr="00E425EE" w:rsidRDefault="008B4F93" w:rsidP="00E425EE">
            <w:pPr>
              <w:ind w:left="33"/>
              <w:rPr>
                <w:lang w:val="ru-RU"/>
              </w:rPr>
            </w:pPr>
            <w:r w:rsidRPr="00E425EE">
              <w:rPr>
                <w:lang w:val="ru-RU"/>
              </w:rPr>
              <w:t>- знакомиться с основными типами графических изображений;</w:t>
            </w:r>
          </w:p>
          <w:p w:rsidR="008B4F93" w:rsidRPr="00E425EE" w:rsidRDefault="008B4F93" w:rsidP="00E425EE">
            <w:pPr>
              <w:ind w:left="33"/>
              <w:rPr>
                <w:lang w:val="ru-RU"/>
              </w:rPr>
            </w:pPr>
            <w:r w:rsidRPr="00E425EE">
              <w:rPr>
                <w:lang w:val="ru-RU"/>
              </w:rPr>
              <w:t>- изучать типы линий и способы построения линий;</w:t>
            </w:r>
          </w:p>
          <w:p w:rsidR="008B4F93" w:rsidRPr="00E425EE" w:rsidRDefault="008B4F93" w:rsidP="00E425EE">
            <w:pPr>
              <w:ind w:left="33"/>
              <w:rPr>
                <w:lang w:val="ru-RU"/>
              </w:rPr>
            </w:pPr>
            <w:r w:rsidRPr="00E425EE">
              <w:rPr>
                <w:lang w:val="ru-RU"/>
              </w:rPr>
              <w:t>- называть требования выполнению графических изображений.</w:t>
            </w:r>
          </w:p>
          <w:p w:rsidR="008B4F93" w:rsidRPr="00E425EE" w:rsidRDefault="008B4F93" w:rsidP="00E425EE">
            <w:pPr>
              <w:ind w:left="33"/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>Практическая деятельность:</w:t>
            </w:r>
          </w:p>
          <w:p w:rsidR="008B4F93" w:rsidRPr="00E425EE" w:rsidRDefault="008B4F93" w:rsidP="00E425EE">
            <w:pPr>
              <w:ind w:left="33"/>
              <w:rPr>
                <w:lang w:val="ru-RU"/>
              </w:rPr>
            </w:pPr>
            <w:r w:rsidRPr="00E425EE">
              <w:rPr>
                <w:i/>
                <w:lang w:val="ru-RU"/>
              </w:rPr>
              <w:t>Практическая работа «Выполнение эскиза изделия (например, из древесины, текстиля)»</w:t>
            </w:r>
          </w:p>
        </w:tc>
        <w:tc>
          <w:tcPr>
            <w:tcW w:w="930" w:type="dxa"/>
            <w:shd w:val="clear" w:color="auto" w:fill="auto"/>
          </w:tcPr>
          <w:p w:rsidR="008B4F93" w:rsidRPr="00E425EE" w:rsidRDefault="008B4F93" w:rsidP="00E425EE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E425EE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Письменный контроль; </w:t>
            </w:r>
            <w:r w:rsidRPr="00E425EE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E425EE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Устный </w:t>
            </w:r>
            <w:r w:rsidRPr="00E425EE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E425EE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опрос;</w:t>
            </w:r>
          </w:p>
          <w:p w:rsidR="008B4F93" w:rsidRPr="00E425EE" w:rsidRDefault="008B4F93" w:rsidP="00E425EE">
            <w:pPr>
              <w:ind w:left="17" w:hanging="19"/>
              <w:rPr>
                <w:sz w:val="20"/>
                <w:szCs w:val="20"/>
                <w:lang w:val="ru-RU"/>
              </w:rPr>
            </w:pPr>
            <w:r w:rsidRPr="00E425EE">
              <w:rPr>
                <w:rFonts w:eastAsia="Times New Roman"/>
                <w:color w:val="000000"/>
                <w:sz w:val="20"/>
                <w:szCs w:val="20"/>
                <w:lang w:val="ru-RU"/>
              </w:rPr>
              <w:t>Практическая работа</w:t>
            </w:r>
          </w:p>
        </w:tc>
        <w:tc>
          <w:tcPr>
            <w:tcW w:w="3751" w:type="dxa"/>
            <w:gridSpan w:val="2"/>
            <w:shd w:val="clear" w:color="auto" w:fill="auto"/>
          </w:tcPr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 xml:space="preserve">Урок «Графическое отображение формы предмета» (РЭШ) </w:t>
            </w:r>
            <w:hyperlink r:id="rId27" w:history="1">
              <w:r w:rsidRPr="005015FA">
                <w:rPr>
                  <w:rStyle w:val="affa"/>
                </w:rPr>
                <w:t>https</w:t>
              </w:r>
              <w:r w:rsidRPr="00E425EE">
                <w:rPr>
                  <w:rStyle w:val="affa"/>
                  <w:lang w:val="ru-RU"/>
                </w:rPr>
                <w:t>://</w:t>
              </w:r>
              <w:r w:rsidRPr="005015FA">
                <w:rPr>
                  <w:rStyle w:val="affa"/>
                </w:rPr>
                <w:t>resh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5015FA">
                <w:rPr>
                  <w:rStyle w:val="affa"/>
                </w:rPr>
                <w:t>edu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5015FA">
                <w:rPr>
                  <w:rStyle w:val="affa"/>
                </w:rPr>
                <w:t>ru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5015FA">
                <w:rPr>
                  <w:rStyle w:val="affa"/>
                </w:rPr>
                <w:t>subject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5015FA">
                <w:rPr>
                  <w:rStyle w:val="affa"/>
                </w:rPr>
                <w:t>lesson</w:t>
              </w:r>
              <w:r w:rsidRPr="00E425EE">
                <w:rPr>
                  <w:rStyle w:val="affa"/>
                  <w:lang w:val="ru-RU"/>
                </w:rPr>
                <w:t>/7572/</w:t>
              </w:r>
              <w:r w:rsidRPr="005015FA">
                <w:rPr>
                  <w:rStyle w:val="affa"/>
                </w:rPr>
                <w:t>start</w:t>
              </w:r>
              <w:r w:rsidRPr="00E425EE">
                <w:rPr>
                  <w:rStyle w:val="affa"/>
                  <w:lang w:val="ru-RU"/>
                </w:rPr>
                <w:t>/296640/</w:t>
              </w:r>
            </w:hyperlink>
            <w:r w:rsidRPr="00E425EE">
              <w:rPr>
                <w:lang w:val="ru-RU"/>
              </w:rPr>
              <w:t xml:space="preserve"> 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 xml:space="preserve">Урок «Формы графического представления информации» (РЭШ) </w:t>
            </w:r>
            <w:hyperlink r:id="rId28" w:history="1">
              <w:r w:rsidRPr="005015FA">
                <w:rPr>
                  <w:rStyle w:val="affa"/>
                </w:rPr>
                <w:t>https</w:t>
              </w:r>
              <w:r w:rsidRPr="00E425EE">
                <w:rPr>
                  <w:rStyle w:val="affa"/>
                  <w:lang w:val="ru-RU"/>
                </w:rPr>
                <w:t>://</w:t>
              </w:r>
              <w:r w:rsidRPr="005015FA">
                <w:rPr>
                  <w:rStyle w:val="affa"/>
                </w:rPr>
                <w:t>resh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5015FA">
                <w:rPr>
                  <w:rStyle w:val="affa"/>
                </w:rPr>
                <w:t>edu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5015FA">
                <w:rPr>
                  <w:rStyle w:val="affa"/>
                </w:rPr>
                <w:t>ru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5015FA">
                <w:rPr>
                  <w:rStyle w:val="affa"/>
                </w:rPr>
                <w:t>subject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5015FA">
                <w:rPr>
                  <w:rStyle w:val="affa"/>
                </w:rPr>
                <w:t>lesson</w:t>
              </w:r>
              <w:r w:rsidRPr="00E425EE">
                <w:rPr>
                  <w:rStyle w:val="affa"/>
                  <w:lang w:val="ru-RU"/>
                </w:rPr>
                <w:t>/7581/</w:t>
              </w:r>
              <w:r w:rsidRPr="005015FA">
                <w:rPr>
                  <w:rStyle w:val="affa"/>
                </w:rPr>
                <w:t>start</w:t>
              </w:r>
              <w:r w:rsidRPr="00E425EE">
                <w:rPr>
                  <w:rStyle w:val="affa"/>
                  <w:lang w:val="ru-RU"/>
                </w:rPr>
                <w:t>/314517/</w:t>
              </w:r>
            </w:hyperlink>
            <w:r w:rsidRPr="00E425EE">
              <w:rPr>
                <w:lang w:val="ru-RU"/>
              </w:rPr>
              <w:t xml:space="preserve"> 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 xml:space="preserve">Урок «Графическое изображение деталей и изделий» (МЭШ) </w:t>
            </w:r>
            <w:hyperlink r:id="rId29" w:history="1">
              <w:r w:rsidRPr="002414A6">
                <w:rPr>
                  <w:rStyle w:val="affa"/>
                </w:rPr>
                <w:t>https</w:t>
              </w:r>
              <w:r w:rsidRPr="00E425EE">
                <w:rPr>
                  <w:rStyle w:val="affa"/>
                  <w:lang w:val="ru-RU"/>
                </w:rPr>
                <w:t>://</w:t>
              </w:r>
              <w:r w:rsidRPr="002414A6">
                <w:rPr>
                  <w:rStyle w:val="affa"/>
                </w:rPr>
                <w:t>uchebnik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mos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ru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material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view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lesson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templates</w:t>
              </w:r>
              <w:r w:rsidRPr="00E425EE">
                <w:rPr>
                  <w:rStyle w:val="affa"/>
                  <w:lang w:val="ru-RU"/>
                </w:rPr>
                <w:t>/474616?</w:t>
              </w:r>
              <w:r w:rsidRPr="002414A6">
                <w:rPr>
                  <w:rStyle w:val="affa"/>
                </w:rPr>
                <w:t>menuReferrer</w:t>
              </w:r>
              <w:r w:rsidRPr="00E425EE">
                <w:rPr>
                  <w:rStyle w:val="affa"/>
                  <w:lang w:val="ru-RU"/>
                </w:rPr>
                <w:t>=</w:t>
              </w:r>
              <w:r w:rsidRPr="002414A6">
                <w:rPr>
                  <w:rStyle w:val="affa"/>
                </w:rPr>
                <w:t>catalogue</w:t>
              </w:r>
            </w:hyperlink>
            <w:r w:rsidRPr="00E425EE">
              <w:rPr>
                <w:lang w:val="ru-RU"/>
              </w:rPr>
              <w:t xml:space="preserve"> 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 xml:space="preserve">Урок «Графическое изображение изделий» (МЭШ) </w:t>
            </w:r>
            <w:hyperlink r:id="rId30" w:history="1">
              <w:r w:rsidRPr="002414A6">
                <w:rPr>
                  <w:rStyle w:val="affa"/>
                </w:rPr>
                <w:t>https</w:t>
              </w:r>
              <w:r w:rsidRPr="00E425EE">
                <w:rPr>
                  <w:rStyle w:val="affa"/>
                  <w:lang w:val="ru-RU"/>
                </w:rPr>
                <w:t>://</w:t>
              </w:r>
              <w:r w:rsidRPr="002414A6">
                <w:rPr>
                  <w:rStyle w:val="affa"/>
                </w:rPr>
                <w:t>uchebnik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mos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ru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material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view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lesson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templates</w:t>
              </w:r>
              <w:r w:rsidRPr="00E425EE">
                <w:rPr>
                  <w:rStyle w:val="affa"/>
                  <w:lang w:val="ru-RU"/>
                </w:rPr>
                <w:t>/8871?</w:t>
              </w:r>
              <w:r w:rsidRPr="002414A6">
                <w:rPr>
                  <w:rStyle w:val="affa"/>
                </w:rPr>
                <w:t>menuReferrer</w:t>
              </w:r>
              <w:r w:rsidRPr="00E425EE">
                <w:rPr>
                  <w:rStyle w:val="affa"/>
                  <w:lang w:val="ru-RU"/>
                </w:rPr>
                <w:t>=</w:t>
              </w:r>
              <w:r w:rsidRPr="002414A6">
                <w:rPr>
                  <w:rStyle w:val="affa"/>
                </w:rPr>
                <w:t>catalogue</w:t>
              </w:r>
            </w:hyperlink>
            <w:r w:rsidRPr="00E425EE">
              <w:rPr>
                <w:lang w:val="ru-RU"/>
              </w:rPr>
              <w:t xml:space="preserve"> </w:t>
            </w:r>
          </w:p>
        </w:tc>
      </w:tr>
      <w:tr w:rsidR="00E425EE" w:rsidRPr="00E425EE" w:rsidTr="00E425EE">
        <w:trPr>
          <w:trHeight w:val="779"/>
        </w:trPr>
        <w:tc>
          <w:tcPr>
            <w:tcW w:w="709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rPr>
                <w:b/>
              </w:rPr>
            </w:pPr>
            <w:r w:rsidRPr="00E425EE">
              <w:rPr>
                <w:b/>
              </w:rPr>
              <w:t>Основные эле</w:t>
            </w:r>
            <w:r w:rsidRPr="00E425EE">
              <w:rPr>
                <w:b/>
              </w:rPr>
              <w:lastRenderedPageBreak/>
              <w:t>менты графических изображений</w:t>
            </w:r>
          </w:p>
        </w:tc>
        <w:tc>
          <w:tcPr>
            <w:tcW w:w="3260" w:type="dxa"/>
            <w:shd w:val="clear" w:color="auto" w:fill="auto"/>
          </w:tcPr>
          <w:p w:rsidR="008B4F93" w:rsidRDefault="008B4F93" w:rsidP="00E425EE">
            <w:pPr>
              <w:ind w:left="17" w:hanging="19"/>
            </w:pPr>
            <w:r>
              <w:lastRenderedPageBreak/>
              <w:t xml:space="preserve">13-14. </w:t>
            </w:r>
            <w:r w:rsidRPr="006610B1">
              <w:t>Основные элементы графических изображений</w:t>
            </w:r>
          </w:p>
        </w:tc>
        <w:tc>
          <w:tcPr>
            <w:tcW w:w="378" w:type="dxa"/>
            <w:shd w:val="clear" w:color="auto" w:fill="auto"/>
          </w:tcPr>
          <w:p w:rsidR="008B4F93" w:rsidRDefault="008B4F93" w:rsidP="00E425EE">
            <w:pPr>
              <w:ind w:left="17" w:hanging="19"/>
              <w:jc w:val="center"/>
            </w:pPr>
            <w:r>
              <w:t>2</w:t>
            </w:r>
          </w:p>
        </w:tc>
        <w:tc>
          <w:tcPr>
            <w:tcW w:w="378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8B4F93" w:rsidRPr="00E425EE" w:rsidRDefault="008B4F93" w:rsidP="00D15648">
            <w:pPr>
              <w:rPr>
                <w:sz w:val="20"/>
                <w:szCs w:val="20"/>
              </w:rPr>
            </w:pPr>
          </w:p>
        </w:tc>
        <w:tc>
          <w:tcPr>
            <w:tcW w:w="5166" w:type="dxa"/>
            <w:shd w:val="clear" w:color="auto" w:fill="auto"/>
          </w:tcPr>
          <w:p w:rsidR="008B4F93" w:rsidRPr="00E425EE" w:rsidRDefault="008B4F93" w:rsidP="00E425EE">
            <w:pPr>
              <w:ind w:left="33"/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>Аналитическая деятельность:</w:t>
            </w:r>
          </w:p>
          <w:p w:rsidR="008B4F93" w:rsidRPr="00E425EE" w:rsidRDefault="008B4F93" w:rsidP="00E425EE">
            <w:pPr>
              <w:ind w:left="33"/>
              <w:rPr>
                <w:lang w:val="ru-RU"/>
              </w:rPr>
            </w:pPr>
            <w:r w:rsidRPr="00E425EE">
              <w:rPr>
                <w:lang w:val="ru-RU"/>
              </w:rPr>
              <w:t>- анализировать элементы графических изображений;</w:t>
            </w:r>
          </w:p>
          <w:p w:rsidR="008B4F93" w:rsidRPr="00E425EE" w:rsidRDefault="008B4F93" w:rsidP="00E425EE">
            <w:pPr>
              <w:ind w:left="33"/>
              <w:rPr>
                <w:lang w:val="ru-RU"/>
              </w:rPr>
            </w:pPr>
            <w:r w:rsidRPr="00E425EE">
              <w:rPr>
                <w:lang w:val="ru-RU"/>
              </w:rPr>
              <w:lastRenderedPageBreak/>
              <w:t>- изучать виды шрифта и правила</w:t>
            </w:r>
          </w:p>
          <w:p w:rsidR="008B4F93" w:rsidRPr="00E425EE" w:rsidRDefault="008B4F93" w:rsidP="00E425EE">
            <w:pPr>
              <w:ind w:left="33"/>
              <w:rPr>
                <w:lang w:val="ru-RU"/>
              </w:rPr>
            </w:pPr>
            <w:r w:rsidRPr="00E425EE">
              <w:rPr>
                <w:lang w:val="ru-RU"/>
              </w:rPr>
              <w:t>его начертания.</w:t>
            </w:r>
          </w:p>
          <w:p w:rsidR="008B4F93" w:rsidRPr="00E425EE" w:rsidRDefault="008B4F93" w:rsidP="00E425EE">
            <w:pPr>
              <w:ind w:left="33"/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>Практическая деятельность:</w:t>
            </w:r>
          </w:p>
          <w:p w:rsidR="008B4F93" w:rsidRPr="00E425EE" w:rsidRDefault="008B4F93" w:rsidP="00E425EE">
            <w:pPr>
              <w:ind w:left="33"/>
              <w:rPr>
                <w:i/>
                <w:lang w:val="ru-RU"/>
              </w:rPr>
            </w:pPr>
            <w:r w:rsidRPr="00E425EE">
              <w:rPr>
                <w:i/>
                <w:lang w:val="ru-RU"/>
              </w:rPr>
              <w:t>Практическая работа «Черчение</w:t>
            </w:r>
          </w:p>
          <w:p w:rsidR="008B4F93" w:rsidRPr="006C61C3" w:rsidRDefault="008B4F93" w:rsidP="00E425EE">
            <w:pPr>
              <w:ind w:left="33"/>
            </w:pPr>
            <w:r w:rsidRPr="00E425EE">
              <w:rPr>
                <w:i/>
                <w:lang w:val="ru-RU"/>
              </w:rPr>
              <w:t xml:space="preserve">линий. </w:t>
            </w:r>
            <w:r w:rsidRPr="00E425EE">
              <w:rPr>
                <w:i/>
              </w:rPr>
              <w:t>Выполнение чертёжного шрифта»</w:t>
            </w:r>
          </w:p>
        </w:tc>
        <w:tc>
          <w:tcPr>
            <w:tcW w:w="930" w:type="dxa"/>
            <w:shd w:val="clear" w:color="auto" w:fill="auto"/>
          </w:tcPr>
          <w:p w:rsidR="008B4F93" w:rsidRPr="00E425EE" w:rsidRDefault="008B4F93" w:rsidP="00E425EE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E425EE">
              <w:rPr>
                <w:rFonts w:eastAsia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Письменный контроль; </w:t>
            </w:r>
            <w:r w:rsidRPr="00E425EE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E425EE">
              <w:rPr>
                <w:rFonts w:eastAsia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Устный </w:t>
            </w:r>
            <w:r w:rsidRPr="00E425EE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E425EE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опрос;</w:t>
            </w:r>
          </w:p>
          <w:p w:rsidR="008B4F93" w:rsidRPr="00E425EE" w:rsidRDefault="008B4F93" w:rsidP="00E425EE">
            <w:pPr>
              <w:ind w:left="17" w:hanging="19"/>
              <w:rPr>
                <w:sz w:val="20"/>
                <w:szCs w:val="20"/>
                <w:lang w:val="ru-RU"/>
              </w:rPr>
            </w:pPr>
            <w:r w:rsidRPr="00E425EE">
              <w:rPr>
                <w:rFonts w:eastAsia="Times New Roman"/>
                <w:color w:val="000000"/>
                <w:sz w:val="20"/>
                <w:szCs w:val="20"/>
                <w:lang w:val="ru-RU"/>
              </w:rPr>
              <w:t>Практическая работа</w:t>
            </w:r>
          </w:p>
        </w:tc>
        <w:tc>
          <w:tcPr>
            <w:tcW w:w="3751" w:type="dxa"/>
            <w:gridSpan w:val="2"/>
            <w:vMerge w:val="restart"/>
            <w:shd w:val="clear" w:color="auto" w:fill="auto"/>
          </w:tcPr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lastRenderedPageBreak/>
              <w:t xml:space="preserve">Урок «Графические изображения» (МЭШ) </w:t>
            </w:r>
            <w:hyperlink r:id="rId31" w:history="1">
              <w:r w:rsidRPr="002414A6">
                <w:rPr>
                  <w:rStyle w:val="affa"/>
                </w:rPr>
                <w:t>https</w:t>
              </w:r>
              <w:r w:rsidRPr="00E425EE">
                <w:rPr>
                  <w:rStyle w:val="affa"/>
                  <w:lang w:val="ru-RU"/>
                </w:rPr>
                <w:t>://</w:t>
              </w:r>
              <w:r w:rsidRPr="002414A6">
                <w:rPr>
                  <w:rStyle w:val="affa"/>
                </w:rPr>
                <w:t>uchebnik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mos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ru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material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view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lesson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templates</w:t>
              </w:r>
              <w:r w:rsidRPr="00E425EE">
                <w:rPr>
                  <w:rStyle w:val="affa"/>
                  <w:lang w:val="ru-RU"/>
                </w:rPr>
                <w:t>/751543?</w:t>
              </w:r>
              <w:r w:rsidRPr="002414A6">
                <w:rPr>
                  <w:rStyle w:val="affa"/>
                </w:rPr>
                <w:t>menu</w:t>
              </w:r>
              <w:r w:rsidRPr="002414A6">
                <w:rPr>
                  <w:rStyle w:val="affa"/>
                </w:rPr>
                <w:lastRenderedPageBreak/>
                <w:t>Referrer</w:t>
              </w:r>
              <w:r w:rsidRPr="00E425EE">
                <w:rPr>
                  <w:rStyle w:val="affa"/>
                  <w:lang w:val="ru-RU"/>
                </w:rPr>
                <w:t>=</w:t>
              </w:r>
              <w:r w:rsidRPr="002414A6">
                <w:rPr>
                  <w:rStyle w:val="affa"/>
                </w:rPr>
                <w:t>catalogue</w:t>
              </w:r>
            </w:hyperlink>
            <w:r w:rsidRPr="00E425EE">
              <w:rPr>
                <w:lang w:val="ru-RU"/>
              </w:rPr>
              <w:t xml:space="preserve"> </w:t>
            </w:r>
          </w:p>
          <w:p w:rsidR="008B4F93" w:rsidRPr="00E425EE" w:rsidRDefault="008B4F93" w:rsidP="00E425EE">
            <w:pPr>
              <w:ind w:left="17" w:hanging="19"/>
              <w:rPr>
                <w:sz w:val="20"/>
                <w:szCs w:val="20"/>
                <w:lang w:val="ru-RU"/>
              </w:rPr>
            </w:pPr>
            <w:r w:rsidRPr="00E425EE">
              <w:rPr>
                <w:lang w:val="ru-RU"/>
              </w:rPr>
              <w:t xml:space="preserve">Урок «Графические изображения. Повторение» (МЭШ) </w:t>
            </w:r>
            <w:hyperlink r:id="rId32" w:history="1">
              <w:r w:rsidRPr="002414A6">
                <w:rPr>
                  <w:rStyle w:val="affa"/>
                </w:rPr>
                <w:t>https</w:t>
              </w:r>
              <w:r w:rsidRPr="00E425EE">
                <w:rPr>
                  <w:rStyle w:val="affa"/>
                  <w:lang w:val="ru-RU"/>
                </w:rPr>
                <w:t>://</w:t>
              </w:r>
              <w:r w:rsidRPr="002414A6">
                <w:rPr>
                  <w:rStyle w:val="affa"/>
                </w:rPr>
                <w:t>uchebnik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mos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ru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material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view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lesson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templates</w:t>
              </w:r>
              <w:r w:rsidRPr="00E425EE">
                <w:rPr>
                  <w:rStyle w:val="affa"/>
                  <w:lang w:val="ru-RU"/>
                </w:rPr>
                <w:t>/791540?</w:t>
              </w:r>
              <w:r w:rsidRPr="002414A6">
                <w:rPr>
                  <w:rStyle w:val="affa"/>
                </w:rPr>
                <w:t>menuReferrer</w:t>
              </w:r>
              <w:r w:rsidRPr="00E425EE">
                <w:rPr>
                  <w:rStyle w:val="affa"/>
                  <w:lang w:val="ru-RU"/>
                </w:rPr>
                <w:t>=</w:t>
              </w:r>
              <w:r w:rsidRPr="002414A6">
                <w:rPr>
                  <w:rStyle w:val="affa"/>
                </w:rPr>
                <w:t>catalogue</w:t>
              </w:r>
            </w:hyperlink>
          </w:p>
        </w:tc>
      </w:tr>
      <w:tr w:rsidR="00E425EE" w:rsidRPr="00E425EE" w:rsidTr="00E425EE">
        <w:trPr>
          <w:trHeight w:val="779"/>
        </w:trPr>
        <w:tc>
          <w:tcPr>
            <w:tcW w:w="709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rPr>
                <w:b/>
              </w:rPr>
            </w:pPr>
            <w:r w:rsidRPr="00E425EE">
              <w:rPr>
                <w:b/>
              </w:rPr>
              <w:t>Правила построения чертежей</w:t>
            </w:r>
          </w:p>
        </w:tc>
        <w:tc>
          <w:tcPr>
            <w:tcW w:w="3260" w:type="dxa"/>
            <w:shd w:val="clear" w:color="auto" w:fill="auto"/>
          </w:tcPr>
          <w:p w:rsidR="008B4F93" w:rsidRDefault="008B4F93" w:rsidP="00E425EE">
            <w:pPr>
              <w:ind w:left="17" w:hanging="19"/>
            </w:pPr>
            <w:r>
              <w:t xml:space="preserve">15-16. </w:t>
            </w:r>
            <w:r w:rsidRPr="006610B1">
              <w:t>Правила построения чертежей</w:t>
            </w:r>
          </w:p>
        </w:tc>
        <w:tc>
          <w:tcPr>
            <w:tcW w:w="378" w:type="dxa"/>
            <w:shd w:val="clear" w:color="auto" w:fill="auto"/>
          </w:tcPr>
          <w:p w:rsidR="008B4F93" w:rsidRDefault="008B4F93" w:rsidP="00E425EE">
            <w:pPr>
              <w:ind w:left="17" w:hanging="19"/>
              <w:jc w:val="center"/>
            </w:pPr>
            <w:r>
              <w:t>2</w:t>
            </w:r>
          </w:p>
        </w:tc>
        <w:tc>
          <w:tcPr>
            <w:tcW w:w="378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8B4F93" w:rsidRPr="00E425EE" w:rsidRDefault="008B4F93" w:rsidP="00D15648">
            <w:pPr>
              <w:rPr>
                <w:sz w:val="20"/>
                <w:szCs w:val="20"/>
              </w:rPr>
            </w:pPr>
          </w:p>
        </w:tc>
        <w:tc>
          <w:tcPr>
            <w:tcW w:w="5166" w:type="dxa"/>
            <w:shd w:val="clear" w:color="auto" w:fill="auto"/>
          </w:tcPr>
          <w:p w:rsidR="008B4F93" w:rsidRPr="00E425EE" w:rsidRDefault="008B4F93" w:rsidP="00E425EE">
            <w:pPr>
              <w:ind w:left="33"/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 xml:space="preserve">Аналитическая деятельность: </w:t>
            </w:r>
          </w:p>
          <w:p w:rsidR="008B4F93" w:rsidRPr="00E425EE" w:rsidRDefault="008B4F93" w:rsidP="00E425EE">
            <w:pPr>
              <w:ind w:left="33"/>
              <w:rPr>
                <w:lang w:val="ru-RU"/>
              </w:rPr>
            </w:pPr>
            <w:r w:rsidRPr="00E425EE">
              <w:rPr>
                <w:lang w:val="ru-RU"/>
              </w:rPr>
              <w:t xml:space="preserve">- изучать правила построения чертежей; </w:t>
            </w:r>
          </w:p>
          <w:p w:rsidR="008B4F93" w:rsidRPr="00E425EE" w:rsidRDefault="008B4F93" w:rsidP="00E425EE">
            <w:pPr>
              <w:ind w:left="33"/>
              <w:rPr>
                <w:lang w:val="ru-RU"/>
              </w:rPr>
            </w:pPr>
            <w:r w:rsidRPr="00E425EE">
              <w:rPr>
                <w:lang w:val="ru-RU"/>
              </w:rPr>
              <w:t xml:space="preserve">- изучать условные обозначения, читать чертежи. </w:t>
            </w:r>
          </w:p>
          <w:p w:rsidR="008B4F93" w:rsidRPr="00E425EE" w:rsidRDefault="008B4F93" w:rsidP="00E425EE">
            <w:pPr>
              <w:ind w:left="33"/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 xml:space="preserve">Практическая деятельность: </w:t>
            </w:r>
          </w:p>
          <w:p w:rsidR="008B4F93" w:rsidRPr="00E425EE" w:rsidRDefault="008B4F93" w:rsidP="00E425EE">
            <w:pPr>
              <w:ind w:left="33"/>
              <w:rPr>
                <w:lang w:val="ru-RU"/>
              </w:rPr>
            </w:pPr>
            <w:r w:rsidRPr="00E425EE">
              <w:rPr>
                <w:i/>
                <w:lang w:val="ru-RU"/>
              </w:rPr>
              <w:t>Практическая работа «Черчение рамки, разделочной доски и др.»</w:t>
            </w:r>
            <w:r w:rsidRPr="00E425EE">
              <w:rPr>
                <w:lang w:val="ru-RU"/>
              </w:rPr>
              <w:t>.</w:t>
            </w:r>
          </w:p>
        </w:tc>
        <w:tc>
          <w:tcPr>
            <w:tcW w:w="930" w:type="dxa"/>
            <w:shd w:val="clear" w:color="auto" w:fill="auto"/>
          </w:tcPr>
          <w:p w:rsidR="008B4F93" w:rsidRPr="00E425EE" w:rsidRDefault="008B4F93" w:rsidP="00E425EE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E425EE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Письменный контроль; </w:t>
            </w:r>
            <w:r w:rsidRPr="00E425EE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E425EE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Устный </w:t>
            </w:r>
            <w:r w:rsidRPr="00E425EE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E425EE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опрос;</w:t>
            </w:r>
          </w:p>
          <w:p w:rsidR="008B4F93" w:rsidRPr="00E425EE" w:rsidRDefault="008B4F93" w:rsidP="00E425EE">
            <w:pPr>
              <w:ind w:left="17" w:hanging="19"/>
              <w:rPr>
                <w:sz w:val="20"/>
                <w:szCs w:val="20"/>
                <w:lang w:val="ru-RU"/>
              </w:rPr>
            </w:pPr>
            <w:r w:rsidRPr="00E425EE">
              <w:rPr>
                <w:rFonts w:eastAsia="Times New Roman"/>
                <w:color w:val="000000"/>
                <w:sz w:val="20"/>
                <w:szCs w:val="20"/>
                <w:lang w:val="ru-RU"/>
              </w:rPr>
              <w:t>Практическая работа</w:t>
            </w:r>
          </w:p>
        </w:tc>
        <w:tc>
          <w:tcPr>
            <w:tcW w:w="3751" w:type="dxa"/>
            <w:gridSpan w:val="2"/>
            <w:vMerge/>
            <w:shd w:val="clear" w:color="auto" w:fill="auto"/>
          </w:tcPr>
          <w:p w:rsidR="008B4F93" w:rsidRPr="00E425EE" w:rsidRDefault="008B4F93" w:rsidP="00E425EE">
            <w:pPr>
              <w:ind w:left="17" w:hanging="19"/>
              <w:rPr>
                <w:sz w:val="20"/>
                <w:szCs w:val="20"/>
                <w:lang w:val="ru-RU"/>
              </w:rPr>
            </w:pPr>
          </w:p>
        </w:tc>
      </w:tr>
      <w:tr w:rsidR="00E425EE" w:rsidRPr="00FB3F35" w:rsidTr="00E425EE">
        <w:trPr>
          <w:trHeight w:val="779"/>
        </w:trPr>
        <w:tc>
          <w:tcPr>
            <w:tcW w:w="15688" w:type="dxa"/>
            <w:gridSpan w:val="10"/>
            <w:shd w:val="clear" w:color="auto" w:fill="auto"/>
          </w:tcPr>
          <w:p w:rsidR="008B4F93" w:rsidRPr="00E425EE" w:rsidRDefault="008B4F93" w:rsidP="00E425EE">
            <w:pPr>
              <w:ind w:left="17" w:hanging="19"/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 xml:space="preserve">Модуль «Технологии обработки материалов и пищевых продуктов» </w:t>
            </w:r>
          </w:p>
          <w:p w:rsidR="008B4F93" w:rsidRPr="00E425EE" w:rsidRDefault="008B4F93" w:rsidP="00E425EE">
            <w:pPr>
              <w:ind w:left="17" w:hanging="19"/>
              <w:rPr>
                <w:sz w:val="20"/>
                <w:szCs w:val="20"/>
              </w:rPr>
            </w:pPr>
            <w:r w:rsidRPr="00E425EE">
              <w:rPr>
                <w:b/>
                <w:i/>
              </w:rPr>
              <w:t>Технологии обработки конструкционных материалов</w:t>
            </w:r>
          </w:p>
        </w:tc>
      </w:tr>
      <w:tr w:rsidR="00E425EE" w:rsidRPr="00E425EE" w:rsidTr="00E425EE">
        <w:trPr>
          <w:trHeight w:val="779"/>
        </w:trPr>
        <w:tc>
          <w:tcPr>
            <w:tcW w:w="709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>Технология, её основн</w:t>
            </w:r>
            <w:r w:rsidRPr="00E425EE">
              <w:rPr>
                <w:b/>
                <w:lang w:val="ru-RU"/>
              </w:rPr>
              <w:lastRenderedPageBreak/>
              <w:t>ые составляющие. Бумага и её свойства</w:t>
            </w:r>
          </w:p>
        </w:tc>
        <w:tc>
          <w:tcPr>
            <w:tcW w:w="3260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lastRenderedPageBreak/>
              <w:t>17. Технология, её основные составляющие</w:t>
            </w:r>
          </w:p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t>18. Бумага и её свойства</w:t>
            </w:r>
          </w:p>
        </w:tc>
        <w:tc>
          <w:tcPr>
            <w:tcW w:w="378" w:type="dxa"/>
            <w:shd w:val="clear" w:color="auto" w:fill="auto"/>
          </w:tcPr>
          <w:p w:rsidR="008B4F93" w:rsidRDefault="008B4F93" w:rsidP="00E425EE">
            <w:pPr>
              <w:ind w:left="17" w:hanging="19"/>
              <w:jc w:val="center"/>
            </w:pPr>
            <w:r>
              <w:t>2</w:t>
            </w:r>
          </w:p>
        </w:tc>
        <w:tc>
          <w:tcPr>
            <w:tcW w:w="378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8B4F93" w:rsidRPr="00E425EE" w:rsidRDefault="008B4F93" w:rsidP="00D15648">
            <w:pPr>
              <w:rPr>
                <w:sz w:val="20"/>
                <w:szCs w:val="20"/>
              </w:rPr>
            </w:pPr>
          </w:p>
        </w:tc>
        <w:tc>
          <w:tcPr>
            <w:tcW w:w="5166" w:type="dxa"/>
            <w:shd w:val="clear" w:color="auto" w:fill="auto"/>
          </w:tcPr>
          <w:p w:rsidR="008B4F93" w:rsidRPr="00E425EE" w:rsidRDefault="008B4F93" w:rsidP="00D15648">
            <w:pPr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 xml:space="preserve">Аналитическая деятельность: 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 xml:space="preserve">- изучать основные составляющие технологии; 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 xml:space="preserve">- характеризовать проектирование, моделирование, конструирование; - изучать этапы производства бумаги, её виды, свойства, </w:t>
            </w:r>
            <w:r w:rsidRPr="00E425EE">
              <w:rPr>
                <w:lang w:val="ru-RU"/>
              </w:rPr>
              <w:lastRenderedPageBreak/>
              <w:t xml:space="preserve">использование. </w:t>
            </w:r>
          </w:p>
          <w:p w:rsidR="008B4F93" w:rsidRPr="00E425EE" w:rsidRDefault="008B4F93" w:rsidP="00D15648">
            <w:pPr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 xml:space="preserve">Практическая деятельность: 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i/>
                <w:lang w:val="ru-RU"/>
              </w:rPr>
              <w:t>«Составление технологической карты изготовления поделки из бумаги»</w:t>
            </w:r>
          </w:p>
        </w:tc>
        <w:tc>
          <w:tcPr>
            <w:tcW w:w="930" w:type="dxa"/>
            <w:shd w:val="clear" w:color="auto" w:fill="auto"/>
          </w:tcPr>
          <w:p w:rsidR="008B4F93" w:rsidRPr="00E425EE" w:rsidRDefault="008B4F93" w:rsidP="00E425EE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E425EE">
              <w:rPr>
                <w:rFonts w:eastAsia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Письменный контроль; </w:t>
            </w:r>
            <w:r w:rsidRPr="00E425EE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E425EE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Устный </w:t>
            </w:r>
            <w:r w:rsidRPr="00E425EE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E425EE">
              <w:rPr>
                <w:rFonts w:eastAsia="Times New Roman"/>
                <w:color w:val="000000"/>
                <w:sz w:val="20"/>
                <w:szCs w:val="20"/>
                <w:lang w:val="ru-RU"/>
              </w:rPr>
              <w:lastRenderedPageBreak/>
              <w:t>опрос;</w:t>
            </w:r>
          </w:p>
          <w:p w:rsidR="008B4F93" w:rsidRPr="00E425EE" w:rsidRDefault="008B4F93" w:rsidP="00E425EE">
            <w:pPr>
              <w:ind w:left="17" w:hanging="19"/>
              <w:rPr>
                <w:sz w:val="20"/>
                <w:szCs w:val="20"/>
                <w:lang w:val="ru-RU"/>
              </w:rPr>
            </w:pPr>
            <w:r w:rsidRPr="00E425EE">
              <w:rPr>
                <w:rFonts w:eastAsia="Times New Roman"/>
                <w:color w:val="000000"/>
                <w:sz w:val="20"/>
                <w:szCs w:val="20"/>
                <w:lang w:val="ru-RU"/>
              </w:rPr>
              <w:t>Практическая работа</w:t>
            </w:r>
          </w:p>
        </w:tc>
        <w:tc>
          <w:tcPr>
            <w:tcW w:w="3751" w:type="dxa"/>
            <w:gridSpan w:val="2"/>
            <w:shd w:val="clear" w:color="auto" w:fill="auto"/>
          </w:tcPr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lastRenderedPageBreak/>
              <w:t xml:space="preserve">Урок «Цикл жизни технологий и технологические процессы» (РЭШ) </w:t>
            </w:r>
            <w:hyperlink r:id="rId33" w:history="1">
              <w:r w:rsidRPr="00DA3CC9">
                <w:rPr>
                  <w:rStyle w:val="affa"/>
                </w:rPr>
                <w:t>https</w:t>
              </w:r>
              <w:r w:rsidRPr="00E425EE">
                <w:rPr>
                  <w:rStyle w:val="affa"/>
                  <w:lang w:val="ru-RU"/>
                </w:rPr>
                <w:t>://</w:t>
              </w:r>
              <w:r w:rsidRPr="00DA3CC9">
                <w:rPr>
                  <w:rStyle w:val="affa"/>
                </w:rPr>
                <w:t>resh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DA3CC9">
                <w:rPr>
                  <w:rStyle w:val="affa"/>
                </w:rPr>
                <w:t>edu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DA3CC9">
                <w:rPr>
                  <w:rStyle w:val="affa"/>
                </w:rPr>
                <w:t>ru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DA3CC9">
                <w:rPr>
                  <w:rStyle w:val="affa"/>
                </w:rPr>
                <w:t>subject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DA3CC9">
                <w:rPr>
                  <w:rStyle w:val="affa"/>
                </w:rPr>
                <w:t>lesson</w:t>
              </w:r>
              <w:r w:rsidRPr="00E425EE">
                <w:rPr>
                  <w:rStyle w:val="affa"/>
                  <w:lang w:val="ru-RU"/>
                </w:rPr>
                <w:t>/664/</w:t>
              </w:r>
            </w:hyperlink>
            <w:r w:rsidRPr="00E425EE">
              <w:rPr>
                <w:lang w:val="ru-RU"/>
              </w:rPr>
              <w:t xml:space="preserve"> </w:t>
            </w:r>
          </w:p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t xml:space="preserve">Урок «Материалы для </w:t>
            </w:r>
            <w:r w:rsidRPr="00E425EE">
              <w:rPr>
                <w:lang w:val="ru-RU"/>
              </w:rPr>
              <w:lastRenderedPageBreak/>
              <w:t xml:space="preserve">переплетных работ» (МЭШ) </w:t>
            </w:r>
            <w:hyperlink r:id="rId34" w:history="1">
              <w:r w:rsidRPr="002414A6">
                <w:rPr>
                  <w:rStyle w:val="affa"/>
                </w:rPr>
                <w:t>https</w:t>
              </w:r>
              <w:r w:rsidRPr="00E425EE">
                <w:rPr>
                  <w:rStyle w:val="affa"/>
                  <w:lang w:val="ru-RU"/>
                </w:rPr>
                <w:t>://</w:t>
              </w:r>
              <w:r w:rsidRPr="002414A6">
                <w:rPr>
                  <w:rStyle w:val="affa"/>
                </w:rPr>
                <w:t>uchebnik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mos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ru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material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view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lesson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templates</w:t>
              </w:r>
              <w:r w:rsidRPr="00E425EE">
                <w:rPr>
                  <w:rStyle w:val="affa"/>
                  <w:lang w:val="ru-RU"/>
                </w:rPr>
                <w:t>/18881?</w:t>
              </w:r>
              <w:r w:rsidRPr="002414A6">
                <w:rPr>
                  <w:rStyle w:val="affa"/>
                </w:rPr>
                <w:t>menuReferrer</w:t>
              </w:r>
              <w:r w:rsidRPr="00E425EE">
                <w:rPr>
                  <w:rStyle w:val="affa"/>
                  <w:lang w:val="ru-RU"/>
                </w:rPr>
                <w:t>=</w:t>
              </w:r>
              <w:r w:rsidRPr="002414A6">
                <w:rPr>
                  <w:rStyle w:val="affa"/>
                </w:rPr>
                <w:t>catalogue</w:t>
              </w:r>
            </w:hyperlink>
            <w:r w:rsidRPr="00E425EE">
              <w:rPr>
                <w:lang w:val="ru-RU"/>
              </w:rPr>
              <w:t xml:space="preserve"> </w:t>
            </w:r>
          </w:p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t xml:space="preserve"> </w:t>
            </w:r>
          </w:p>
        </w:tc>
      </w:tr>
      <w:tr w:rsidR="00E425EE" w:rsidRPr="00E425EE" w:rsidTr="00E425EE">
        <w:trPr>
          <w:trHeight w:val="779"/>
        </w:trPr>
        <w:tc>
          <w:tcPr>
            <w:tcW w:w="709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rPr>
                <w:b/>
              </w:rPr>
            </w:pPr>
            <w:r w:rsidRPr="00E425EE">
              <w:rPr>
                <w:b/>
                <w:lang w:val="ru-RU"/>
              </w:rPr>
              <w:t xml:space="preserve">Виды и свойства конструкционных материалов. </w:t>
            </w:r>
            <w:r w:rsidRPr="00E425EE">
              <w:rPr>
                <w:b/>
              </w:rPr>
              <w:t>Древесина</w:t>
            </w:r>
          </w:p>
        </w:tc>
        <w:tc>
          <w:tcPr>
            <w:tcW w:w="3260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t>19-20. Виды и свойства конструкционных материалов. Древесина</w:t>
            </w:r>
          </w:p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t>21-22. Пиломатериалы. Способы</w:t>
            </w:r>
          </w:p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t>обработки древесины</w:t>
            </w:r>
          </w:p>
        </w:tc>
        <w:tc>
          <w:tcPr>
            <w:tcW w:w="378" w:type="dxa"/>
            <w:shd w:val="clear" w:color="auto" w:fill="auto"/>
          </w:tcPr>
          <w:p w:rsidR="008B4F93" w:rsidRDefault="008B4F93" w:rsidP="00E425EE">
            <w:pPr>
              <w:ind w:left="17" w:hanging="19"/>
              <w:jc w:val="center"/>
            </w:pPr>
            <w:r>
              <w:t>4</w:t>
            </w:r>
          </w:p>
        </w:tc>
        <w:tc>
          <w:tcPr>
            <w:tcW w:w="378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8B4F93" w:rsidRPr="00E425EE" w:rsidRDefault="008B4F93" w:rsidP="00D15648">
            <w:pPr>
              <w:rPr>
                <w:sz w:val="20"/>
                <w:szCs w:val="20"/>
              </w:rPr>
            </w:pPr>
          </w:p>
        </w:tc>
        <w:tc>
          <w:tcPr>
            <w:tcW w:w="5166" w:type="dxa"/>
            <w:shd w:val="clear" w:color="auto" w:fill="auto"/>
          </w:tcPr>
          <w:p w:rsidR="008B4F93" w:rsidRPr="00E425EE" w:rsidRDefault="008B4F93" w:rsidP="00E425EE">
            <w:pPr>
              <w:ind w:left="33"/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>Аналитическая деятельность:</w:t>
            </w:r>
          </w:p>
          <w:p w:rsidR="008B4F93" w:rsidRPr="00E425EE" w:rsidRDefault="008B4F93" w:rsidP="00E425EE">
            <w:pPr>
              <w:ind w:left="33"/>
              <w:rPr>
                <w:lang w:val="ru-RU"/>
              </w:rPr>
            </w:pPr>
            <w:r w:rsidRPr="00E425EE">
              <w:rPr>
                <w:lang w:val="ru-RU"/>
              </w:rPr>
              <w:t>- знакомиться с видами и свойствами конструкционных материалов;</w:t>
            </w:r>
          </w:p>
          <w:p w:rsidR="008B4F93" w:rsidRPr="00E425EE" w:rsidRDefault="008B4F93" w:rsidP="00E425EE">
            <w:pPr>
              <w:ind w:left="33"/>
              <w:rPr>
                <w:lang w:val="ru-RU"/>
              </w:rPr>
            </w:pPr>
            <w:r w:rsidRPr="00E425EE">
              <w:rPr>
                <w:lang w:val="ru-RU"/>
              </w:rPr>
              <w:t>- знакомиться с образцами древесины различных пород;</w:t>
            </w:r>
          </w:p>
          <w:p w:rsidR="008B4F93" w:rsidRPr="00E425EE" w:rsidRDefault="008B4F93" w:rsidP="00E425EE">
            <w:pPr>
              <w:ind w:left="33"/>
              <w:rPr>
                <w:lang w:val="ru-RU"/>
              </w:rPr>
            </w:pPr>
            <w:r w:rsidRPr="00E425EE">
              <w:rPr>
                <w:lang w:val="ru-RU"/>
              </w:rPr>
              <w:t>- распознавать породы древесины,</w:t>
            </w:r>
          </w:p>
          <w:p w:rsidR="008B4F93" w:rsidRPr="00E425EE" w:rsidRDefault="008B4F93" w:rsidP="00E425EE">
            <w:pPr>
              <w:ind w:left="33"/>
              <w:rPr>
                <w:lang w:val="ru-RU"/>
              </w:rPr>
            </w:pPr>
            <w:r w:rsidRPr="00E425EE">
              <w:rPr>
                <w:lang w:val="ru-RU"/>
              </w:rPr>
              <w:t>пиломатериалы и древесные материалы по внешнему виду;</w:t>
            </w:r>
          </w:p>
          <w:p w:rsidR="008B4F93" w:rsidRPr="00E425EE" w:rsidRDefault="008B4F93" w:rsidP="00E425EE">
            <w:pPr>
              <w:ind w:left="33"/>
              <w:rPr>
                <w:lang w:val="ru-RU"/>
              </w:rPr>
            </w:pPr>
            <w:r w:rsidRPr="00E425EE">
              <w:rPr>
                <w:lang w:val="ru-RU"/>
              </w:rPr>
              <w:t>- выбирать материалы для изделия</w:t>
            </w:r>
          </w:p>
          <w:p w:rsidR="008B4F93" w:rsidRPr="00E425EE" w:rsidRDefault="008B4F93" w:rsidP="00E425EE">
            <w:pPr>
              <w:ind w:left="33"/>
              <w:rPr>
                <w:lang w:val="ru-RU"/>
              </w:rPr>
            </w:pPr>
            <w:r w:rsidRPr="00E425EE">
              <w:rPr>
                <w:lang w:val="ru-RU"/>
              </w:rPr>
              <w:t>в соответствии с его назначением.</w:t>
            </w:r>
          </w:p>
          <w:p w:rsidR="008B4F93" w:rsidRPr="00E425EE" w:rsidRDefault="008B4F93" w:rsidP="00E425EE">
            <w:pPr>
              <w:ind w:left="33"/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>Практическая деятельность:</w:t>
            </w:r>
          </w:p>
          <w:p w:rsidR="008B4F93" w:rsidRPr="00E425EE" w:rsidRDefault="008B4F93" w:rsidP="00E425EE">
            <w:pPr>
              <w:ind w:left="33"/>
              <w:rPr>
                <w:lang w:val="ru-RU"/>
              </w:rPr>
            </w:pPr>
            <w:r w:rsidRPr="00E425EE">
              <w:rPr>
                <w:lang w:val="ru-RU"/>
              </w:rPr>
              <w:t>- проводить опыт по определению</w:t>
            </w:r>
          </w:p>
          <w:p w:rsidR="008B4F93" w:rsidRPr="00E425EE" w:rsidRDefault="008B4F93" w:rsidP="00E425EE">
            <w:pPr>
              <w:ind w:left="33"/>
              <w:rPr>
                <w:lang w:val="ru-RU"/>
              </w:rPr>
            </w:pPr>
            <w:r w:rsidRPr="00E425EE">
              <w:rPr>
                <w:lang w:val="ru-RU"/>
              </w:rPr>
              <w:lastRenderedPageBreak/>
              <w:t>твёрдости различных пород древесины;</w:t>
            </w:r>
          </w:p>
          <w:p w:rsidR="008B4F93" w:rsidRPr="00E425EE" w:rsidRDefault="008B4F93" w:rsidP="00E425EE">
            <w:pPr>
              <w:ind w:left="33"/>
              <w:rPr>
                <w:lang w:val="ru-RU"/>
              </w:rPr>
            </w:pPr>
            <w:r w:rsidRPr="00E425EE">
              <w:rPr>
                <w:lang w:val="ru-RU"/>
              </w:rPr>
              <w:t>- выполнять первый этап учебного проектирования: определение проблемы, продукта проекта,</w:t>
            </w:r>
          </w:p>
          <w:p w:rsidR="008B4F93" w:rsidRPr="00183963" w:rsidRDefault="008B4F93" w:rsidP="00E425EE">
            <w:pPr>
              <w:ind w:left="33"/>
            </w:pPr>
            <w:r w:rsidRPr="007F57EC">
              <w:t>цели, задач; обоснование проекта.</w:t>
            </w:r>
          </w:p>
        </w:tc>
        <w:tc>
          <w:tcPr>
            <w:tcW w:w="930" w:type="dxa"/>
            <w:shd w:val="clear" w:color="auto" w:fill="auto"/>
          </w:tcPr>
          <w:p w:rsidR="008B4F93" w:rsidRPr="00E425EE" w:rsidRDefault="008B4F93" w:rsidP="00E425EE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E425EE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Письменный контроль; </w:t>
            </w:r>
            <w:r w:rsidRPr="00E425EE">
              <w:rPr>
                <w:rFonts w:eastAsia="Calibri"/>
                <w:sz w:val="20"/>
                <w:szCs w:val="20"/>
              </w:rPr>
              <w:br/>
            </w:r>
            <w:r w:rsidRPr="00E425EE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E425EE">
              <w:rPr>
                <w:rFonts w:eastAsia="Calibri"/>
                <w:sz w:val="20"/>
                <w:szCs w:val="20"/>
              </w:rPr>
              <w:br/>
            </w:r>
            <w:r w:rsidRPr="00E425EE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8B4F93" w:rsidRPr="00E425EE" w:rsidRDefault="008B4F93" w:rsidP="00E425EE">
            <w:pPr>
              <w:ind w:left="17" w:hanging="19"/>
              <w:rPr>
                <w:sz w:val="20"/>
                <w:szCs w:val="20"/>
              </w:rPr>
            </w:pPr>
          </w:p>
        </w:tc>
        <w:tc>
          <w:tcPr>
            <w:tcW w:w="3751" w:type="dxa"/>
            <w:gridSpan w:val="2"/>
            <w:shd w:val="clear" w:color="auto" w:fill="auto"/>
          </w:tcPr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t xml:space="preserve">Урок «Конструкционные материалы и их использование» (РЭШ) </w:t>
            </w:r>
            <w:hyperlink r:id="rId35" w:history="1">
              <w:r w:rsidRPr="007F57EC">
                <w:rPr>
                  <w:rStyle w:val="affa"/>
                </w:rPr>
                <w:t>https</w:t>
              </w:r>
              <w:r w:rsidRPr="00E425EE">
                <w:rPr>
                  <w:rStyle w:val="affa"/>
                  <w:lang w:val="ru-RU"/>
                </w:rPr>
                <w:t>://</w:t>
              </w:r>
              <w:r w:rsidRPr="007F57EC">
                <w:rPr>
                  <w:rStyle w:val="affa"/>
                </w:rPr>
                <w:t>resh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7F57EC">
                <w:rPr>
                  <w:rStyle w:val="affa"/>
                </w:rPr>
                <w:t>edu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7F57EC">
                <w:rPr>
                  <w:rStyle w:val="affa"/>
                </w:rPr>
                <w:t>ru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7F57EC">
                <w:rPr>
                  <w:rStyle w:val="affa"/>
                </w:rPr>
                <w:t>subject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7F57EC">
                <w:rPr>
                  <w:rStyle w:val="affa"/>
                </w:rPr>
                <w:t>lesson</w:t>
              </w:r>
              <w:r w:rsidRPr="00E425EE">
                <w:rPr>
                  <w:rStyle w:val="affa"/>
                  <w:lang w:val="ru-RU"/>
                </w:rPr>
                <w:t>/7563/</w:t>
              </w:r>
              <w:r w:rsidRPr="007F57EC">
                <w:rPr>
                  <w:rStyle w:val="affa"/>
                </w:rPr>
                <w:t>start</w:t>
              </w:r>
              <w:r w:rsidRPr="00E425EE">
                <w:rPr>
                  <w:rStyle w:val="affa"/>
                  <w:lang w:val="ru-RU"/>
                </w:rPr>
                <w:t>/314362/</w:t>
              </w:r>
            </w:hyperlink>
            <w:r w:rsidRPr="00E425EE">
              <w:rPr>
                <w:lang w:val="ru-RU"/>
              </w:rPr>
              <w:t xml:space="preserve"> </w:t>
            </w:r>
          </w:p>
          <w:p w:rsidR="008B4F93" w:rsidRPr="00E425EE" w:rsidRDefault="008B4F93" w:rsidP="00E425EE">
            <w:pPr>
              <w:ind w:left="17" w:hanging="19"/>
              <w:rPr>
                <w:rStyle w:val="affa"/>
                <w:lang w:val="ru-RU"/>
              </w:rPr>
            </w:pPr>
            <w:r w:rsidRPr="00E425EE">
              <w:rPr>
                <w:lang w:val="ru-RU"/>
              </w:rPr>
              <w:t xml:space="preserve">Урок «Свойства конструкционных материалов» (РЭШ) </w:t>
            </w:r>
            <w:hyperlink r:id="rId36" w:history="1">
              <w:r w:rsidRPr="007F57EC">
                <w:rPr>
                  <w:rStyle w:val="affa"/>
                </w:rPr>
                <w:t>https</w:t>
              </w:r>
              <w:r w:rsidRPr="00E425EE">
                <w:rPr>
                  <w:rStyle w:val="affa"/>
                  <w:lang w:val="ru-RU"/>
                </w:rPr>
                <w:t>://</w:t>
              </w:r>
              <w:r w:rsidRPr="007F57EC">
                <w:rPr>
                  <w:rStyle w:val="affa"/>
                </w:rPr>
                <w:t>resh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7F57EC">
                <w:rPr>
                  <w:rStyle w:val="affa"/>
                </w:rPr>
                <w:t>edu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7F57EC">
                <w:rPr>
                  <w:rStyle w:val="affa"/>
                </w:rPr>
                <w:t>ru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7F57EC">
                <w:rPr>
                  <w:rStyle w:val="affa"/>
                </w:rPr>
                <w:t>subject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7F57EC">
                <w:rPr>
                  <w:rStyle w:val="affa"/>
                </w:rPr>
                <w:t>lesson</w:t>
              </w:r>
              <w:r w:rsidRPr="00E425EE">
                <w:rPr>
                  <w:rStyle w:val="affa"/>
                  <w:lang w:val="ru-RU"/>
                </w:rPr>
                <w:t>/7564/</w:t>
              </w:r>
              <w:r w:rsidRPr="007F57EC">
                <w:rPr>
                  <w:rStyle w:val="affa"/>
                </w:rPr>
                <w:t>start</w:t>
              </w:r>
              <w:r w:rsidRPr="00E425EE">
                <w:rPr>
                  <w:rStyle w:val="affa"/>
                  <w:lang w:val="ru-RU"/>
                </w:rPr>
                <w:t>/256902/</w:t>
              </w:r>
            </w:hyperlink>
          </w:p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t xml:space="preserve">Урок «Технологии получения и обработки древесины и древесных материалов» (РЭШ) </w:t>
            </w:r>
            <w:hyperlink r:id="rId37" w:history="1">
              <w:r w:rsidRPr="007F57EC">
                <w:rPr>
                  <w:rStyle w:val="affa"/>
                </w:rPr>
                <w:t>https</w:t>
              </w:r>
              <w:r w:rsidRPr="00E425EE">
                <w:rPr>
                  <w:rStyle w:val="affa"/>
                  <w:lang w:val="ru-RU"/>
                </w:rPr>
                <w:t>://</w:t>
              </w:r>
              <w:r w:rsidRPr="007F57EC">
                <w:rPr>
                  <w:rStyle w:val="affa"/>
                </w:rPr>
                <w:t>resh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7F57EC">
                <w:rPr>
                  <w:rStyle w:val="affa"/>
                </w:rPr>
                <w:t>edu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7F57EC">
                <w:rPr>
                  <w:rStyle w:val="affa"/>
                </w:rPr>
                <w:t>ru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7F57EC">
                <w:rPr>
                  <w:rStyle w:val="affa"/>
                </w:rPr>
                <w:t>subject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7F57EC">
                <w:rPr>
                  <w:rStyle w:val="affa"/>
                </w:rPr>
                <w:t>lesson</w:t>
              </w:r>
              <w:r w:rsidRPr="00E425EE">
                <w:rPr>
                  <w:rStyle w:val="affa"/>
                  <w:lang w:val="ru-RU"/>
                </w:rPr>
                <w:t>/676/</w:t>
              </w:r>
            </w:hyperlink>
            <w:r w:rsidRPr="00E425EE">
              <w:rPr>
                <w:lang w:val="ru-RU"/>
              </w:rPr>
              <w:t xml:space="preserve"> </w:t>
            </w:r>
          </w:p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t xml:space="preserve">Урок «Древесина. Пиломатериалы и древесные материалы» (МЭШ) </w:t>
            </w:r>
            <w:hyperlink r:id="rId38" w:history="1">
              <w:r w:rsidRPr="007F57EC">
                <w:rPr>
                  <w:rStyle w:val="affa"/>
                </w:rPr>
                <w:t>https</w:t>
              </w:r>
              <w:r w:rsidRPr="00E425EE">
                <w:rPr>
                  <w:rStyle w:val="affa"/>
                  <w:lang w:val="ru-RU"/>
                </w:rPr>
                <w:t>://</w:t>
              </w:r>
              <w:r w:rsidRPr="007F57EC">
                <w:rPr>
                  <w:rStyle w:val="affa"/>
                </w:rPr>
                <w:t>uchebnik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7F57EC">
                <w:rPr>
                  <w:rStyle w:val="affa"/>
                </w:rPr>
                <w:t>mos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7F57EC">
                <w:rPr>
                  <w:rStyle w:val="affa"/>
                </w:rPr>
                <w:t>ru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7F57EC">
                <w:rPr>
                  <w:rStyle w:val="affa"/>
                </w:rPr>
                <w:t>material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7F57EC">
                <w:rPr>
                  <w:rStyle w:val="affa"/>
                </w:rPr>
                <w:t>view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7F57EC">
                <w:rPr>
                  <w:rStyle w:val="affa"/>
                </w:rPr>
                <w:t>lesson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7F57EC">
                <w:rPr>
                  <w:rStyle w:val="affa"/>
                </w:rPr>
                <w:t>templates</w:t>
              </w:r>
              <w:r w:rsidRPr="00E425EE">
                <w:rPr>
                  <w:rStyle w:val="affa"/>
                  <w:lang w:val="ru-RU"/>
                </w:rPr>
                <w:t>/1788760?</w:t>
              </w:r>
              <w:r w:rsidRPr="007F57EC">
                <w:rPr>
                  <w:rStyle w:val="affa"/>
                </w:rPr>
                <w:t>menuReferrer</w:t>
              </w:r>
              <w:r w:rsidRPr="00E425EE">
                <w:rPr>
                  <w:rStyle w:val="affa"/>
                  <w:lang w:val="ru-RU"/>
                </w:rPr>
                <w:t>=</w:t>
              </w:r>
              <w:r w:rsidRPr="007F57EC">
                <w:rPr>
                  <w:rStyle w:val="affa"/>
                </w:rPr>
                <w:t>catalogue</w:t>
              </w:r>
            </w:hyperlink>
            <w:r w:rsidRPr="00E425EE">
              <w:rPr>
                <w:lang w:val="ru-RU"/>
              </w:rPr>
              <w:t xml:space="preserve"> </w:t>
            </w:r>
          </w:p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t xml:space="preserve">Урок «Виды пиломатериалов» (МЭШ) </w:t>
            </w:r>
            <w:hyperlink r:id="rId39" w:history="1">
              <w:r w:rsidRPr="007F57EC">
                <w:rPr>
                  <w:rStyle w:val="affa"/>
                </w:rPr>
                <w:t>https</w:t>
              </w:r>
              <w:r w:rsidRPr="00E425EE">
                <w:rPr>
                  <w:rStyle w:val="affa"/>
                  <w:lang w:val="ru-RU"/>
                </w:rPr>
                <w:t>://</w:t>
              </w:r>
              <w:r w:rsidRPr="007F57EC">
                <w:rPr>
                  <w:rStyle w:val="affa"/>
                </w:rPr>
                <w:t>uchebnik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7F57EC">
                <w:rPr>
                  <w:rStyle w:val="affa"/>
                </w:rPr>
                <w:t>mos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7F57EC">
                <w:rPr>
                  <w:rStyle w:val="affa"/>
                </w:rPr>
                <w:t>ru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7F57EC">
                <w:rPr>
                  <w:rStyle w:val="affa"/>
                </w:rPr>
                <w:t>material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7F57EC">
                <w:rPr>
                  <w:rStyle w:val="affa"/>
                </w:rPr>
                <w:t>view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7F57EC">
                <w:rPr>
                  <w:rStyle w:val="affa"/>
                </w:rPr>
                <w:t>lesson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7F57EC">
                <w:rPr>
                  <w:rStyle w:val="affa"/>
                </w:rPr>
                <w:t>templates</w:t>
              </w:r>
              <w:r w:rsidRPr="00E425EE">
                <w:rPr>
                  <w:rStyle w:val="affa"/>
                  <w:lang w:val="ru-RU"/>
                </w:rPr>
                <w:t>/840488?</w:t>
              </w:r>
              <w:r w:rsidRPr="007F57EC">
                <w:rPr>
                  <w:rStyle w:val="affa"/>
                </w:rPr>
                <w:t>menuReferrer</w:t>
              </w:r>
              <w:r w:rsidRPr="00E425EE">
                <w:rPr>
                  <w:rStyle w:val="affa"/>
                  <w:lang w:val="ru-RU"/>
                </w:rPr>
                <w:t>=</w:t>
              </w:r>
              <w:r w:rsidRPr="007F57EC">
                <w:rPr>
                  <w:rStyle w:val="affa"/>
                </w:rPr>
                <w:t>catalogue</w:t>
              </w:r>
            </w:hyperlink>
            <w:r w:rsidRPr="00E425EE">
              <w:rPr>
                <w:lang w:val="ru-RU"/>
              </w:rPr>
              <w:t xml:space="preserve"> </w:t>
            </w:r>
          </w:p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t xml:space="preserve">Урок «Изготовление держателя для бумажных полотенец» (МЭШ) </w:t>
            </w:r>
            <w:hyperlink r:id="rId40" w:history="1">
              <w:r w:rsidRPr="007F57EC">
                <w:rPr>
                  <w:rStyle w:val="affa"/>
                </w:rPr>
                <w:t>https</w:t>
              </w:r>
              <w:r w:rsidRPr="00E425EE">
                <w:rPr>
                  <w:rStyle w:val="affa"/>
                  <w:lang w:val="ru-RU"/>
                </w:rPr>
                <w:t>://</w:t>
              </w:r>
              <w:r w:rsidRPr="007F57EC">
                <w:rPr>
                  <w:rStyle w:val="affa"/>
                </w:rPr>
                <w:t>uchebnik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7F57EC">
                <w:rPr>
                  <w:rStyle w:val="affa"/>
                </w:rPr>
                <w:t>mos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7F57EC">
                <w:rPr>
                  <w:rStyle w:val="affa"/>
                </w:rPr>
                <w:t>ru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7F57EC">
                <w:rPr>
                  <w:rStyle w:val="affa"/>
                </w:rPr>
                <w:t>material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7F57EC">
                <w:rPr>
                  <w:rStyle w:val="affa"/>
                </w:rPr>
                <w:t>view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7F57EC">
                <w:rPr>
                  <w:rStyle w:val="affa"/>
                </w:rPr>
                <w:t>lesson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7F57EC">
                <w:rPr>
                  <w:rStyle w:val="affa"/>
                </w:rPr>
                <w:t>templates</w:t>
              </w:r>
              <w:r w:rsidRPr="00E425EE">
                <w:rPr>
                  <w:rStyle w:val="affa"/>
                  <w:lang w:val="ru-RU"/>
                </w:rPr>
                <w:t>/1934955?</w:t>
              </w:r>
              <w:r w:rsidRPr="007F57EC">
                <w:rPr>
                  <w:rStyle w:val="affa"/>
                </w:rPr>
                <w:t>menuReferrer</w:t>
              </w:r>
              <w:r w:rsidRPr="00E425EE">
                <w:rPr>
                  <w:rStyle w:val="affa"/>
                  <w:lang w:val="ru-RU"/>
                </w:rPr>
                <w:t>=</w:t>
              </w:r>
              <w:r w:rsidRPr="007F57EC">
                <w:rPr>
                  <w:rStyle w:val="affa"/>
                </w:rPr>
                <w:t>catalogue</w:t>
              </w:r>
            </w:hyperlink>
            <w:r w:rsidRPr="00E425EE">
              <w:rPr>
                <w:lang w:val="ru-RU"/>
              </w:rPr>
              <w:t xml:space="preserve"> </w:t>
            </w:r>
          </w:p>
        </w:tc>
      </w:tr>
      <w:tr w:rsidR="00E425EE" w:rsidRPr="00E425EE" w:rsidTr="00E425EE">
        <w:trPr>
          <w:trHeight w:val="779"/>
        </w:trPr>
        <w:tc>
          <w:tcPr>
            <w:tcW w:w="709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>Народные промыслы по обработке древесины.</w:t>
            </w:r>
          </w:p>
          <w:p w:rsidR="008B4F93" w:rsidRPr="00E425EE" w:rsidRDefault="008B4F93" w:rsidP="00E425EE">
            <w:pPr>
              <w:ind w:left="17" w:hanging="19"/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>Руч</w:t>
            </w:r>
            <w:r w:rsidRPr="00E425EE">
              <w:rPr>
                <w:b/>
                <w:lang w:val="ru-RU"/>
              </w:rPr>
              <w:lastRenderedPageBreak/>
              <w:t>ной инструмент для обработки древесины</w:t>
            </w:r>
          </w:p>
        </w:tc>
        <w:tc>
          <w:tcPr>
            <w:tcW w:w="3260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lastRenderedPageBreak/>
              <w:t>23. Народные промыслы по обработке древесины</w:t>
            </w:r>
          </w:p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t>24. Этапы создания изделий из древесины. Понятие о технологической карте</w:t>
            </w:r>
          </w:p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t>25. Ручной инструмент для обработки древесины</w:t>
            </w:r>
          </w:p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t>26. Назначение разметки. Правила</w:t>
            </w:r>
          </w:p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t>разметки заготовок из древесины</w:t>
            </w:r>
          </w:p>
        </w:tc>
        <w:tc>
          <w:tcPr>
            <w:tcW w:w="378" w:type="dxa"/>
            <w:shd w:val="clear" w:color="auto" w:fill="auto"/>
          </w:tcPr>
          <w:p w:rsidR="008B4F93" w:rsidRPr="007F57EC" w:rsidRDefault="008B4F93" w:rsidP="00E425EE">
            <w:pPr>
              <w:ind w:left="17" w:hanging="19"/>
              <w:jc w:val="center"/>
            </w:pPr>
            <w:r w:rsidRPr="007F57EC">
              <w:t>4</w:t>
            </w:r>
          </w:p>
        </w:tc>
        <w:tc>
          <w:tcPr>
            <w:tcW w:w="378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jc w:val="center"/>
              <w:rPr>
                <w:sz w:val="20"/>
                <w:szCs w:val="20"/>
              </w:rPr>
            </w:pPr>
            <w:r w:rsidRPr="00E425EE"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:rsidR="008B4F93" w:rsidRPr="00E425EE" w:rsidRDefault="008B4F93" w:rsidP="00D15648">
            <w:pPr>
              <w:rPr>
                <w:sz w:val="20"/>
                <w:szCs w:val="20"/>
              </w:rPr>
            </w:pPr>
          </w:p>
        </w:tc>
        <w:tc>
          <w:tcPr>
            <w:tcW w:w="5166" w:type="dxa"/>
            <w:shd w:val="clear" w:color="auto" w:fill="auto"/>
          </w:tcPr>
          <w:p w:rsidR="008B4F93" w:rsidRPr="00E425EE" w:rsidRDefault="008B4F93" w:rsidP="00E425EE">
            <w:pPr>
              <w:ind w:left="33"/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>Аналитическая деятельность:</w:t>
            </w:r>
          </w:p>
          <w:p w:rsidR="008B4F93" w:rsidRPr="00E425EE" w:rsidRDefault="008B4F93" w:rsidP="00E425EE">
            <w:pPr>
              <w:ind w:left="33"/>
              <w:rPr>
                <w:lang w:val="ru-RU"/>
              </w:rPr>
            </w:pPr>
            <w:r w:rsidRPr="00E425EE">
              <w:rPr>
                <w:lang w:val="ru-RU"/>
              </w:rPr>
              <w:t>- называть и характеризовать разные виды народных промыслов по обработке древесины;</w:t>
            </w:r>
          </w:p>
          <w:p w:rsidR="008B4F93" w:rsidRPr="00E425EE" w:rsidRDefault="008B4F93" w:rsidP="00E425EE">
            <w:pPr>
              <w:ind w:left="33"/>
              <w:rPr>
                <w:lang w:val="ru-RU"/>
              </w:rPr>
            </w:pPr>
            <w:r w:rsidRPr="00E425EE">
              <w:rPr>
                <w:lang w:val="ru-RU"/>
              </w:rPr>
              <w:t>- знакомиться с инструментами для ручной обработки древесины;</w:t>
            </w:r>
          </w:p>
          <w:p w:rsidR="008B4F93" w:rsidRPr="00E425EE" w:rsidRDefault="008B4F93" w:rsidP="00E425EE">
            <w:pPr>
              <w:ind w:left="33"/>
              <w:rPr>
                <w:lang w:val="ru-RU"/>
              </w:rPr>
            </w:pPr>
            <w:r w:rsidRPr="00E425EE">
              <w:rPr>
                <w:lang w:val="ru-RU"/>
              </w:rPr>
              <w:t>- составлять последовательность</w:t>
            </w:r>
          </w:p>
          <w:p w:rsidR="008B4F93" w:rsidRPr="00E425EE" w:rsidRDefault="008B4F93" w:rsidP="00E425EE">
            <w:pPr>
              <w:ind w:left="33"/>
              <w:rPr>
                <w:lang w:val="ru-RU"/>
              </w:rPr>
            </w:pPr>
            <w:r w:rsidRPr="00E425EE">
              <w:rPr>
                <w:lang w:val="ru-RU"/>
              </w:rPr>
              <w:t>выполнения работ при изготовлении деталей из древесины;</w:t>
            </w:r>
          </w:p>
          <w:p w:rsidR="008B4F93" w:rsidRPr="00E425EE" w:rsidRDefault="008B4F93" w:rsidP="00E425EE">
            <w:pPr>
              <w:ind w:left="33"/>
              <w:rPr>
                <w:lang w:val="ru-RU"/>
              </w:rPr>
            </w:pPr>
            <w:r w:rsidRPr="00E425EE">
              <w:rPr>
                <w:lang w:val="ru-RU"/>
              </w:rPr>
              <w:t>- искать и изучать информацию о</w:t>
            </w:r>
          </w:p>
          <w:p w:rsidR="008B4F93" w:rsidRPr="00E425EE" w:rsidRDefault="008B4F93" w:rsidP="00E425EE">
            <w:pPr>
              <w:ind w:left="33"/>
              <w:rPr>
                <w:lang w:val="ru-RU"/>
              </w:rPr>
            </w:pPr>
            <w:r w:rsidRPr="00E425EE">
              <w:rPr>
                <w:lang w:val="ru-RU"/>
              </w:rPr>
              <w:t>технологических процессах изготовления деталей из древесины;</w:t>
            </w:r>
          </w:p>
          <w:p w:rsidR="008B4F93" w:rsidRPr="00E425EE" w:rsidRDefault="008B4F93" w:rsidP="00E425EE">
            <w:pPr>
              <w:ind w:left="33"/>
              <w:rPr>
                <w:lang w:val="ru-RU"/>
              </w:rPr>
            </w:pPr>
            <w:r w:rsidRPr="00E425EE">
              <w:rPr>
                <w:lang w:val="ru-RU"/>
              </w:rPr>
              <w:lastRenderedPageBreak/>
              <w:t>- характеризовать понятие «разметка заготовок»;</w:t>
            </w:r>
          </w:p>
          <w:p w:rsidR="008B4F93" w:rsidRPr="00E425EE" w:rsidRDefault="008B4F93" w:rsidP="00E425EE">
            <w:pPr>
              <w:ind w:left="33"/>
              <w:rPr>
                <w:lang w:val="ru-RU"/>
              </w:rPr>
            </w:pPr>
            <w:r w:rsidRPr="00E425EE">
              <w:rPr>
                <w:lang w:val="ru-RU"/>
              </w:rPr>
              <w:t>- называть особенности разметки</w:t>
            </w:r>
          </w:p>
          <w:p w:rsidR="008B4F93" w:rsidRPr="00E425EE" w:rsidRDefault="008B4F93" w:rsidP="00E425EE">
            <w:pPr>
              <w:ind w:left="33"/>
              <w:rPr>
                <w:lang w:val="ru-RU"/>
              </w:rPr>
            </w:pPr>
            <w:r w:rsidRPr="00E425EE">
              <w:rPr>
                <w:lang w:val="ru-RU"/>
              </w:rPr>
              <w:t>заготовок из древесины;</w:t>
            </w:r>
          </w:p>
          <w:p w:rsidR="008B4F93" w:rsidRPr="00E425EE" w:rsidRDefault="008B4F93" w:rsidP="00E425EE">
            <w:pPr>
              <w:ind w:left="33"/>
              <w:rPr>
                <w:lang w:val="ru-RU"/>
              </w:rPr>
            </w:pPr>
            <w:r w:rsidRPr="00E425EE">
              <w:rPr>
                <w:lang w:val="ru-RU"/>
              </w:rPr>
              <w:t>- излагать последовательность контроля качества разметки;</w:t>
            </w:r>
          </w:p>
          <w:p w:rsidR="008B4F93" w:rsidRPr="00E425EE" w:rsidRDefault="008B4F93" w:rsidP="00E425EE">
            <w:pPr>
              <w:ind w:left="33"/>
              <w:rPr>
                <w:lang w:val="ru-RU"/>
              </w:rPr>
            </w:pPr>
            <w:r w:rsidRPr="00E425EE">
              <w:rPr>
                <w:lang w:val="ru-RU"/>
              </w:rPr>
              <w:t>- изучать устройство строгальных инструментов.</w:t>
            </w:r>
          </w:p>
          <w:p w:rsidR="008B4F93" w:rsidRPr="00E425EE" w:rsidRDefault="008B4F93" w:rsidP="00E425EE">
            <w:pPr>
              <w:ind w:left="33"/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>Практическая деятельность:</w:t>
            </w:r>
          </w:p>
          <w:p w:rsidR="008B4F93" w:rsidRPr="00E425EE" w:rsidRDefault="008B4F93" w:rsidP="00E425EE">
            <w:pPr>
              <w:ind w:left="33"/>
              <w:rPr>
                <w:lang w:val="ru-RU"/>
              </w:rPr>
            </w:pPr>
            <w:r w:rsidRPr="00E425EE">
              <w:rPr>
                <w:lang w:val="ru-RU"/>
              </w:rPr>
              <w:t>- выполнять эскиз проектного изделия;</w:t>
            </w:r>
          </w:p>
          <w:p w:rsidR="008B4F93" w:rsidRPr="00E425EE" w:rsidRDefault="008B4F93" w:rsidP="00E425EE">
            <w:pPr>
              <w:ind w:left="33"/>
              <w:rPr>
                <w:lang w:val="ru-RU"/>
              </w:rPr>
            </w:pPr>
            <w:r w:rsidRPr="00E425EE">
              <w:rPr>
                <w:lang w:val="ru-RU"/>
              </w:rPr>
              <w:t>- определять материалы, инструменты;</w:t>
            </w:r>
          </w:p>
          <w:p w:rsidR="008B4F93" w:rsidRPr="00E425EE" w:rsidRDefault="008B4F93" w:rsidP="00E425EE">
            <w:pPr>
              <w:ind w:left="33"/>
              <w:rPr>
                <w:lang w:val="ru-RU"/>
              </w:rPr>
            </w:pPr>
            <w:r w:rsidRPr="00E425EE">
              <w:rPr>
                <w:lang w:val="ru-RU"/>
              </w:rPr>
              <w:t>- составлять технологическую карту по выполнению проекта.</w:t>
            </w:r>
          </w:p>
        </w:tc>
        <w:tc>
          <w:tcPr>
            <w:tcW w:w="930" w:type="dxa"/>
            <w:shd w:val="clear" w:color="auto" w:fill="auto"/>
          </w:tcPr>
          <w:p w:rsidR="008B4F93" w:rsidRPr="00E425EE" w:rsidRDefault="008B4F93" w:rsidP="00E425EE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E425EE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Письменный контроль; </w:t>
            </w:r>
            <w:r w:rsidRPr="00E425EE">
              <w:rPr>
                <w:rFonts w:eastAsia="Calibri"/>
                <w:sz w:val="20"/>
                <w:szCs w:val="20"/>
              </w:rPr>
              <w:br/>
            </w:r>
            <w:r w:rsidRPr="00E425EE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E425EE">
              <w:rPr>
                <w:rFonts w:eastAsia="Calibri"/>
                <w:sz w:val="20"/>
                <w:szCs w:val="20"/>
              </w:rPr>
              <w:br/>
            </w:r>
            <w:r w:rsidRPr="00E425EE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8B4F93" w:rsidRPr="00E425EE" w:rsidRDefault="008B4F93" w:rsidP="00D15648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  <w:gridSpan w:val="2"/>
            <w:shd w:val="clear" w:color="auto" w:fill="auto"/>
          </w:tcPr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t xml:space="preserve">Урок «Народные художественные промыслы России. Матрёшка» (МЭШ) </w:t>
            </w:r>
            <w:hyperlink r:id="rId41" w:history="1">
              <w:r w:rsidRPr="007F57EC">
                <w:rPr>
                  <w:rStyle w:val="affa"/>
                </w:rPr>
                <w:t>https</w:t>
              </w:r>
              <w:r w:rsidRPr="00E425EE">
                <w:rPr>
                  <w:rStyle w:val="affa"/>
                  <w:lang w:val="ru-RU"/>
                </w:rPr>
                <w:t>://</w:t>
              </w:r>
              <w:r w:rsidRPr="007F57EC">
                <w:rPr>
                  <w:rStyle w:val="affa"/>
                </w:rPr>
                <w:t>uchebnik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7F57EC">
                <w:rPr>
                  <w:rStyle w:val="affa"/>
                </w:rPr>
                <w:t>mos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7F57EC">
                <w:rPr>
                  <w:rStyle w:val="affa"/>
                </w:rPr>
                <w:t>ru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7F57EC">
                <w:rPr>
                  <w:rStyle w:val="affa"/>
                </w:rPr>
                <w:t>material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7F57EC">
                <w:rPr>
                  <w:rStyle w:val="affa"/>
                </w:rPr>
                <w:t>view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7F57EC">
                <w:rPr>
                  <w:rStyle w:val="affa"/>
                </w:rPr>
                <w:t>lesson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7F57EC">
                <w:rPr>
                  <w:rStyle w:val="affa"/>
                </w:rPr>
                <w:t>templates</w:t>
              </w:r>
              <w:r w:rsidRPr="00E425EE">
                <w:rPr>
                  <w:rStyle w:val="affa"/>
                  <w:lang w:val="ru-RU"/>
                </w:rPr>
                <w:t>/1915318?</w:t>
              </w:r>
              <w:r w:rsidRPr="007F57EC">
                <w:rPr>
                  <w:rStyle w:val="affa"/>
                </w:rPr>
                <w:t>menuReferrer</w:t>
              </w:r>
              <w:r w:rsidRPr="00E425EE">
                <w:rPr>
                  <w:rStyle w:val="affa"/>
                  <w:lang w:val="ru-RU"/>
                </w:rPr>
                <w:t>=</w:t>
              </w:r>
              <w:r w:rsidRPr="007F57EC">
                <w:rPr>
                  <w:rStyle w:val="affa"/>
                </w:rPr>
                <w:t>catalogue</w:t>
              </w:r>
            </w:hyperlink>
            <w:r w:rsidRPr="00E425EE">
              <w:rPr>
                <w:lang w:val="ru-RU"/>
              </w:rPr>
              <w:t xml:space="preserve"> </w:t>
            </w:r>
          </w:p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t xml:space="preserve">Видео «Видеофрагмент богородской резьбе по дереву» (МЭШ) </w:t>
            </w:r>
            <w:hyperlink r:id="rId42" w:history="1">
              <w:r w:rsidRPr="007F57EC">
                <w:rPr>
                  <w:rStyle w:val="affa"/>
                </w:rPr>
                <w:t>https</w:t>
              </w:r>
              <w:r w:rsidRPr="00E425EE">
                <w:rPr>
                  <w:rStyle w:val="affa"/>
                  <w:lang w:val="ru-RU"/>
                </w:rPr>
                <w:t>://</w:t>
              </w:r>
              <w:r w:rsidRPr="007F57EC">
                <w:rPr>
                  <w:rStyle w:val="affa"/>
                </w:rPr>
                <w:t>uchebnik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7F57EC">
                <w:rPr>
                  <w:rStyle w:val="affa"/>
                </w:rPr>
                <w:t>mos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7F57EC">
                <w:rPr>
                  <w:rStyle w:val="affa"/>
                </w:rPr>
                <w:t>ru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7F57EC">
                <w:rPr>
                  <w:rStyle w:val="affa"/>
                </w:rPr>
                <w:t>material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7F57EC">
                <w:rPr>
                  <w:rStyle w:val="affa"/>
                </w:rPr>
                <w:t>view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7F57EC">
                <w:rPr>
                  <w:rStyle w:val="affa"/>
                </w:rPr>
                <w:t>atomic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7F57EC">
                <w:rPr>
                  <w:rStyle w:val="affa"/>
                </w:rPr>
                <w:t>objects</w:t>
              </w:r>
              <w:r w:rsidRPr="00E425EE">
                <w:rPr>
                  <w:rStyle w:val="affa"/>
                  <w:lang w:val="ru-RU"/>
                </w:rPr>
                <w:t>/10187164?</w:t>
              </w:r>
              <w:r w:rsidRPr="007F57EC">
                <w:rPr>
                  <w:rStyle w:val="affa"/>
                </w:rPr>
                <w:t>menuReferrer</w:t>
              </w:r>
              <w:r w:rsidRPr="00E425EE">
                <w:rPr>
                  <w:rStyle w:val="affa"/>
                  <w:lang w:val="ru-RU"/>
                </w:rPr>
                <w:t>=</w:t>
              </w:r>
              <w:r w:rsidRPr="007F57EC">
                <w:rPr>
                  <w:rStyle w:val="affa"/>
                </w:rPr>
                <w:t>catalogue</w:t>
              </w:r>
            </w:hyperlink>
            <w:r w:rsidRPr="00E425EE">
              <w:rPr>
                <w:lang w:val="ru-RU"/>
              </w:rPr>
              <w:t xml:space="preserve"> </w:t>
            </w:r>
          </w:p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t xml:space="preserve">Видео «В гостях у мастера. Птица счастья» (МЭШ) </w:t>
            </w:r>
            <w:hyperlink r:id="rId43" w:history="1">
              <w:r w:rsidRPr="007F57EC">
                <w:rPr>
                  <w:rStyle w:val="affa"/>
                </w:rPr>
                <w:t>https</w:t>
              </w:r>
              <w:r w:rsidRPr="00E425EE">
                <w:rPr>
                  <w:rStyle w:val="affa"/>
                  <w:lang w:val="ru-RU"/>
                </w:rPr>
                <w:t>://</w:t>
              </w:r>
              <w:r w:rsidRPr="007F57EC">
                <w:rPr>
                  <w:rStyle w:val="affa"/>
                </w:rPr>
                <w:t>uchebnik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7F57EC">
                <w:rPr>
                  <w:rStyle w:val="affa"/>
                </w:rPr>
                <w:t>mos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7F57EC">
                <w:rPr>
                  <w:rStyle w:val="affa"/>
                </w:rPr>
                <w:t>ru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7F57EC">
                <w:rPr>
                  <w:rStyle w:val="affa"/>
                </w:rPr>
                <w:t>material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7F57EC">
                <w:rPr>
                  <w:rStyle w:val="affa"/>
                </w:rPr>
                <w:t>vi</w:t>
              </w:r>
              <w:r w:rsidRPr="007F57EC">
                <w:rPr>
                  <w:rStyle w:val="affa"/>
                </w:rPr>
                <w:lastRenderedPageBreak/>
                <w:t>ew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7F57EC">
                <w:rPr>
                  <w:rStyle w:val="affa"/>
                </w:rPr>
                <w:t>atomic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7F57EC">
                <w:rPr>
                  <w:rStyle w:val="affa"/>
                </w:rPr>
                <w:t>objects</w:t>
              </w:r>
              <w:r w:rsidRPr="00E425EE">
                <w:rPr>
                  <w:rStyle w:val="affa"/>
                  <w:lang w:val="ru-RU"/>
                </w:rPr>
                <w:t>/5964014?</w:t>
              </w:r>
              <w:r w:rsidRPr="007F57EC">
                <w:rPr>
                  <w:rStyle w:val="affa"/>
                </w:rPr>
                <w:t>menuReferrer</w:t>
              </w:r>
              <w:r w:rsidRPr="00E425EE">
                <w:rPr>
                  <w:rStyle w:val="affa"/>
                  <w:lang w:val="ru-RU"/>
                </w:rPr>
                <w:t>=</w:t>
              </w:r>
              <w:r w:rsidRPr="007F57EC">
                <w:rPr>
                  <w:rStyle w:val="affa"/>
                </w:rPr>
                <w:t>catalogue</w:t>
              </w:r>
            </w:hyperlink>
            <w:r w:rsidRPr="00E425EE">
              <w:rPr>
                <w:lang w:val="ru-RU"/>
              </w:rPr>
              <w:t xml:space="preserve"> </w:t>
            </w:r>
          </w:p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t xml:space="preserve">Урок «Рабочее место и инструменты для ручной обработки древесины» (МЭШ) </w:t>
            </w:r>
            <w:hyperlink r:id="rId44" w:history="1">
              <w:r w:rsidRPr="007F57EC">
                <w:rPr>
                  <w:rStyle w:val="affa"/>
                </w:rPr>
                <w:t>https</w:t>
              </w:r>
              <w:r w:rsidRPr="00E425EE">
                <w:rPr>
                  <w:rStyle w:val="affa"/>
                  <w:lang w:val="ru-RU"/>
                </w:rPr>
                <w:t>://</w:t>
              </w:r>
              <w:r w:rsidRPr="007F57EC">
                <w:rPr>
                  <w:rStyle w:val="affa"/>
                </w:rPr>
                <w:t>uchebnik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7F57EC">
                <w:rPr>
                  <w:rStyle w:val="affa"/>
                </w:rPr>
                <w:t>mos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7F57EC">
                <w:rPr>
                  <w:rStyle w:val="affa"/>
                </w:rPr>
                <w:t>ru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7F57EC">
                <w:rPr>
                  <w:rStyle w:val="affa"/>
                </w:rPr>
                <w:t>material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7F57EC">
                <w:rPr>
                  <w:rStyle w:val="affa"/>
                </w:rPr>
                <w:t>view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7F57EC">
                <w:rPr>
                  <w:rStyle w:val="affa"/>
                </w:rPr>
                <w:t>lesson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7F57EC">
                <w:rPr>
                  <w:rStyle w:val="affa"/>
                </w:rPr>
                <w:t>templates</w:t>
              </w:r>
              <w:r w:rsidRPr="00E425EE">
                <w:rPr>
                  <w:rStyle w:val="affa"/>
                  <w:lang w:val="ru-RU"/>
                </w:rPr>
                <w:t>/580560?</w:t>
              </w:r>
              <w:r w:rsidRPr="007F57EC">
                <w:rPr>
                  <w:rStyle w:val="affa"/>
                </w:rPr>
                <w:t>menuReferrer</w:t>
              </w:r>
              <w:r w:rsidRPr="00E425EE">
                <w:rPr>
                  <w:rStyle w:val="affa"/>
                  <w:lang w:val="ru-RU"/>
                </w:rPr>
                <w:t>=</w:t>
              </w:r>
              <w:r w:rsidRPr="007F57EC">
                <w:rPr>
                  <w:rStyle w:val="affa"/>
                </w:rPr>
                <w:t>catalogue</w:t>
              </w:r>
            </w:hyperlink>
            <w:r w:rsidRPr="00E425EE">
              <w:rPr>
                <w:lang w:val="ru-RU"/>
              </w:rPr>
              <w:t xml:space="preserve"> </w:t>
            </w:r>
          </w:p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t xml:space="preserve">Урок «Виды рубанков и их назначение» (МЭШ) </w:t>
            </w:r>
            <w:hyperlink r:id="rId45" w:history="1">
              <w:r w:rsidRPr="007F57EC">
                <w:rPr>
                  <w:rStyle w:val="affa"/>
                </w:rPr>
                <w:t>https</w:t>
              </w:r>
              <w:r w:rsidRPr="00E425EE">
                <w:rPr>
                  <w:rStyle w:val="affa"/>
                  <w:lang w:val="ru-RU"/>
                </w:rPr>
                <w:t>://</w:t>
              </w:r>
              <w:r w:rsidRPr="007F57EC">
                <w:rPr>
                  <w:rStyle w:val="affa"/>
                </w:rPr>
                <w:t>uchebnik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7F57EC">
                <w:rPr>
                  <w:rStyle w:val="affa"/>
                </w:rPr>
                <w:t>mos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7F57EC">
                <w:rPr>
                  <w:rStyle w:val="affa"/>
                </w:rPr>
                <w:t>ru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7F57EC">
                <w:rPr>
                  <w:rStyle w:val="affa"/>
                </w:rPr>
                <w:t>material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7F57EC">
                <w:rPr>
                  <w:rStyle w:val="affa"/>
                </w:rPr>
                <w:t>view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7F57EC">
                <w:rPr>
                  <w:rStyle w:val="affa"/>
                </w:rPr>
                <w:t>lesson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7F57EC">
                <w:rPr>
                  <w:rStyle w:val="affa"/>
                </w:rPr>
                <w:t>templates</w:t>
              </w:r>
              <w:r w:rsidRPr="00E425EE">
                <w:rPr>
                  <w:rStyle w:val="affa"/>
                  <w:lang w:val="ru-RU"/>
                </w:rPr>
                <w:t>/916239?</w:t>
              </w:r>
              <w:r w:rsidRPr="007F57EC">
                <w:rPr>
                  <w:rStyle w:val="affa"/>
                </w:rPr>
                <w:t>menuReferrer</w:t>
              </w:r>
              <w:r w:rsidRPr="00E425EE">
                <w:rPr>
                  <w:rStyle w:val="affa"/>
                  <w:lang w:val="ru-RU"/>
                </w:rPr>
                <w:t>=</w:t>
              </w:r>
              <w:r w:rsidRPr="007F57EC">
                <w:rPr>
                  <w:rStyle w:val="affa"/>
                </w:rPr>
                <w:t>catalogue</w:t>
              </w:r>
            </w:hyperlink>
            <w:r w:rsidRPr="00E425EE">
              <w:rPr>
                <w:lang w:val="ru-RU"/>
              </w:rPr>
              <w:t xml:space="preserve"> </w:t>
            </w:r>
          </w:p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t>Урок «Техническое задание. Инструкции. Разработка</w:t>
            </w:r>
          </w:p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t xml:space="preserve">технологических карт продукта» (МЭШ) </w:t>
            </w:r>
            <w:hyperlink r:id="rId46" w:history="1">
              <w:r w:rsidRPr="007F57EC">
                <w:rPr>
                  <w:rStyle w:val="affa"/>
                </w:rPr>
                <w:t>https</w:t>
              </w:r>
              <w:r w:rsidRPr="00E425EE">
                <w:rPr>
                  <w:rStyle w:val="affa"/>
                  <w:lang w:val="ru-RU"/>
                </w:rPr>
                <w:t>://</w:t>
              </w:r>
              <w:r w:rsidRPr="007F57EC">
                <w:rPr>
                  <w:rStyle w:val="affa"/>
                </w:rPr>
                <w:t>uchebnik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7F57EC">
                <w:rPr>
                  <w:rStyle w:val="affa"/>
                </w:rPr>
                <w:t>mos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7F57EC">
                <w:rPr>
                  <w:rStyle w:val="affa"/>
                </w:rPr>
                <w:t>ru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7F57EC">
                <w:rPr>
                  <w:rStyle w:val="affa"/>
                </w:rPr>
                <w:t>material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7F57EC">
                <w:rPr>
                  <w:rStyle w:val="affa"/>
                </w:rPr>
                <w:t>view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7F57EC">
                <w:rPr>
                  <w:rStyle w:val="affa"/>
                </w:rPr>
                <w:t>lesson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7F57EC">
                <w:rPr>
                  <w:rStyle w:val="affa"/>
                </w:rPr>
                <w:t>templates</w:t>
              </w:r>
              <w:r w:rsidRPr="00E425EE">
                <w:rPr>
                  <w:rStyle w:val="affa"/>
                  <w:lang w:val="ru-RU"/>
                </w:rPr>
                <w:t>/1814991?</w:t>
              </w:r>
              <w:r w:rsidRPr="007F57EC">
                <w:rPr>
                  <w:rStyle w:val="affa"/>
                </w:rPr>
                <w:t>menuReferrer</w:t>
              </w:r>
              <w:r w:rsidRPr="00E425EE">
                <w:rPr>
                  <w:rStyle w:val="affa"/>
                  <w:lang w:val="ru-RU"/>
                </w:rPr>
                <w:t>=</w:t>
              </w:r>
              <w:r w:rsidRPr="007F57EC">
                <w:rPr>
                  <w:rStyle w:val="affa"/>
                </w:rPr>
                <w:t>catalogue</w:t>
              </w:r>
            </w:hyperlink>
            <w:r w:rsidRPr="00E425EE">
              <w:rPr>
                <w:lang w:val="ru-RU"/>
              </w:rPr>
              <w:t xml:space="preserve"> </w:t>
            </w:r>
          </w:p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t xml:space="preserve">Урок «Разработка технологической карты изделия из древесины» (МЭШ) </w:t>
            </w:r>
            <w:hyperlink r:id="rId47" w:history="1">
              <w:r w:rsidRPr="007F57EC">
                <w:rPr>
                  <w:rStyle w:val="affa"/>
                </w:rPr>
                <w:t>https</w:t>
              </w:r>
              <w:r w:rsidRPr="00E425EE">
                <w:rPr>
                  <w:rStyle w:val="affa"/>
                  <w:lang w:val="ru-RU"/>
                </w:rPr>
                <w:t>://</w:t>
              </w:r>
              <w:r w:rsidRPr="007F57EC">
                <w:rPr>
                  <w:rStyle w:val="affa"/>
                </w:rPr>
                <w:t>uchebnik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7F57EC">
                <w:rPr>
                  <w:rStyle w:val="affa"/>
                </w:rPr>
                <w:t>mos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7F57EC">
                <w:rPr>
                  <w:rStyle w:val="affa"/>
                </w:rPr>
                <w:t>ru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7F57EC">
                <w:rPr>
                  <w:rStyle w:val="affa"/>
                </w:rPr>
                <w:t>material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7F57EC">
                <w:rPr>
                  <w:rStyle w:val="affa"/>
                </w:rPr>
                <w:t>view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7F57EC">
                <w:rPr>
                  <w:rStyle w:val="affa"/>
                </w:rPr>
                <w:t>lesson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7F57EC">
                <w:rPr>
                  <w:rStyle w:val="affa"/>
                </w:rPr>
                <w:t>templates</w:t>
              </w:r>
              <w:r w:rsidRPr="00E425EE">
                <w:rPr>
                  <w:rStyle w:val="affa"/>
                  <w:lang w:val="ru-RU"/>
                </w:rPr>
                <w:t>/1833479?</w:t>
              </w:r>
              <w:r w:rsidRPr="007F57EC">
                <w:rPr>
                  <w:rStyle w:val="affa"/>
                </w:rPr>
                <w:t>menuReferrer</w:t>
              </w:r>
              <w:r w:rsidRPr="00E425EE">
                <w:rPr>
                  <w:rStyle w:val="affa"/>
                  <w:lang w:val="ru-RU"/>
                </w:rPr>
                <w:t>=</w:t>
              </w:r>
              <w:r w:rsidRPr="007F57EC">
                <w:rPr>
                  <w:rStyle w:val="affa"/>
                </w:rPr>
                <w:t>catalogue</w:t>
              </w:r>
            </w:hyperlink>
            <w:r w:rsidRPr="00E425EE">
              <w:rPr>
                <w:lang w:val="ru-RU"/>
              </w:rPr>
              <w:t xml:space="preserve"> </w:t>
            </w:r>
          </w:p>
        </w:tc>
      </w:tr>
      <w:tr w:rsidR="00E425EE" w:rsidRPr="00E425EE" w:rsidTr="00E425EE">
        <w:trPr>
          <w:trHeight w:val="779"/>
        </w:trPr>
        <w:tc>
          <w:tcPr>
            <w:tcW w:w="709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>Электрифицированный</w:t>
            </w:r>
          </w:p>
          <w:p w:rsidR="008B4F93" w:rsidRPr="00E425EE" w:rsidRDefault="008B4F93" w:rsidP="00E425EE">
            <w:pPr>
              <w:ind w:left="17" w:hanging="19"/>
              <w:rPr>
                <w:b/>
              </w:rPr>
            </w:pPr>
            <w:r w:rsidRPr="00E425EE">
              <w:rPr>
                <w:b/>
                <w:lang w:val="ru-RU"/>
              </w:rPr>
              <w:t xml:space="preserve">инструмент для обработки древесины. </w:t>
            </w:r>
            <w:r w:rsidRPr="00E425EE">
              <w:rPr>
                <w:b/>
              </w:rPr>
              <w:t>Приёмы</w:t>
            </w:r>
          </w:p>
          <w:p w:rsidR="008B4F93" w:rsidRPr="00E425EE" w:rsidRDefault="008B4F93" w:rsidP="00E425EE">
            <w:pPr>
              <w:ind w:left="17" w:hanging="19"/>
              <w:rPr>
                <w:b/>
              </w:rPr>
            </w:pPr>
            <w:r w:rsidRPr="00E425EE">
              <w:rPr>
                <w:b/>
              </w:rPr>
              <w:t>работы</w:t>
            </w:r>
          </w:p>
        </w:tc>
        <w:tc>
          <w:tcPr>
            <w:tcW w:w="3260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t>27-28. Электрифицированный</w:t>
            </w:r>
          </w:p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t>инструмент для обработки древесины</w:t>
            </w:r>
          </w:p>
        </w:tc>
        <w:tc>
          <w:tcPr>
            <w:tcW w:w="378" w:type="dxa"/>
            <w:shd w:val="clear" w:color="auto" w:fill="auto"/>
          </w:tcPr>
          <w:p w:rsidR="008B4F93" w:rsidRPr="007F57EC" w:rsidRDefault="008B4F93" w:rsidP="00E425EE">
            <w:pPr>
              <w:ind w:left="17" w:hanging="19"/>
              <w:jc w:val="center"/>
            </w:pPr>
            <w:r w:rsidRPr="007F57EC">
              <w:t>2</w:t>
            </w:r>
          </w:p>
        </w:tc>
        <w:tc>
          <w:tcPr>
            <w:tcW w:w="378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8B4F93" w:rsidRPr="00E425EE" w:rsidRDefault="008B4F93" w:rsidP="00D15648">
            <w:pPr>
              <w:rPr>
                <w:sz w:val="20"/>
                <w:szCs w:val="20"/>
              </w:rPr>
            </w:pPr>
          </w:p>
        </w:tc>
        <w:tc>
          <w:tcPr>
            <w:tcW w:w="5166" w:type="dxa"/>
            <w:shd w:val="clear" w:color="auto" w:fill="auto"/>
          </w:tcPr>
          <w:p w:rsidR="008B4F93" w:rsidRPr="00E425EE" w:rsidRDefault="008B4F93" w:rsidP="00D15648">
            <w:pPr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>Аналитическая деятельность: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- искать и изучать примеры технологических процессов пиления и сверления деталей из древесины и древесных материалов электрифицированными инструментами.</w:t>
            </w:r>
          </w:p>
          <w:p w:rsidR="008B4F93" w:rsidRPr="00E425EE" w:rsidRDefault="008B4F93" w:rsidP="00D15648">
            <w:pPr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>Практическая деятельность: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- выполнять проектное изделие по технологической карте;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- организовать рабочее место для столярных работ;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- выбирать инструменты для обработки древесины в соответствии с их назначением;</w:t>
            </w:r>
          </w:p>
          <w:p w:rsidR="008B4F93" w:rsidRPr="007F57EC" w:rsidRDefault="008B4F93" w:rsidP="00D15648">
            <w:r w:rsidRPr="007F57EC">
              <w:t>- выполнять уборку рабочего места.</w:t>
            </w:r>
          </w:p>
        </w:tc>
        <w:tc>
          <w:tcPr>
            <w:tcW w:w="930" w:type="dxa"/>
            <w:shd w:val="clear" w:color="auto" w:fill="auto"/>
          </w:tcPr>
          <w:p w:rsidR="008B4F93" w:rsidRPr="00E425EE" w:rsidRDefault="008B4F93" w:rsidP="00E425EE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E425EE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E425EE">
              <w:rPr>
                <w:rFonts w:eastAsia="Calibri"/>
                <w:sz w:val="20"/>
                <w:szCs w:val="20"/>
              </w:rPr>
              <w:br/>
            </w:r>
            <w:r w:rsidRPr="00E425EE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E425EE">
              <w:rPr>
                <w:rFonts w:eastAsia="Calibri"/>
                <w:sz w:val="20"/>
                <w:szCs w:val="20"/>
              </w:rPr>
              <w:br/>
            </w:r>
            <w:r w:rsidRPr="00E425EE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8B4F93" w:rsidRPr="00E425EE" w:rsidRDefault="008B4F93" w:rsidP="00D15648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  <w:gridSpan w:val="2"/>
            <w:shd w:val="clear" w:color="auto" w:fill="auto"/>
          </w:tcPr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t xml:space="preserve">Урок «Технологические операции. Пиление древесины» (МЭШ) </w:t>
            </w:r>
            <w:hyperlink r:id="rId48" w:history="1">
              <w:r w:rsidRPr="007F57EC">
                <w:rPr>
                  <w:rStyle w:val="affa"/>
                </w:rPr>
                <w:t>https</w:t>
              </w:r>
              <w:r w:rsidRPr="00E425EE">
                <w:rPr>
                  <w:rStyle w:val="affa"/>
                  <w:lang w:val="ru-RU"/>
                </w:rPr>
                <w:t>://</w:t>
              </w:r>
              <w:r w:rsidRPr="007F57EC">
                <w:rPr>
                  <w:rStyle w:val="affa"/>
                </w:rPr>
                <w:t>uchebnik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7F57EC">
                <w:rPr>
                  <w:rStyle w:val="affa"/>
                </w:rPr>
                <w:t>mos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7F57EC">
                <w:rPr>
                  <w:rStyle w:val="affa"/>
                </w:rPr>
                <w:t>ru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7F57EC">
                <w:rPr>
                  <w:rStyle w:val="affa"/>
                </w:rPr>
                <w:t>material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7F57EC">
                <w:rPr>
                  <w:rStyle w:val="affa"/>
                </w:rPr>
                <w:t>view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7F57EC">
                <w:rPr>
                  <w:rStyle w:val="affa"/>
                </w:rPr>
                <w:t>lesson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7F57EC">
                <w:rPr>
                  <w:rStyle w:val="affa"/>
                </w:rPr>
                <w:t>templates</w:t>
              </w:r>
              <w:r w:rsidRPr="00E425EE">
                <w:rPr>
                  <w:rStyle w:val="affa"/>
                  <w:lang w:val="ru-RU"/>
                </w:rPr>
                <w:t>/19306?</w:t>
              </w:r>
              <w:r w:rsidRPr="007F57EC">
                <w:rPr>
                  <w:rStyle w:val="affa"/>
                </w:rPr>
                <w:t>menuReferrer</w:t>
              </w:r>
              <w:r w:rsidRPr="00E425EE">
                <w:rPr>
                  <w:rStyle w:val="affa"/>
                  <w:lang w:val="ru-RU"/>
                </w:rPr>
                <w:t>=</w:t>
              </w:r>
              <w:r w:rsidRPr="007F57EC">
                <w:rPr>
                  <w:rStyle w:val="affa"/>
                </w:rPr>
                <w:t>catalogue</w:t>
              </w:r>
            </w:hyperlink>
            <w:r w:rsidRPr="00E425EE">
              <w:rPr>
                <w:lang w:val="ru-RU"/>
              </w:rPr>
              <w:t xml:space="preserve"> </w:t>
            </w:r>
          </w:p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t xml:space="preserve">Урок «Выпиливание лобзиком» (МЭШ) </w:t>
            </w:r>
            <w:hyperlink r:id="rId49" w:history="1">
              <w:r w:rsidRPr="007F57EC">
                <w:rPr>
                  <w:rStyle w:val="affa"/>
                </w:rPr>
                <w:t>https</w:t>
              </w:r>
              <w:r w:rsidRPr="00E425EE">
                <w:rPr>
                  <w:rStyle w:val="affa"/>
                  <w:lang w:val="ru-RU"/>
                </w:rPr>
                <w:t>://</w:t>
              </w:r>
              <w:r w:rsidRPr="007F57EC">
                <w:rPr>
                  <w:rStyle w:val="affa"/>
                </w:rPr>
                <w:t>uchebnik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7F57EC">
                <w:rPr>
                  <w:rStyle w:val="affa"/>
                </w:rPr>
                <w:t>mos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7F57EC">
                <w:rPr>
                  <w:rStyle w:val="affa"/>
                </w:rPr>
                <w:t>ru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7F57EC">
                <w:rPr>
                  <w:rStyle w:val="affa"/>
                </w:rPr>
                <w:t>material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7F57EC">
                <w:rPr>
                  <w:rStyle w:val="affa"/>
                </w:rPr>
                <w:t>view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7F57EC">
                <w:rPr>
                  <w:rStyle w:val="affa"/>
                </w:rPr>
                <w:t>lesson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7F57EC">
                <w:rPr>
                  <w:rStyle w:val="affa"/>
                </w:rPr>
                <w:t>templates</w:t>
              </w:r>
              <w:r w:rsidRPr="00E425EE">
                <w:rPr>
                  <w:rStyle w:val="affa"/>
                  <w:lang w:val="ru-RU"/>
                </w:rPr>
                <w:t>/583833?</w:t>
              </w:r>
              <w:r w:rsidRPr="007F57EC">
                <w:rPr>
                  <w:rStyle w:val="affa"/>
                </w:rPr>
                <w:t>menuReferrer</w:t>
              </w:r>
              <w:r w:rsidRPr="00E425EE">
                <w:rPr>
                  <w:rStyle w:val="affa"/>
                  <w:lang w:val="ru-RU"/>
                </w:rPr>
                <w:t>=</w:t>
              </w:r>
              <w:r w:rsidRPr="007F57EC">
                <w:rPr>
                  <w:rStyle w:val="affa"/>
                </w:rPr>
                <w:t>catalogue</w:t>
              </w:r>
            </w:hyperlink>
            <w:r w:rsidRPr="00E425EE">
              <w:rPr>
                <w:lang w:val="ru-RU"/>
              </w:rPr>
              <w:t xml:space="preserve"> </w:t>
            </w:r>
          </w:p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t xml:space="preserve">Урок «Сверление отверстий в заготовках из древесины» (МЭШ) </w:t>
            </w:r>
            <w:hyperlink r:id="rId50" w:history="1">
              <w:r w:rsidRPr="007F57EC">
                <w:rPr>
                  <w:rStyle w:val="affa"/>
                </w:rPr>
                <w:t>https</w:t>
              </w:r>
              <w:r w:rsidRPr="00E425EE">
                <w:rPr>
                  <w:rStyle w:val="affa"/>
                  <w:lang w:val="ru-RU"/>
                </w:rPr>
                <w:t>://</w:t>
              </w:r>
              <w:r w:rsidRPr="007F57EC">
                <w:rPr>
                  <w:rStyle w:val="affa"/>
                </w:rPr>
                <w:t>uchebnik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7F57EC">
                <w:rPr>
                  <w:rStyle w:val="affa"/>
                </w:rPr>
                <w:t>mos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7F57EC">
                <w:rPr>
                  <w:rStyle w:val="affa"/>
                </w:rPr>
                <w:t>ru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7F57EC">
                <w:rPr>
                  <w:rStyle w:val="affa"/>
                </w:rPr>
                <w:t>material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7F57EC">
                <w:rPr>
                  <w:rStyle w:val="affa"/>
                </w:rPr>
                <w:t>view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7F57EC">
                <w:rPr>
                  <w:rStyle w:val="affa"/>
                </w:rPr>
                <w:t>lesson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7F57EC">
                <w:rPr>
                  <w:rStyle w:val="affa"/>
                </w:rPr>
                <w:t>templates</w:t>
              </w:r>
              <w:r w:rsidRPr="00E425EE">
                <w:rPr>
                  <w:rStyle w:val="affa"/>
                  <w:lang w:val="ru-RU"/>
                </w:rPr>
                <w:t>/406299?</w:t>
              </w:r>
              <w:r w:rsidRPr="007F57EC">
                <w:rPr>
                  <w:rStyle w:val="affa"/>
                </w:rPr>
                <w:t>menuReferrer</w:t>
              </w:r>
              <w:r w:rsidRPr="00E425EE">
                <w:rPr>
                  <w:rStyle w:val="affa"/>
                  <w:lang w:val="ru-RU"/>
                </w:rPr>
                <w:t>=</w:t>
              </w:r>
              <w:r w:rsidRPr="007F57EC">
                <w:rPr>
                  <w:rStyle w:val="affa"/>
                </w:rPr>
                <w:t>catalogue</w:t>
              </w:r>
              <w:r w:rsidRPr="00E425EE">
                <w:rPr>
                  <w:rStyle w:val="affa"/>
                  <w:lang w:val="ru-RU"/>
                </w:rPr>
                <w:t>и</w:t>
              </w:r>
            </w:hyperlink>
            <w:r w:rsidRPr="00E425EE">
              <w:rPr>
                <w:lang w:val="ru-RU"/>
              </w:rPr>
              <w:t xml:space="preserve"> </w:t>
            </w:r>
          </w:p>
        </w:tc>
      </w:tr>
      <w:tr w:rsidR="00E425EE" w:rsidRPr="00E425EE" w:rsidTr="00E425EE">
        <w:trPr>
          <w:trHeight w:val="779"/>
        </w:trPr>
        <w:tc>
          <w:tcPr>
            <w:tcW w:w="709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>Декорирование древес</w:t>
            </w:r>
            <w:r w:rsidRPr="00E425EE">
              <w:rPr>
                <w:b/>
                <w:lang w:val="ru-RU"/>
              </w:rPr>
              <w:lastRenderedPageBreak/>
              <w:t>ины. Приёмы тонирования и лакирования изделий из древесины</w:t>
            </w:r>
          </w:p>
        </w:tc>
        <w:tc>
          <w:tcPr>
            <w:tcW w:w="3260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lastRenderedPageBreak/>
              <w:t>29. Декорирование древесины</w:t>
            </w:r>
          </w:p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t>30. Инструменты для зачистки поверхностей деталей из древесины</w:t>
            </w:r>
          </w:p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t xml:space="preserve">31-32. Приёмы тонирования и </w:t>
            </w:r>
            <w:r w:rsidRPr="00E425EE">
              <w:rPr>
                <w:lang w:val="ru-RU"/>
              </w:rPr>
              <w:lastRenderedPageBreak/>
              <w:t>лакирования изделий из древесины</w:t>
            </w:r>
          </w:p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</w:p>
        </w:tc>
        <w:tc>
          <w:tcPr>
            <w:tcW w:w="378" w:type="dxa"/>
            <w:shd w:val="clear" w:color="auto" w:fill="auto"/>
          </w:tcPr>
          <w:p w:rsidR="008B4F93" w:rsidRPr="007F57EC" w:rsidRDefault="008B4F93" w:rsidP="00E425EE">
            <w:pPr>
              <w:ind w:left="17" w:hanging="19"/>
              <w:jc w:val="center"/>
            </w:pPr>
            <w:r w:rsidRPr="007F57EC">
              <w:lastRenderedPageBreak/>
              <w:t>4</w:t>
            </w:r>
          </w:p>
        </w:tc>
        <w:tc>
          <w:tcPr>
            <w:tcW w:w="378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jc w:val="center"/>
              <w:rPr>
                <w:sz w:val="20"/>
                <w:szCs w:val="20"/>
              </w:rPr>
            </w:pPr>
            <w:r w:rsidRPr="00E425EE"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:rsidR="008B4F93" w:rsidRPr="00E425EE" w:rsidRDefault="008B4F93" w:rsidP="00D15648">
            <w:pPr>
              <w:rPr>
                <w:sz w:val="20"/>
                <w:szCs w:val="20"/>
              </w:rPr>
            </w:pPr>
          </w:p>
        </w:tc>
        <w:tc>
          <w:tcPr>
            <w:tcW w:w="5166" w:type="dxa"/>
            <w:shd w:val="clear" w:color="auto" w:fill="auto"/>
          </w:tcPr>
          <w:p w:rsidR="008B4F93" w:rsidRPr="00E425EE" w:rsidRDefault="008B4F93" w:rsidP="00D15648">
            <w:pPr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>Аналитическая деятельность: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- изучать правила зачистки деталей;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- перечислять технологии отделки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изделий из древесины;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lastRenderedPageBreak/>
              <w:t>- изучать приёмы тонирования и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лакирования древесины.</w:t>
            </w:r>
          </w:p>
          <w:p w:rsidR="008B4F93" w:rsidRPr="00E425EE" w:rsidRDefault="008B4F93" w:rsidP="00D15648">
            <w:pPr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>Практическая деятельность: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- выполнять проектное изделие по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технологической карте;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- организовать рабочее место для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декоративных работ;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- выбирать инструменты для декорирования изделия из древесины в соответствии с их назначением;</w:t>
            </w:r>
          </w:p>
          <w:p w:rsidR="008B4F93" w:rsidRPr="00E425EE" w:rsidRDefault="008B4F93" w:rsidP="00D15648">
            <w:pPr>
              <w:rPr>
                <w:b/>
              </w:rPr>
            </w:pPr>
            <w:r w:rsidRPr="007F57EC">
              <w:t>- выполнять уборку рабочего места.</w:t>
            </w:r>
          </w:p>
        </w:tc>
        <w:tc>
          <w:tcPr>
            <w:tcW w:w="930" w:type="dxa"/>
            <w:shd w:val="clear" w:color="auto" w:fill="auto"/>
          </w:tcPr>
          <w:p w:rsidR="008B4F93" w:rsidRPr="00E425EE" w:rsidRDefault="008B4F93" w:rsidP="00E425EE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751" w:type="dxa"/>
            <w:gridSpan w:val="2"/>
            <w:shd w:val="clear" w:color="auto" w:fill="auto"/>
          </w:tcPr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t xml:space="preserve">Урок «Отделка изделий из древесины» (МЭШ) </w:t>
            </w:r>
            <w:hyperlink r:id="rId51" w:history="1">
              <w:r w:rsidRPr="007F57EC">
                <w:rPr>
                  <w:rStyle w:val="affa"/>
                </w:rPr>
                <w:t>https</w:t>
              </w:r>
              <w:r w:rsidRPr="00E425EE">
                <w:rPr>
                  <w:rStyle w:val="affa"/>
                  <w:lang w:val="ru-RU"/>
                </w:rPr>
                <w:t>://</w:t>
              </w:r>
              <w:r w:rsidRPr="007F57EC">
                <w:rPr>
                  <w:rStyle w:val="affa"/>
                </w:rPr>
                <w:t>uchebnik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7F57EC">
                <w:rPr>
                  <w:rStyle w:val="affa"/>
                </w:rPr>
                <w:t>mos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7F57EC">
                <w:rPr>
                  <w:rStyle w:val="affa"/>
                </w:rPr>
                <w:t>ru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7F57EC">
                <w:rPr>
                  <w:rStyle w:val="affa"/>
                </w:rPr>
                <w:t>material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7F57EC">
                <w:rPr>
                  <w:rStyle w:val="affa"/>
                </w:rPr>
                <w:t>view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7F57EC">
                <w:rPr>
                  <w:rStyle w:val="affa"/>
                </w:rPr>
                <w:t>lesson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7F57EC">
                <w:rPr>
                  <w:rStyle w:val="affa"/>
                </w:rPr>
                <w:t>templates</w:t>
              </w:r>
              <w:r w:rsidRPr="00E425EE">
                <w:rPr>
                  <w:rStyle w:val="affa"/>
                  <w:lang w:val="ru-RU"/>
                </w:rPr>
                <w:t>/10003?</w:t>
              </w:r>
              <w:r w:rsidRPr="007F57EC">
                <w:rPr>
                  <w:rStyle w:val="affa"/>
                </w:rPr>
                <w:t>menuReferrer</w:t>
              </w:r>
              <w:r w:rsidRPr="00E425EE">
                <w:rPr>
                  <w:rStyle w:val="affa"/>
                  <w:lang w:val="ru-RU"/>
                </w:rPr>
                <w:t>=</w:t>
              </w:r>
              <w:r w:rsidRPr="007F57EC">
                <w:rPr>
                  <w:rStyle w:val="affa"/>
                </w:rPr>
                <w:t>catalogue</w:t>
              </w:r>
            </w:hyperlink>
            <w:r w:rsidRPr="00E425EE">
              <w:rPr>
                <w:lang w:val="ru-RU"/>
              </w:rPr>
              <w:t xml:space="preserve"> </w:t>
            </w:r>
          </w:p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t xml:space="preserve">Урок «Зачистка и отделка </w:t>
            </w:r>
            <w:r w:rsidRPr="00E425EE">
              <w:rPr>
                <w:lang w:val="ru-RU"/>
              </w:rPr>
              <w:lastRenderedPageBreak/>
              <w:t xml:space="preserve">поверхностей деталей из древесины» (МЭШ) </w:t>
            </w:r>
            <w:hyperlink r:id="rId52" w:history="1">
              <w:r w:rsidRPr="007F57EC">
                <w:rPr>
                  <w:rStyle w:val="affa"/>
                </w:rPr>
                <w:t>https</w:t>
              </w:r>
              <w:r w:rsidRPr="00E425EE">
                <w:rPr>
                  <w:rStyle w:val="affa"/>
                  <w:lang w:val="ru-RU"/>
                </w:rPr>
                <w:t>://</w:t>
              </w:r>
              <w:r w:rsidRPr="007F57EC">
                <w:rPr>
                  <w:rStyle w:val="affa"/>
                </w:rPr>
                <w:t>uchebnik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7F57EC">
                <w:rPr>
                  <w:rStyle w:val="affa"/>
                </w:rPr>
                <w:t>mos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7F57EC">
                <w:rPr>
                  <w:rStyle w:val="affa"/>
                </w:rPr>
                <w:t>ru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7F57EC">
                <w:rPr>
                  <w:rStyle w:val="affa"/>
                </w:rPr>
                <w:t>material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7F57EC">
                <w:rPr>
                  <w:rStyle w:val="affa"/>
                </w:rPr>
                <w:t>view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7F57EC">
                <w:rPr>
                  <w:rStyle w:val="affa"/>
                </w:rPr>
                <w:t>lesson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7F57EC">
                <w:rPr>
                  <w:rStyle w:val="affa"/>
                </w:rPr>
                <w:t>templates</w:t>
              </w:r>
              <w:r w:rsidRPr="00E425EE">
                <w:rPr>
                  <w:rStyle w:val="affa"/>
                  <w:lang w:val="ru-RU"/>
                </w:rPr>
                <w:t>/587443?</w:t>
              </w:r>
              <w:r w:rsidRPr="007F57EC">
                <w:rPr>
                  <w:rStyle w:val="affa"/>
                </w:rPr>
                <w:t>menuReferrer</w:t>
              </w:r>
              <w:r w:rsidRPr="00E425EE">
                <w:rPr>
                  <w:rStyle w:val="affa"/>
                  <w:lang w:val="ru-RU"/>
                </w:rPr>
                <w:t>=</w:t>
              </w:r>
              <w:r w:rsidRPr="007F57EC">
                <w:rPr>
                  <w:rStyle w:val="affa"/>
                </w:rPr>
                <w:t>catalogue</w:t>
              </w:r>
            </w:hyperlink>
            <w:r w:rsidRPr="00E425EE">
              <w:rPr>
                <w:lang w:val="ru-RU"/>
              </w:rPr>
              <w:t xml:space="preserve"> </w:t>
            </w:r>
          </w:p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t xml:space="preserve">Урок «Зачистка заготовок из тонколистового металла, проволоки, пластмассы» (МЭШ) </w:t>
            </w:r>
            <w:hyperlink r:id="rId53" w:history="1">
              <w:r w:rsidRPr="007F57EC">
                <w:rPr>
                  <w:rStyle w:val="affa"/>
                </w:rPr>
                <w:t>https</w:t>
              </w:r>
              <w:r w:rsidRPr="00E425EE">
                <w:rPr>
                  <w:rStyle w:val="affa"/>
                  <w:lang w:val="ru-RU"/>
                </w:rPr>
                <w:t>://</w:t>
              </w:r>
              <w:r w:rsidRPr="007F57EC">
                <w:rPr>
                  <w:rStyle w:val="affa"/>
                </w:rPr>
                <w:t>uchebnik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7F57EC">
                <w:rPr>
                  <w:rStyle w:val="affa"/>
                </w:rPr>
                <w:t>mos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7F57EC">
                <w:rPr>
                  <w:rStyle w:val="affa"/>
                </w:rPr>
                <w:t>ru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7F57EC">
                <w:rPr>
                  <w:rStyle w:val="affa"/>
                </w:rPr>
                <w:t>material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7F57EC">
                <w:rPr>
                  <w:rStyle w:val="affa"/>
                </w:rPr>
                <w:t>view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7F57EC">
                <w:rPr>
                  <w:rStyle w:val="affa"/>
                </w:rPr>
                <w:t>lesson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7F57EC">
                <w:rPr>
                  <w:rStyle w:val="affa"/>
                </w:rPr>
                <w:t>templates</w:t>
              </w:r>
              <w:r w:rsidRPr="00E425EE">
                <w:rPr>
                  <w:rStyle w:val="affa"/>
                  <w:lang w:val="ru-RU"/>
                </w:rPr>
                <w:t>/890685?</w:t>
              </w:r>
              <w:r w:rsidRPr="007F57EC">
                <w:rPr>
                  <w:rStyle w:val="affa"/>
                </w:rPr>
                <w:t>menuReferrer</w:t>
              </w:r>
              <w:r w:rsidRPr="00E425EE">
                <w:rPr>
                  <w:rStyle w:val="affa"/>
                  <w:lang w:val="ru-RU"/>
                </w:rPr>
                <w:t>=</w:t>
              </w:r>
              <w:r w:rsidRPr="007F57EC">
                <w:rPr>
                  <w:rStyle w:val="affa"/>
                </w:rPr>
                <w:t>catalogue</w:t>
              </w:r>
            </w:hyperlink>
            <w:r w:rsidRPr="00E425EE">
              <w:rPr>
                <w:lang w:val="ru-RU"/>
              </w:rPr>
              <w:t xml:space="preserve"> </w:t>
            </w:r>
          </w:p>
        </w:tc>
      </w:tr>
      <w:tr w:rsidR="00E425EE" w:rsidRPr="00E425EE" w:rsidTr="00E425EE">
        <w:trPr>
          <w:trHeight w:val="779"/>
        </w:trPr>
        <w:tc>
          <w:tcPr>
            <w:tcW w:w="709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>Качество изделия. Контроль и оценка кач</w:t>
            </w:r>
            <w:r w:rsidRPr="00E425EE">
              <w:rPr>
                <w:b/>
                <w:lang w:val="ru-RU"/>
              </w:rPr>
              <w:lastRenderedPageBreak/>
              <w:t>ества изделий из древесины</w:t>
            </w:r>
          </w:p>
        </w:tc>
        <w:tc>
          <w:tcPr>
            <w:tcW w:w="3260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lastRenderedPageBreak/>
              <w:t>33. Качество изделия</w:t>
            </w:r>
          </w:p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t>34. Контроль и оценка качества изделий из древесины</w:t>
            </w:r>
          </w:p>
        </w:tc>
        <w:tc>
          <w:tcPr>
            <w:tcW w:w="378" w:type="dxa"/>
            <w:shd w:val="clear" w:color="auto" w:fill="auto"/>
          </w:tcPr>
          <w:p w:rsidR="008B4F93" w:rsidRPr="007F57EC" w:rsidRDefault="008B4F93" w:rsidP="00E425EE">
            <w:pPr>
              <w:ind w:left="17" w:hanging="19"/>
              <w:jc w:val="center"/>
            </w:pPr>
            <w:r w:rsidRPr="007F57EC">
              <w:t>2</w:t>
            </w:r>
          </w:p>
        </w:tc>
        <w:tc>
          <w:tcPr>
            <w:tcW w:w="378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jc w:val="center"/>
              <w:rPr>
                <w:sz w:val="20"/>
                <w:szCs w:val="20"/>
              </w:rPr>
            </w:pPr>
            <w:r w:rsidRPr="00E425EE"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:rsidR="008B4F93" w:rsidRPr="00E425EE" w:rsidRDefault="008B4F93" w:rsidP="00D15648">
            <w:pPr>
              <w:rPr>
                <w:sz w:val="20"/>
                <w:szCs w:val="20"/>
              </w:rPr>
            </w:pPr>
          </w:p>
        </w:tc>
        <w:tc>
          <w:tcPr>
            <w:tcW w:w="5166" w:type="dxa"/>
            <w:shd w:val="clear" w:color="auto" w:fill="auto"/>
          </w:tcPr>
          <w:p w:rsidR="008B4F93" w:rsidRPr="00E425EE" w:rsidRDefault="008B4F93" w:rsidP="00D15648">
            <w:pPr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 xml:space="preserve">Аналитическая деятельность: 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 xml:space="preserve">- оценивать качество изделия из древесины; 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 xml:space="preserve">- анализировать результаты проектной деятельности. </w:t>
            </w:r>
          </w:p>
          <w:p w:rsidR="008B4F93" w:rsidRPr="00E425EE" w:rsidRDefault="008B4F93" w:rsidP="00D15648">
            <w:pPr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 xml:space="preserve">Практическая деятельность: 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 xml:space="preserve">- составлять доклад к защите творческого проекта; 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 xml:space="preserve">- предъявлять проектное изделие; 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lastRenderedPageBreak/>
              <w:t xml:space="preserve">- завершать изготовление проектного изделия; </w:t>
            </w:r>
          </w:p>
          <w:p w:rsidR="008B4F93" w:rsidRPr="007F57EC" w:rsidRDefault="008B4F93" w:rsidP="00D15648">
            <w:r w:rsidRPr="007F57EC">
              <w:t>- оформлять паспорт проекта.</w:t>
            </w:r>
          </w:p>
        </w:tc>
        <w:tc>
          <w:tcPr>
            <w:tcW w:w="930" w:type="dxa"/>
            <w:shd w:val="clear" w:color="auto" w:fill="auto"/>
          </w:tcPr>
          <w:p w:rsidR="008B4F93" w:rsidRPr="00E425EE" w:rsidRDefault="008B4F93" w:rsidP="00E425EE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751" w:type="dxa"/>
            <w:gridSpan w:val="2"/>
            <w:shd w:val="clear" w:color="auto" w:fill="auto"/>
          </w:tcPr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t>Урок «Проект. Общие требования к содержанию и</w:t>
            </w:r>
          </w:p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t xml:space="preserve">оформлению проекта» (МЭШ) </w:t>
            </w:r>
            <w:hyperlink r:id="rId54" w:history="1">
              <w:r w:rsidRPr="007F57EC">
                <w:rPr>
                  <w:rStyle w:val="affa"/>
                </w:rPr>
                <w:t>https</w:t>
              </w:r>
              <w:r w:rsidRPr="00E425EE">
                <w:rPr>
                  <w:rStyle w:val="affa"/>
                  <w:lang w:val="ru-RU"/>
                </w:rPr>
                <w:t>://</w:t>
              </w:r>
              <w:r w:rsidRPr="007F57EC">
                <w:rPr>
                  <w:rStyle w:val="affa"/>
                </w:rPr>
                <w:t>uchebnik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7F57EC">
                <w:rPr>
                  <w:rStyle w:val="affa"/>
                </w:rPr>
                <w:t>mos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7F57EC">
                <w:rPr>
                  <w:rStyle w:val="affa"/>
                </w:rPr>
                <w:t>ru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7F57EC">
                <w:rPr>
                  <w:rStyle w:val="affa"/>
                </w:rPr>
                <w:t>material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7F57EC">
                <w:rPr>
                  <w:rStyle w:val="affa"/>
                </w:rPr>
                <w:t>view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7F57EC">
                <w:rPr>
                  <w:rStyle w:val="affa"/>
                </w:rPr>
                <w:t>lesson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7F57EC">
                <w:rPr>
                  <w:rStyle w:val="affa"/>
                </w:rPr>
                <w:t>templates</w:t>
              </w:r>
              <w:r w:rsidRPr="00E425EE">
                <w:rPr>
                  <w:rStyle w:val="affa"/>
                  <w:lang w:val="ru-RU"/>
                </w:rPr>
                <w:t>/3480?</w:t>
              </w:r>
              <w:r w:rsidRPr="007F57EC">
                <w:rPr>
                  <w:rStyle w:val="affa"/>
                </w:rPr>
                <w:t>menuReferrer</w:t>
              </w:r>
              <w:r w:rsidRPr="00E425EE">
                <w:rPr>
                  <w:rStyle w:val="affa"/>
                  <w:lang w:val="ru-RU"/>
                </w:rPr>
                <w:t>=</w:t>
              </w:r>
              <w:r w:rsidRPr="007F57EC">
                <w:rPr>
                  <w:rStyle w:val="affa"/>
                </w:rPr>
                <w:t>catalogue</w:t>
              </w:r>
            </w:hyperlink>
            <w:r w:rsidRPr="00E425EE">
              <w:rPr>
                <w:lang w:val="ru-RU"/>
              </w:rPr>
              <w:t xml:space="preserve"> </w:t>
            </w:r>
          </w:p>
        </w:tc>
      </w:tr>
      <w:tr w:rsidR="00E425EE" w:rsidRPr="00E425EE" w:rsidTr="00E425EE">
        <w:trPr>
          <w:trHeight w:val="779"/>
        </w:trPr>
        <w:tc>
          <w:tcPr>
            <w:tcW w:w="709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>Профессии, связанные с производством и обработкой древесины. Защита про</w:t>
            </w:r>
            <w:r w:rsidRPr="00E425EE">
              <w:rPr>
                <w:b/>
                <w:lang w:val="ru-RU"/>
              </w:rPr>
              <w:lastRenderedPageBreak/>
              <w:t>екта «Изделие из древесины»</w:t>
            </w:r>
          </w:p>
        </w:tc>
        <w:tc>
          <w:tcPr>
            <w:tcW w:w="3260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lastRenderedPageBreak/>
              <w:t>35. Профессии, связанные с производством и обработкой древесины</w:t>
            </w:r>
          </w:p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t>36. Защита проекта «Изделие из древесины»</w:t>
            </w:r>
          </w:p>
        </w:tc>
        <w:tc>
          <w:tcPr>
            <w:tcW w:w="378" w:type="dxa"/>
            <w:shd w:val="clear" w:color="auto" w:fill="auto"/>
          </w:tcPr>
          <w:p w:rsidR="008B4F93" w:rsidRPr="007F57EC" w:rsidRDefault="008B4F93" w:rsidP="00E425EE">
            <w:pPr>
              <w:ind w:left="17" w:hanging="19"/>
              <w:jc w:val="center"/>
            </w:pPr>
            <w:r w:rsidRPr="007F57EC">
              <w:t>2</w:t>
            </w:r>
          </w:p>
        </w:tc>
        <w:tc>
          <w:tcPr>
            <w:tcW w:w="378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jc w:val="center"/>
              <w:rPr>
                <w:sz w:val="20"/>
                <w:szCs w:val="20"/>
              </w:rPr>
            </w:pPr>
            <w:r w:rsidRPr="00E425EE"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:rsidR="008B4F93" w:rsidRPr="00E425EE" w:rsidRDefault="008B4F93" w:rsidP="00D15648">
            <w:pPr>
              <w:rPr>
                <w:sz w:val="20"/>
                <w:szCs w:val="20"/>
              </w:rPr>
            </w:pPr>
          </w:p>
        </w:tc>
        <w:tc>
          <w:tcPr>
            <w:tcW w:w="5166" w:type="dxa"/>
            <w:shd w:val="clear" w:color="auto" w:fill="auto"/>
          </w:tcPr>
          <w:p w:rsidR="008B4F93" w:rsidRPr="00E425EE" w:rsidRDefault="008B4F93" w:rsidP="00D15648">
            <w:pPr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 xml:space="preserve">Аналитическая деятельность: 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 xml:space="preserve">- называть профессии, связанные с производством и обработкой древесины; 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 xml:space="preserve">- анализировать результаты проектной деятельности. </w:t>
            </w:r>
          </w:p>
          <w:p w:rsidR="008B4F93" w:rsidRPr="00E425EE" w:rsidRDefault="008B4F93" w:rsidP="00D15648">
            <w:pPr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 xml:space="preserve">Практическая деятельность: 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 xml:space="preserve">- разрабатывать варианты рекламы творческого проекта; </w:t>
            </w:r>
          </w:p>
          <w:p w:rsidR="008B4F93" w:rsidRPr="00E425EE" w:rsidRDefault="008B4F93" w:rsidP="00D15648">
            <w:pPr>
              <w:rPr>
                <w:b/>
              </w:rPr>
            </w:pPr>
            <w:r w:rsidRPr="007F57EC">
              <w:t>- защищать творческий проект.</w:t>
            </w:r>
          </w:p>
        </w:tc>
        <w:tc>
          <w:tcPr>
            <w:tcW w:w="930" w:type="dxa"/>
            <w:shd w:val="clear" w:color="auto" w:fill="auto"/>
          </w:tcPr>
          <w:p w:rsidR="008B4F93" w:rsidRPr="00E425EE" w:rsidRDefault="008B4F93" w:rsidP="00E425EE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751" w:type="dxa"/>
            <w:gridSpan w:val="2"/>
            <w:shd w:val="clear" w:color="auto" w:fill="auto"/>
          </w:tcPr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t>Урок «Презентация</w:t>
            </w:r>
          </w:p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t xml:space="preserve">проекта» (МЭШ) </w:t>
            </w:r>
            <w:hyperlink r:id="rId55" w:history="1">
              <w:r w:rsidRPr="007F57EC">
                <w:rPr>
                  <w:rStyle w:val="affa"/>
                </w:rPr>
                <w:t>https</w:t>
              </w:r>
              <w:r w:rsidRPr="00E425EE">
                <w:rPr>
                  <w:rStyle w:val="affa"/>
                  <w:lang w:val="ru-RU"/>
                </w:rPr>
                <w:t>://</w:t>
              </w:r>
              <w:r w:rsidRPr="007F57EC">
                <w:rPr>
                  <w:rStyle w:val="affa"/>
                </w:rPr>
                <w:t>uchebnik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7F57EC">
                <w:rPr>
                  <w:rStyle w:val="affa"/>
                </w:rPr>
                <w:t>mos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7F57EC">
                <w:rPr>
                  <w:rStyle w:val="affa"/>
                </w:rPr>
                <w:t>ru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7F57EC">
                <w:rPr>
                  <w:rStyle w:val="affa"/>
                </w:rPr>
                <w:t>material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7F57EC">
                <w:rPr>
                  <w:rStyle w:val="affa"/>
                </w:rPr>
                <w:t>view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7F57EC">
                <w:rPr>
                  <w:rStyle w:val="affa"/>
                </w:rPr>
                <w:t>lesson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7F57EC">
                <w:rPr>
                  <w:rStyle w:val="affa"/>
                </w:rPr>
                <w:t>templates</w:t>
              </w:r>
              <w:r w:rsidRPr="00E425EE">
                <w:rPr>
                  <w:rStyle w:val="affa"/>
                  <w:lang w:val="ru-RU"/>
                </w:rPr>
                <w:t>/1992184?</w:t>
              </w:r>
              <w:r w:rsidRPr="007F57EC">
                <w:rPr>
                  <w:rStyle w:val="affa"/>
                </w:rPr>
                <w:t>menuReferrer</w:t>
              </w:r>
              <w:r w:rsidRPr="00E425EE">
                <w:rPr>
                  <w:rStyle w:val="affa"/>
                  <w:lang w:val="ru-RU"/>
                </w:rPr>
                <w:t>=</w:t>
              </w:r>
              <w:r w:rsidRPr="007F57EC">
                <w:rPr>
                  <w:rStyle w:val="affa"/>
                </w:rPr>
                <w:t>catalogue</w:t>
              </w:r>
            </w:hyperlink>
            <w:r w:rsidRPr="00E425EE">
              <w:rPr>
                <w:lang w:val="ru-RU"/>
              </w:rPr>
              <w:t xml:space="preserve">  </w:t>
            </w:r>
          </w:p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t xml:space="preserve">Видео «Основы проектной деятельности. Презентация проекта» (МЭШ) </w:t>
            </w:r>
            <w:hyperlink r:id="rId56" w:history="1">
              <w:r w:rsidRPr="007F57EC">
                <w:rPr>
                  <w:rStyle w:val="affa"/>
                </w:rPr>
                <w:t>https</w:t>
              </w:r>
              <w:r w:rsidRPr="00E425EE">
                <w:rPr>
                  <w:rStyle w:val="affa"/>
                  <w:lang w:val="ru-RU"/>
                </w:rPr>
                <w:t>://</w:t>
              </w:r>
              <w:r w:rsidRPr="007F57EC">
                <w:rPr>
                  <w:rStyle w:val="affa"/>
                </w:rPr>
                <w:t>uchebnik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7F57EC">
                <w:rPr>
                  <w:rStyle w:val="affa"/>
                </w:rPr>
                <w:t>mos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7F57EC">
                <w:rPr>
                  <w:rStyle w:val="affa"/>
                </w:rPr>
                <w:t>ru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7F57EC">
                <w:rPr>
                  <w:rStyle w:val="affa"/>
                </w:rPr>
                <w:t>material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7F57EC">
                <w:rPr>
                  <w:rStyle w:val="affa"/>
                </w:rPr>
                <w:t>view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7F57EC">
                <w:rPr>
                  <w:rStyle w:val="affa"/>
                </w:rPr>
                <w:t>atomic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7F57EC">
                <w:rPr>
                  <w:rStyle w:val="affa"/>
                </w:rPr>
                <w:t>objects</w:t>
              </w:r>
              <w:r w:rsidRPr="00E425EE">
                <w:rPr>
                  <w:rStyle w:val="affa"/>
                  <w:lang w:val="ru-RU"/>
                </w:rPr>
                <w:t>/8431614?</w:t>
              </w:r>
              <w:r w:rsidRPr="007F57EC">
                <w:rPr>
                  <w:rStyle w:val="affa"/>
                </w:rPr>
                <w:t>menuReferrer</w:t>
              </w:r>
              <w:r w:rsidRPr="00E425EE">
                <w:rPr>
                  <w:rStyle w:val="affa"/>
                  <w:lang w:val="ru-RU"/>
                </w:rPr>
                <w:t>=</w:t>
              </w:r>
              <w:r w:rsidRPr="007F57EC">
                <w:rPr>
                  <w:rStyle w:val="affa"/>
                </w:rPr>
                <w:t>catalogue</w:t>
              </w:r>
            </w:hyperlink>
            <w:r w:rsidRPr="00E425EE">
              <w:rPr>
                <w:lang w:val="ru-RU"/>
              </w:rPr>
              <w:t xml:space="preserve">  </w:t>
            </w:r>
          </w:p>
        </w:tc>
      </w:tr>
      <w:tr w:rsidR="00E425EE" w:rsidRPr="00FB3F35" w:rsidTr="00E425EE">
        <w:trPr>
          <w:trHeight w:val="779"/>
        </w:trPr>
        <w:tc>
          <w:tcPr>
            <w:tcW w:w="15688" w:type="dxa"/>
            <w:gridSpan w:val="10"/>
            <w:shd w:val="clear" w:color="auto" w:fill="auto"/>
          </w:tcPr>
          <w:p w:rsidR="008B4F93" w:rsidRPr="00E425EE" w:rsidRDefault="008B4F93" w:rsidP="00E425EE">
            <w:pPr>
              <w:ind w:left="17" w:hanging="19"/>
              <w:rPr>
                <w:sz w:val="20"/>
                <w:szCs w:val="20"/>
              </w:rPr>
            </w:pPr>
            <w:r w:rsidRPr="00E425EE">
              <w:rPr>
                <w:b/>
                <w:i/>
              </w:rPr>
              <w:t>Технологии обработки пищевых продуктов</w:t>
            </w:r>
          </w:p>
        </w:tc>
      </w:tr>
      <w:tr w:rsidR="00E425EE" w:rsidRPr="00E425EE" w:rsidTr="00E425EE">
        <w:trPr>
          <w:trHeight w:val="779"/>
        </w:trPr>
        <w:tc>
          <w:tcPr>
            <w:tcW w:w="709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>Основы рационального питания. Технология</w:t>
            </w:r>
          </w:p>
          <w:p w:rsidR="008B4F93" w:rsidRPr="00E425EE" w:rsidRDefault="008B4F93" w:rsidP="00E425EE">
            <w:pPr>
              <w:ind w:left="17" w:hanging="19"/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>приготовле</w:t>
            </w:r>
            <w:r w:rsidRPr="00E425EE">
              <w:rPr>
                <w:b/>
                <w:lang w:val="ru-RU"/>
              </w:rPr>
              <w:lastRenderedPageBreak/>
              <w:t>ния блюд из яиц, круп, овощей</w:t>
            </w:r>
          </w:p>
        </w:tc>
        <w:tc>
          <w:tcPr>
            <w:tcW w:w="3260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lastRenderedPageBreak/>
              <w:t>37. Основы рационального питания</w:t>
            </w:r>
          </w:p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t>38. Технология</w:t>
            </w:r>
          </w:p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t>приготовления блюд из яиц, круп, овощей</w:t>
            </w:r>
          </w:p>
        </w:tc>
        <w:tc>
          <w:tcPr>
            <w:tcW w:w="378" w:type="dxa"/>
            <w:shd w:val="clear" w:color="auto" w:fill="auto"/>
          </w:tcPr>
          <w:p w:rsidR="008B4F93" w:rsidRDefault="008B4F93" w:rsidP="00E425EE">
            <w:pPr>
              <w:ind w:left="17" w:hanging="19"/>
              <w:jc w:val="center"/>
            </w:pPr>
            <w:r>
              <w:t>2</w:t>
            </w:r>
          </w:p>
        </w:tc>
        <w:tc>
          <w:tcPr>
            <w:tcW w:w="378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8B4F93" w:rsidRPr="00E425EE" w:rsidRDefault="008B4F93" w:rsidP="00D15648">
            <w:pPr>
              <w:rPr>
                <w:sz w:val="20"/>
                <w:szCs w:val="20"/>
              </w:rPr>
            </w:pPr>
          </w:p>
        </w:tc>
        <w:tc>
          <w:tcPr>
            <w:tcW w:w="5166" w:type="dxa"/>
            <w:shd w:val="clear" w:color="auto" w:fill="auto"/>
          </w:tcPr>
          <w:p w:rsidR="008B4F93" w:rsidRPr="00E425EE" w:rsidRDefault="008B4F93" w:rsidP="00D15648">
            <w:pPr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>Аналитическая деятельность: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- искать и изучать информацию о значении понятий «витамин»,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«анорексия», содержании витаминов в различных продуктах питания;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- находить и предъявлять информацию о содержании в пищевых продуктах витаминов, минеральных солей и микроэлементов;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- характеризовать способы определения свежести сырых яиц;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- проводить сравнительный анализ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способов варки яиц;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 xml:space="preserve">- находить и изучать информацию о </w:t>
            </w:r>
            <w:r w:rsidRPr="00E425EE">
              <w:rPr>
                <w:lang w:val="ru-RU"/>
              </w:rPr>
              <w:lastRenderedPageBreak/>
              <w:t>калорийности продуктов, входящих в состав блюд завтрака.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- составлять меню завтрака;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- рассчитывать калорийность завтрака.</w:t>
            </w:r>
          </w:p>
          <w:p w:rsidR="008B4F93" w:rsidRPr="00E425EE" w:rsidRDefault="008B4F93" w:rsidP="00D15648">
            <w:pPr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>Практическая деятельность: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- составлять индивидуальный рацион питания и дневной рацион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на основе пищевой пирамиды;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- определять этапы командного проекта;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- выполнять обоснование проекта.</w:t>
            </w:r>
          </w:p>
          <w:p w:rsidR="008B4F93" w:rsidRPr="00E425EE" w:rsidRDefault="008B4F93" w:rsidP="00D15648">
            <w:pPr>
              <w:rPr>
                <w:i/>
                <w:lang w:val="ru-RU"/>
              </w:rPr>
            </w:pPr>
            <w:r w:rsidRPr="00E425EE">
              <w:rPr>
                <w:i/>
                <w:lang w:val="ru-RU"/>
              </w:rPr>
              <w:t>Групповой проект по теме «Питание и здоровье человека»:</w:t>
            </w:r>
          </w:p>
          <w:p w:rsidR="008B4F93" w:rsidRPr="00E425EE" w:rsidRDefault="008B4F93" w:rsidP="00D15648">
            <w:pPr>
              <w:rPr>
                <w:i/>
                <w:lang w:val="ru-RU"/>
              </w:rPr>
            </w:pPr>
            <w:r w:rsidRPr="00E425EE">
              <w:rPr>
                <w:i/>
                <w:lang w:val="ru-RU"/>
              </w:rPr>
              <w:t xml:space="preserve">- определение этапов командного проекта; </w:t>
            </w:r>
          </w:p>
          <w:p w:rsidR="008B4F93" w:rsidRPr="00E425EE" w:rsidRDefault="008B4F93" w:rsidP="00D15648">
            <w:pPr>
              <w:rPr>
                <w:i/>
                <w:lang w:val="ru-RU"/>
              </w:rPr>
            </w:pPr>
            <w:r w:rsidRPr="00E425EE">
              <w:rPr>
                <w:i/>
                <w:lang w:val="ru-RU"/>
              </w:rPr>
              <w:t xml:space="preserve">- определение продукта, проблемы, цели, задач; </w:t>
            </w:r>
          </w:p>
          <w:p w:rsidR="008B4F93" w:rsidRPr="00E425EE" w:rsidRDefault="008B4F93" w:rsidP="00D15648">
            <w:pPr>
              <w:rPr>
                <w:i/>
                <w:lang w:val="ru-RU"/>
              </w:rPr>
            </w:pPr>
            <w:r w:rsidRPr="00E425EE">
              <w:rPr>
                <w:i/>
                <w:lang w:val="ru-RU"/>
              </w:rPr>
              <w:t xml:space="preserve">- обоснование проекта; </w:t>
            </w:r>
          </w:p>
          <w:p w:rsidR="008B4F93" w:rsidRPr="00E425EE" w:rsidRDefault="008B4F93" w:rsidP="00D15648">
            <w:pPr>
              <w:rPr>
                <w:i/>
                <w:lang w:val="ru-RU"/>
              </w:rPr>
            </w:pPr>
            <w:r w:rsidRPr="00E425EE">
              <w:rPr>
                <w:i/>
                <w:lang w:val="ru-RU"/>
              </w:rPr>
              <w:t xml:space="preserve">- анализ ресурсов; 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i/>
                <w:lang w:val="ru-RU"/>
              </w:rPr>
              <w:t>- распределение ролей и обязанностей в команде.</w:t>
            </w:r>
          </w:p>
        </w:tc>
        <w:tc>
          <w:tcPr>
            <w:tcW w:w="930" w:type="dxa"/>
            <w:shd w:val="clear" w:color="auto" w:fill="auto"/>
          </w:tcPr>
          <w:p w:rsidR="008B4F93" w:rsidRPr="00E425EE" w:rsidRDefault="008B4F93" w:rsidP="00E425EE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E425EE">
              <w:rPr>
                <w:rFonts w:eastAsia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Письменный контроль; </w:t>
            </w:r>
            <w:r w:rsidRPr="00E425EE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E425EE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Устный </w:t>
            </w:r>
            <w:r w:rsidRPr="00E425EE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E425EE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опрос;</w:t>
            </w:r>
          </w:p>
          <w:p w:rsidR="008B4F93" w:rsidRPr="00E425EE" w:rsidRDefault="008B4F93" w:rsidP="00E425EE">
            <w:pPr>
              <w:ind w:left="17" w:hanging="19"/>
              <w:rPr>
                <w:sz w:val="20"/>
                <w:szCs w:val="20"/>
                <w:lang w:val="ru-RU"/>
              </w:rPr>
            </w:pPr>
            <w:r w:rsidRPr="00E425EE">
              <w:rPr>
                <w:rFonts w:eastAsia="Times New Roman"/>
                <w:color w:val="000000"/>
                <w:sz w:val="20"/>
                <w:szCs w:val="20"/>
                <w:lang w:val="ru-RU"/>
              </w:rPr>
              <w:t>Практическая работа</w:t>
            </w:r>
          </w:p>
        </w:tc>
        <w:tc>
          <w:tcPr>
            <w:tcW w:w="3751" w:type="dxa"/>
            <w:gridSpan w:val="2"/>
            <w:shd w:val="clear" w:color="auto" w:fill="auto"/>
          </w:tcPr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t xml:space="preserve">Урок «Основы здорового питания» (РЭШ) </w:t>
            </w:r>
            <w:hyperlink r:id="rId57" w:history="1">
              <w:r w:rsidRPr="005015FA">
                <w:rPr>
                  <w:rStyle w:val="affa"/>
                </w:rPr>
                <w:t>https</w:t>
              </w:r>
              <w:r w:rsidRPr="00E425EE">
                <w:rPr>
                  <w:rStyle w:val="affa"/>
                  <w:lang w:val="ru-RU"/>
                </w:rPr>
                <w:t>://</w:t>
              </w:r>
              <w:r w:rsidRPr="005015FA">
                <w:rPr>
                  <w:rStyle w:val="affa"/>
                </w:rPr>
                <w:t>resh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5015FA">
                <w:rPr>
                  <w:rStyle w:val="affa"/>
                </w:rPr>
                <w:t>edu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5015FA">
                <w:rPr>
                  <w:rStyle w:val="affa"/>
                </w:rPr>
                <w:t>ru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5015FA">
                <w:rPr>
                  <w:rStyle w:val="affa"/>
                </w:rPr>
                <w:t>subject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5015FA">
                <w:rPr>
                  <w:rStyle w:val="affa"/>
                </w:rPr>
                <w:t>lesson</w:t>
              </w:r>
              <w:r w:rsidRPr="00E425EE">
                <w:rPr>
                  <w:rStyle w:val="affa"/>
                  <w:lang w:val="ru-RU"/>
                </w:rPr>
                <w:t>/7575/</w:t>
              </w:r>
              <w:r w:rsidRPr="005015FA">
                <w:rPr>
                  <w:rStyle w:val="affa"/>
                </w:rPr>
                <w:t>start</w:t>
              </w:r>
              <w:r w:rsidRPr="00E425EE">
                <w:rPr>
                  <w:rStyle w:val="affa"/>
                  <w:lang w:val="ru-RU"/>
                </w:rPr>
                <w:t>/256434/</w:t>
              </w:r>
            </w:hyperlink>
            <w:r w:rsidRPr="00E425EE">
              <w:rPr>
                <w:lang w:val="ru-RU"/>
              </w:rPr>
              <w:t xml:space="preserve"> 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 xml:space="preserve">Урок «Витамины, их значение в питании людей» (РЭШ) </w:t>
            </w:r>
            <w:hyperlink r:id="rId58" w:history="1">
              <w:r w:rsidRPr="005015FA">
                <w:rPr>
                  <w:rStyle w:val="affa"/>
                </w:rPr>
                <w:t>https</w:t>
              </w:r>
              <w:r w:rsidRPr="00E425EE">
                <w:rPr>
                  <w:rStyle w:val="affa"/>
                  <w:lang w:val="ru-RU"/>
                </w:rPr>
                <w:t>://</w:t>
              </w:r>
              <w:r w:rsidRPr="005015FA">
                <w:rPr>
                  <w:rStyle w:val="affa"/>
                </w:rPr>
                <w:t>resh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5015FA">
                <w:rPr>
                  <w:rStyle w:val="affa"/>
                </w:rPr>
                <w:t>edu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5015FA">
                <w:rPr>
                  <w:rStyle w:val="affa"/>
                </w:rPr>
                <w:t>ru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5015FA">
                <w:rPr>
                  <w:rStyle w:val="affa"/>
                </w:rPr>
                <w:t>subject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5015FA">
                <w:rPr>
                  <w:rStyle w:val="affa"/>
                </w:rPr>
                <w:t>lesson</w:t>
              </w:r>
              <w:r w:rsidRPr="00E425EE">
                <w:rPr>
                  <w:rStyle w:val="affa"/>
                  <w:lang w:val="ru-RU"/>
                </w:rPr>
                <w:t>/7576/</w:t>
              </w:r>
              <w:r w:rsidRPr="005015FA">
                <w:rPr>
                  <w:rStyle w:val="affa"/>
                </w:rPr>
                <w:t>start</w:t>
              </w:r>
              <w:r w:rsidRPr="00E425EE">
                <w:rPr>
                  <w:rStyle w:val="affa"/>
                  <w:lang w:val="ru-RU"/>
                </w:rPr>
                <w:t>/256403/</w:t>
              </w:r>
            </w:hyperlink>
            <w:r w:rsidRPr="00E425EE">
              <w:rPr>
                <w:lang w:val="ru-RU"/>
              </w:rPr>
              <w:t xml:space="preserve"> 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 xml:space="preserve">Урок «Роль овощей в питании» (РЭШ) </w:t>
            </w:r>
            <w:hyperlink r:id="rId59" w:history="1">
              <w:r w:rsidRPr="005015FA">
                <w:rPr>
                  <w:rStyle w:val="affa"/>
                </w:rPr>
                <w:t>https</w:t>
              </w:r>
              <w:r w:rsidRPr="00E425EE">
                <w:rPr>
                  <w:rStyle w:val="affa"/>
                  <w:lang w:val="ru-RU"/>
                </w:rPr>
                <w:t>://</w:t>
              </w:r>
              <w:r w:rsidRPr="005015FA">
                <w:rPr>
                  <w:rStyle w:val="affa"/>
                </w:rPr>
                <w:t>resh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5015FA">
                <w:rPr>
                  <w:rStyle w:val="affa"/>
                </w:rPr>
                <w:t>edu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5015FA">
                <w:rPr>
                  <w:rStyle w:val="affa"/>
                </w:rPr>
                <w:t>ru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5015FA">
                <w:rPr>
                  <w:rStyle w:val="affa"/>
                </w:rPr>
                <w:t>subject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5015FA">
                <w:rPr>
                  <w:rStyle w:val="affa"/>
                </w:rPr>
                <w:t>lesson</w:t>
              </w:r>
              <w:r w:rsidRPr="00E425EE">
                <w:rPr>
                  <w:rStyle w:val="affa"/>
                  <w:lang w:val="ru-RU"/>
                </w:rPr>
                <w:t>/7574/</w:t>
              </w:r>
              <w:r w:rsidRPr="005015FA">
                <w:rPr>
                  <w:rStyle w:val="affa"/>
                </w:rPr>
                <w:t>start</w:t>
              </w:r>
              <w:r w:rsidRPr="00E425EE">
                <w:rPr>
                  <w:rStyle w:val="affa"/>
                  <w:lang w:val="ru-RU"/>
                </w:rPr>
                <w:t>/296702/</w:t>
              </w:r>
            </w:hyperlink>
            <w:r w:rsidRPr="00E425EE">
              <w:rPr>
                <w:lang w:val="ru-RU"/>
              </w:rPr>
              <w:t xml:space="preserve"> 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 xml:space="preserve">Урок «Здоровое питание» (МЭШ) </w:t>
            </w:r>
            <w:hyperlink r:id="rId60" w:history="1">
              <w:r w:rsidRPr="002414A6">
                <w:rPr>
                  <w:rStyle w:val="affa"/>
                </w:rPr>
                <w:t>https</w:t>
              </w:r>
              <w:r w:rsidRPr="00E425EE">
                <w:rPr>
                  <w:rStyle w:val="affa"/>
                  <w:lang w:val="ru-RU"/>
                </w:rPr>
                <w:t>://</w:t>
              </w:r>
              <w:r w:rsidRPr="002414A6">
                <w:rPr>
                  <w:rStyle w:val="affa"/>
                </w:rPr>
                <w:t>uchebnik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mos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ru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material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view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lesson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templates</w:t>
              </w:r>
              <w:r w:rsidRPr="00E425EE">
                <w:rPr>
                  <w:rStyle w:val="affa"/>
                  <w:lang w:val="ru-RU"/>
                </w:rPr>
                <w:t>/11477?</w:t>
              </w:r>
              <w:r w:rsidRPr="002414A6">
                <w:rPr>
                  <w:rStyle w:val="affa"/>
                </w:rPr>
                <w:t>menuR</w:t>
              </w:r>
              <w:r w:rsidRPr="002414A6">
                <w:rPr>
                  <w:rStyle w:val="affa"/>
                </w:rPr>
                <w:lastRenderedPageBreak/>
                <w:t>eferrer</w:t>
              </w:r>
              <w:r w:rsidRPr="00E425EE">
                <w:rPr>
                  <w:rStyle w:val="affa"/>
                  <w:lang w:val="ru-RU"/>
                </w:rPr>
                <w:t>=</w:t>
              </w:r>
              <w:r w:rsidRPr="002414A6">
                <w:rPr>
                  <w:rStyle w:val="affa"/>
                </w:rPr>
                <w:t>catalogue</w:t>
              </w:r>
            </w:hyperlink>
            <w:r w:rsidRPr="00E425EE">
              <w:rPr>
                <w:lang w:val="ru-RU"/>
              </w:rPr>
              <w:t xml:space="preserve"> 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 xml:space="preserve">Урок «Механическая кулинарная обработка овощей» (РЭШ) </w:t>
            </w:r>
            <w:hyperlink r:id="rId61" w:history="1">
              <w:r w:rsidRPr="005015FA">
                <w:rPr>
                  <w:rStyle w:val="affa"/>
                </w:rPr>
                <w:t>https</w:t>
              </w:r>
              <w:r w:rsidRPr="00E425EE">
                <w:rPr>
                  <w:rStyle w:val="affa"/>
                  <w:lang w:val="ru-RU"/>
                </w:rPr>
                <w:t>://</w:t>
              </w:r>
              <w:r w:rsidRPr="005015FA">
                <w:rPr>
                  <w:rStyle w:val="affa"/>
                </w:rPr>
                <w:t>resh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5015FA">
                <w:rPr>
                  <w:rStyle w:val="affa"/>
                </w:rPr>
                <w:t>edu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5015FA">
                <w:rPr>
                  <w:rStyle w:val="affa"/>
                </w:rPr>
                <w:t>ru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5015FA">
                <w:rPr>
                  <w:rStyle w:val="affa"/>
                </w:rPr>
                <w:t>subject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5015FA">
                <w:rPr>
                  <w:rStyle w:val="affa"/>
                </w:rPr>
                <w:t>lesson</w:t>
              </w:r>
              <w:r w:rsidRPr="00E425EE">
                <w:rPr>
                  <w:rStyle w:val="affa"/>
                  <w:lang w:val="ru-RU"/>
                </w:rPr>
                <w:t>/7577/</w:t>
              </w:r>
              <w:r w:rsidRPr="005015FA">
                <w:rPr>
                  <w:rStyle w:val="affa"/>
                </w:rPr>
                <w:t>start</w:t>
              </w:r>
              <w:r w:rsidRPr="00E425EE">
                <w:rPr>
                  <w:rStyle w:val="affa"/>
                  <w:lang w:val="ru-RU"/>
                </w:rPr>
                <w:t>/256185/</w:t>
              </w:r>
            </w:hyperlink>
            <w:r w:rsidRPr="00E425EE">
              <w:rPr>
                <w:lang w:val="ru-RU"/>
              </w:rPr>
              <w:t xml:space="preserve"> 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 xml:space="preserve">Урок «Технология тепловой обработки овощей» (РЭШ) </w:t>
            </w:r>
            <w:hyperlink r:id="rId62" w:history="1">
              <w:r w:rsidRPr="005015FA">
                <w:rPr>
                  <w:rStyle w:val="affa"/>
                </w:rPr>
                <w:t>https</w:t>
              </w:r>
              <w:r w:rsidRPr="00E425EE">
                <w:rPr>
                  <w:rStyle w:val="affa"/>
                  <w:lang w:val="ru-RU"/>
                </w:rPr>
                <w:t>://</w:t>
              </w:r>
              <w:r w:rsidRPr="005015FA">
                <w:rPr>
                  <w:rStyle w:val="affa"/>
                </w:rPr>
                <w:t>resh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5015FA">
                <w:rPr>
                  <w:rStyle w:val="affa"/>
                </w:rPr>
                <w:t>edu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5015FA">
                <w:rPr>
                  <w:rStyle w:val="affa"/>
                </w:rPr>
                <w:t>ru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5015FA">
                <w:rPr>
                  <w:rStyle w:val="affa"/>
                </w:rPr>
                <w:t>subject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5015FA">
                <w:rPr>
                  <w:rStyle w:val="affa"/>
                </w:rPr>
                <w:t>lesson</w:t>
              </w:r>
              <w:r w:rsidRPr="00E425EE">
                <w:rPr>
                  <w:rStyle w:val="affa"/>
                  <w:lang w:val="ru-RU"/>
                </w:rPr>
                <w:t>/7578/</w:t>
              </w:r>
              <w:r w:rsidRPr="005015FA">
                <w:rPr>
                  <w:rStyle w:val="affa"/>
                </w:rPr>
                <w:t>start</w:t>
              </w:r>
              <w:r w:rsidRPr="00E425EE">
                <w:rPr>
                  <w:rStyle w:val="affa"/>
                  <w:lang w:val="ru-RU"/>
                </w:rPr>
                <w:t>/314455/</w:t>
              </w:r>
            </w:hyperlink>
            <w:r w:rsidRPr="00E425EE">
              <w:rPr>
                <w:lang w:val="ru-RU"/>
              </w:rPr>
              <w:t xml:space="preserve"> 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 xml:space="preserve">Урок «Технология приготовления блюд из овощей и фруктов» (МЭШ) </w:t>
            </w:r>
            <w:hyperlink r:id="rId63" w:history="1">
              <w:r w:rsidRPr="005015FA">
                <w:rPr>
                  <w:rStyle w:val="affa"/>
                </w:rPr>
                <w:t>https</w:t>
              </w:r>
              <w:r w:rsidRPr="00E425EE">
                <w:rPr>
                  <w:rStyle w:val="affa"/>
                  <w:lang w:val="ru-RU"/>
                </w:rPr>
                <w:t>://</w:t>
              </w:r>
              <w:r w:rsidRPr="005015FA">
                <w:rPr>
                  <w:rStyle w:val="affa"/>
                </w:rPr>
                <w:t>uchebnik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5015FA">
                <w:rPr>
                  <w:rStyle w:val="affa"/>
                </w:rPr>
                <w:t>mos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5015FA">
                <w:rPr>
                  <w:rStyle w:val="affa"/>
                </w:rPr>
                <w:t>ru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5015FA">
                <w:rPr>
                  <w:rStyle w:val="affa"/>
                </w:rPr>
                <w:t>material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5015FA">
                <w:rPr>
                  <w:rStyle w:val="affa"/>
                </w:rPr>
                <w:t>view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5015FA">
                <w:rPr>
                  <w:rStyle w:val="affa"/>
                </w:rPr>
                <w:t>lesson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5015FA">
                <w:rPr>
                  <w:rStyle w:val="affa"/>
                </w:rPr>
                <w:t>templates</w:t>
              </w:r>
              <w:r w:rsidRPr="00E425EE">
                <w:rPr>
                  <w:rStyle w:val="affa"/>
                  <w:lang w:val="ru-RU"/>
                </w:rPr>
                <w:t>/2330774?</w:t>
              </w:r>
              <w:r w:rsidRPr="005015FA">
                <w:rPr>
                  <w:rStyle w:val="affa"/>
                </w:rPr>
                <w:t>menuReferrer</w:t>
              </w:r>
              <w:r w:rsidRPr="00E425EE">
                <w:rPr>
                  <w:rStyle w:val="affa"/>
                  <w:lang w:val="ru-RU"/>
                </w:rPr>
                <w:t>=</w:t>
              </w:r>
              <w:r w:rsidRPr="005015FA">
                <w:rPr>
                  <w:rStyle w:val="affa"/>
                </w:rPr>
                <w:t>catalogue</w:t>
              </w:r>
            </w:hyperlink>
            <w:r w:rsidRPr="00E425EE">
              <w:rPr>
                <w:lang w:val="ru-RU"/>
              </w:rPr>
              <w:t xml:space="preserve"> 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 xml:space="preserve">Урок «Блюда из яиц» (МЭШ) </w:t>
            </w:r>
            <w:hyperlink r:id="rId64" w:history="1">
              <w:r w:rsidRPr="005015FA">
                <w:rPr>
                  <w:rStyle w:val="affa"/>
                </w:rPr>
                <w:t>https</w:t>
              </w:r>
              <w:r w:rsidRPr="00E425EE">
                <w:rPr>
                  <w:rStyle w:val="affa"/>
                  <w:lang w:val="ru-RU"/>
                </w:rPr>
                <w:t>://</w:t>
              </w:r>
              <w:r w:rsidRPr="005015FA">
                <w:rPr>
                  <w:rStyle w:val="affa"/>
                </w:rPr>
                <w:t>uchebnik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5015FA">
                <w:rPr>
                  <w:rStyle w:val="affa"/>
                </w:rPr>
                <w:t>mos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5015FA">
                <w:rPr>
                  <w:rStyle w:val="affa"/>
                </w:rPr>
                <w:t>ru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5015FA">
                <w:rPr>
                  <w:rStyle w:val="affa"/>
                </w:rPr>
                <w:t>material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5015FA">
                <w:rPr>
                  <w:rStyle w:val="affa"/>
                </w:rPr>
                <w:t>view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5015FA">
                <w:rPr>
                  <w:rStyle w:val="affa"/>
                </w:rPr>
                <w:t>lesson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5015FA">
                <w:rPr>
                  <w:rStyle w:val="affa"/>
                </w:rPr>
                <w:t>templates</w:t>
              </w:r>
              <w:r w:rsidRPr="00E425EE">
                <w:rPr>
                  <w:rStyle w:val="affa"/>
                  <w:lang w:val="ru-RU"/>
                </w:rPr>
                <w:t>/1188438?</w:t>
              </w:r>
              <w:r w:rsidRPr="005015FA">
                <w:rPr>
                  <w:rStyle w:val="affa"/>
                </w:rPr>
                <w:t>menuReferrer</w:t>
              </w:r>
              <w:r w:rsidRPr="00E425EE">
                <w:rPr>
                  <w:rStyle w:val="affa"/>
                  <w:lang w:val="ru-RU"/>
                </w:rPr>
                <w:t>=</w:t>
              </w:r>
              <w:r w:rsidRPr="005015FA">
                <w:rPr>
                  <w:rStyle w:val="affa"/>
                </w:rPr>
                <w:t>catalogue</w:t>
              </w:r>
            </w:hyperlink>
            <w:r w:rsidRPr="00E425EE">
              <w:rPr>
                <w:lang w:val="ru-RU"/>
              </w:rPr>
              <w:t xml:space="preserve"> </w:t>
            </w:r>
          </w:p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t xml:space="preserve">Урок «Яйца в кулинарии» (МЭШ) </w:t>
            </w:r>
            <w:hyperlink r:id="rId65" w:history="1">
              <w:r w:rsidRPr="002414A6">
                <w:rPr>
                  <w:rStyle w:val="affa"/>
                </w:rPr>
                <w:t>https</w:t>
              </w:r>
              <w:r w:rsidRPr="00E425EE">
                <w:rPr>
                  <w:rStyle w:val="affa"/>
                  <w:lang w:val="ru-RU"/>
                </w:rPr>
                <w:t>://</w:t>
              </w:r>
              <w:r w:rsidRPr="002414A6">
                <w:rPr>
                  <w:rStyle w:val="affa"/>
                </w:rPr>
                <w:t>uchebnik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mos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ru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material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view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lesson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templates</w:t>
              </w:r>
              <w:r w:rsidRPr="00E425EE">
                <w:rPr>
                  <w:rStyle w:val="affa"/>
                  <w:lang w:val="ru-RU"/>
                </w:rPr>
                <w:t>/473095?</w:t>
              </w:r>
              <w:r w:rsidRPr="002414A6">
                <w:rPr>
                  <w:rStyle w:val="affa"/>
                </w:rPr>
                <w:t>menuReferrer</w:t>
              </w:r>
              <w:r w:rsidRPr="00E425EE">
                <w:rPr>
                  <w:rStyle w:val="affa"/>
                  <w:lang w:val="ru-RU"/>
                </w:rPr>
                <w:t>=</w:t>
              </w:r>
              <w:r w:rsidRPr="002414A6">
                <w:rPr>
                  <w:rStyle w:val="affa"/>
                </w:rPr>
                <w:t>catalogue</w:t>
              </w:r>
            </w:hyperlink>
            <w:r w:rsidRPr="00E425EE">
              <w:rPr>
                <w:lang w:val="ru-RU"/>
              </w:rPr>
              <w:t xml:space="preserve"> </w:t>
            </w:r>
          </w:p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t xml:space="preserve">Урок «Приготовление бутербродов и горячих напитков» (МЭШ) </w:t>
            </w:r>
            <w:hyperlink r:id="rId66" w:history="1">
              <w:r w:rsidRPr="002414A6">
                <w:rPr>
                  <w:rStyle w:val="affa"/>
                </w:rPr>
                <w:t>https</w:t>
              </w:r>
              <w:r w:rsidRPr="00E425EE">
                <w:rPr>
                  <w:rStyle w:val="affa"/>
                  <w:lang w:val="ru-RU"/>
                </w:rPr>
                <w:t>://</w:t>
              </w:r>
              <w:r w:rsidRPr="002414A6">
                <w:rPr>
                  <w:rStyle w:val="affa"/>
                </w:rPr>
                <w:t>uchebnik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mos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ru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material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view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lesson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templates</w:t>
              </w:r>
              <w:r w:rsidRPr="00E425EE">
                <w:rPr>
                  <w:rStyle w:val="affa"/>
                  <w:lang w:val="ru-RU"/>
                </w:rPr>
                <w:t>/2050346?</w:t>
              </w:r>
              <w:r w:rsidRPr="002414A6">
                <w:rPr>
                  <w:rStyle w:val="affa"/>
                </w:rPr>
                <w:t>men</w:t>
              </w:r>
              <w:r w:rsidRPr="002414A6">
                <w:rPr>
                  <w:rStyle w:val="affa"/>
                </w:rPr>
                <w:lastRenderedPageBreak/>
                <w:t>uReferrer</w:t>
              </w:r>
              <w:r w:rsidRPr="00E425EE">
                <w:rPr>
                  <w:rStyle w:val="affa"/>
                  <w:lang w:val="ru-RU"/>
                </w:rPr>
                <w:t>=</w:t>
              </w:r>
              <w:r w:rsidRPr="002414A6">
                <w:rPr>
                  <w:rStyle w:val="affa"/>
                </w:rPr>
                <w:t>catalogue</w:t>
              </w:r>
            </w:hyperlink>
            <w:r w:rsidRPr="00E425EE">
              <w:rPr>
                <w:lang w:val="ru-RU"/>
              </w:rPr>
              <w:t xml:space="preserve"> </w:t>
            </w:r>
          </w:p>
        </w:tc>
      </w:tr>
      <w:tr w:rsidR="00E425EE" w:rsidRPr="00E425EE" w:rsidTr="00E425EE">
        <w:trPr>
          <w:trHeight w:val="779"/>
        </w:trPr>
        <w:tc>
          <w:tcPr>
            <w:tcW w:w="709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3260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t>39. Кулинария</w:t>
            </w:r>
          </w:p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t>40. Кухня, санитарно-гигиенические требования к помещению кухни</w:t>
            </w:r>
          </w:p>
        </w:tc>
        <w:tc>
          <w:tcPr>
            <w:tcW w:w="378" w:type="dxa"/>
            <w:shd w:val="clear" w:color="auto" w:fill="auto"/>
          </w:tcPr>
          <w:p w:rsidR="008B4F93" w:rsidRDefault="008B4F93" w:rsidP="00E425EE">
            <w:pPr>
              <w:ind w:left="17" w:hanging="19"/>
              <w:jc w:val="center"/>
            </w:pPr>
            <w:r>
              <w:t>2</w:t>
            </w:r>
          </w:p>
        </w:tc>
        <w:tc>
          <w:tcPr>
            <w:tcW w:w="378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8B4F93" w:rsidRPr="00E425EE" w:rsidRDefault="008B4F93" w:rsidP="00D15648">
            <w:pPr>
              <w:rPr>
                <w:sz w:val="20"/>
                <w:szCs w:val="20"/>
              </w:rPr>
            </w:pPr>
          </w:p>
        </w:tc>
        <w:tc>
          <w:tcPr>
            <w:tcW w:w="5166" w:type="dxa"/>
            <w:shd w:val="clear" w:color="auto" w:fill="auto"/>
          </w:tcPr>
          <w:p w:rsidR="008B4F93" w:rsidRPr="00E425EE" w:rsidRDefault="008B4F93" w:rsidP="00D15648">
            <w:pPr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 xml:space="preserve">Аналитическая деятельность: 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 xml:space="preserve">- анализировать особенности интерьера кухни, расстановки мебели и бытовых приборов; 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 xml:space="preserve">- изучать правила санитарии и гигиены. </w:t>
            </w:r>
          </w:p>
          <w:p w:rsidR="008B4F93" w:rsidRPr="00E425EE" w:rsidRDefault="008B4F93" w:rsidP="00D15648">
            <w:pPr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 xml:space="preserve">Практическая деятельность: 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 xml:space="preserve">- организовывать рабочее место; 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 xml:space="preserve">- определять набор безопасных для здоровья моющих и чистящих средств для мытья посуды и кабинета; 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 xml:space="preserve">- овладевать навыками личной гигиены при приготовлении и хранении пищи; 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- выполнять проект по разработанным этапам.</w:t>
            </w:r>
          </w:p>
          <w:p w:rsidR="008B4F93" w:rsidRPr="00E425EE" w:rsidRDefault="008B4F93" w:rsidP="00D15648">
            <w:pPr>
              <w:rPr>
                <w:i/>
                <w:lang w:val="ru-RU"/>
              </w:rPr>
            </w:pPr>
            <w:r w:rsidRPr="00E425EE">
              <w:rPr>
                <w:i/>
                <w:lang w:val="ru-RU"/>
              </w:rPr>
              <w:t>Групповой проект по теме «Питание и здоровье человека»:</w:t>
            </w:r>
          </w:p>
          <w:p w:rsidR="008B4F93" w:rsidRPr="00E425EE" w:rsidRDefault="008B4F93" w:rsidP="00D15648">
            <w:pPr>
              <w:rPr>
                <w:i/>
                <w:lang w:val="ru-RU"/>
              </w:rPr>
            </w:pPr>
            <w:r w:rsidRPr="00E425EE">
              <w:rPr>
                <w:i/>
                <w:lang w:val="ru-RU"/>
              </w:rPr>
              <w:t>- выполнение проекта по разработанным этапам;</w:t>
            </w:r>
          </w:p>
          <w:p w:rsidR="008B4F93" w:rsidRPr="000A31C3" w:rsidRDefault="008B4F93" w:rsidP="00D15648">
            <w:r w:rsidRPr="00E425EE">
              <w:rPr>
                <w:i/>
              </w:rPr>
              <w:t>- подготовка проекта к защите.</w:t>
            </w:r>
          </w:p>
        </w:tc>
        <w:tc>
          <w:tcPr>
            <w:tcW w:w="930" w:type="dxa"/>
            <w:shd w:val="clear" w:color="auto" w:fill="auto"/>
          </w:tcPr>
          <w:p w:rsidR="008B4F93" w:rsidRPr="00E425EE" w:rsidRDefault="008B4F93" w:rsidP="00E425EE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E425EE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Письменный контроль; </w:t>
            </w:r>
            <w:r w:rsidRPr="00E425EE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E425EE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Устный </w:t>
            </w:r>
            <w:r w:rsidRPr="00E425EE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E425EE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опрос;</w:t>
            </w:r>
          </w:p>
          <w:p w:rsidR="008B4F93" w:rsidRPr="00E425EE" w:rsidRDefault="008B4F93" w:rsidP="00E425EE">
            <w:pPr>
              <w:ind w:left="17" w:hanging="19"/>
              <w:rPr>
                <w:sz w:val="20"/>
                <w:szCs w:val="20"/>
                <w:lang w:val="ru-RU"/>
              </w:rPr>
            </w:pPr>
            <w:r w:rsidRPr="00E425EE">
              <w:rPr>
                <w:rFonts w:eastAsia="Times New Roman"/>
                <w:color w:val="000000"/>
                <w:sz w:val="20"/>
                <w:szCs w:val="20"/>
                <w:lang w:val="ru-RU"/>
              </w:rPr>
              <w:t>Практическая работа</w:t>
            </w:r>
          </w:p>
        </w:tc>
        <w:tc>
          <w:tcPr>
            <w:tcW w:w="3751" w:type="dxa"/>
            <w:gridSpan w:val="2"/>
            <w:shd w:val="clear" w:color="auto" w:fill="auto"/>
          </w:tcPr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 xml:space="preserve">Урок «Кухня. Правила санитарии и гигиены на кухне» (РЭШ) </w:t>
            </w:r>
            <w:hyperlink r:id="rId67" w:history="1">
              <w:r w:rsidRPr="005015FA">
                <w:rPr>
                  <w:rStyle w:val="affa"/>
                </w:rPr>
                <w:t>https</w:t>
              </w:r>
              <w:r w:rsidRPr="00E425EE">
                <w:rPr>
                  <w:rStyle w:val="affa"/>
                  <w:lang w:val="ru-RU"/>
                </w:rPr>
                <w:t>://</w:t>
              </w:r>
              <w:r w:rsidRPr="005015FA">
                <w:rPr>
                  <w:rStyle w:val="affa"/>
                </w:rPr>
                <w:t>resh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5015FA">
                <w:rPr>
                  <w:rStyle w:val="affa"/>
                </w:rPr>
                <w:t>edu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5015FA">
                <w:rPr>
                  <w:rStyle w:val="affa"/>
                </w:rPr>
                <w:t>ru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5015FA">
                <w:rPr>
                  <w:rStyle w:val="affa"/>
                </w:rPr>
                <w:t>subject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5015FA">
                <w:rPr>
                  <w:rStyle w:val="affa"/>
                </w:rPr>
                <w:t>lesson</w:t>
              </w:r>
              <w:r w:rsidRPr="00E425EE">
                <w:rPr>
                  <w:rStyle w:val="affa"/>
                  <w:lang w:val="ru-RU"/>
                </w:rPr>
                <w:t>/7573/</w:t>
              </w:r>
              <w:r w:rsidRPr="005015FA">
                <w:rPr>
                  <w:rStyle w:val="affa"/>
                </w:rPr>
                <w:t>start</w:t>
              </w:r>
              <w:r w:rsidRPr="00E425EE">
                <w:rPr>
                  <w:rStyle w:val="affa"/>
                  <w:lang w:val="ru-RU"/>
                </w:rPr>
                <w:t>/296671/</w:t>
              </w:r>
            </w:hyperlink>
            <w:r w:rsidRPr="00E425EE">
              <w:rPr>
                <w:lang w:val="ru-RU"/>
              </w:rPr>
              <w:t xml:space="preserve"> 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 xml:space="preserve">Видео «Кухня. Правила санитарии и гигиены на кухне» (МЭШ) </w:t>
            </w:r>
          </w:p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hyperlink r:id="rId68" w:history="1">
              <w:r w:rsidRPr="00A57D51">
                <w:rPr>
                  <w:rStyle w:val="affa"/>
                </w:rPr>
                <w:t>https</w:t>
              </w:r>
              <w:r w:rsidRPr="00E425EE">
                <w:rPr>
                  <w:rStyle w:val="affa"/>
                  <w:lang w:val="ru-RU"/>
                </w:rPr>
                <w:t>://</w:t>
              </w:r>
              <w:r w:rsidRPr="00A57D51">
                <w:rPr>
                  <w:rStyle w:val="affa"/>
                </w:rPr>
                <w:t>uchebnik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A57D51">
                <w:rPr>
                  <w:rStyle w:val="affa"/>
                </w:rPr>
                <w:t>mos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A57D51">
                <w:rPr>
                  <w:rStyle w:val="affa"/>
                </w:rPr>
                <w:t>ru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A57D51">
                <w:rPr>
                  <w:rStyle w:val="affa"/>
                </w:rPr>
                <w:t>material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A57D51">
                <w:rPr>
                  <w:rStyle w:val="affa"/>
                </w:rPr>
                <w:t>view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A57D51">
                <w:rPr>
                  <w:rStyle w:val="affa"/>
                </w:rPr>
                <w:t>atomic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A57D51">
                <w:rPr>
                  <w:rStyle w:val="affa"/>
                </w:rPr>
                <w:t>objects</w:t>
              </w:r>
              <w:r w:rsidRPr="00E425EE">
                <w:rPr>
                  <w:rStyle w:val="affa"/>
                  <w:lang w:val="ru-RU"/>
                </w:rPr>
                <w:t>/9579116?</w:t>
              </w:r>
              <w:r w:rsidRPr="00A57D51">
                <w:rPr>
                  <w:rStyle w:val="affa"/>
                </w:rPr>
                <w:t>menuReferrer</w:t>
              </w:r>
              <w:r w:rsidRPr="00E425EE">
                <w:rPr>
                  <w:rStyle w:val="affa"/>
                  <w:lang w:val="ru-RU"/>
                </w:rPr>
                <w:t>=</w:t>
              </w:r>
              <w:r w:rsidRPr="00A57D51">
                <w:rPr>
                  <w:rStyle w:val="affa"/>
                </w:rPr>
                <w:t>catalogue</w:t>
              </w:r>
            </w:hyperlink>
            <w:r w:rsidRPr="00E425EE">
              <w:rPr>
                <w:lang w:val="ru-RU"/>
              </w:rPr>
              <w:t xml:space="preserve"> </w:t>
            </w:r>
          </w:p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t xml:space="preserve">Видео «Дизайн кухни с маленьким пространством» (МЭШ) </w:t>
            </w:r>
            <w:hyperlink r:id="rId69" w:history="1">
              <w:r w:rsidRPr="00A57D51">
                <w:rPr>
                  <w:rStyle w:val="affa"/>
                </w:rPr>
                <w:t>https</w:t>
              </w:r>
              <w:r w:rsidRPr="00E425EE">
                <w:rPr>
                  <w:rStyle w:val="affa"/>
                  <w:lang w:val="ru-RU"/>
                </w:rPr>
                <w:t>://</w:t>
              </w:r>
              <w:r w:rsidRPr="00A57D51">
                <w:rPr>
                  <w:rStyle w:val="affa"/>
                </w:rPr>
                <w:t>uchebnik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A57D51">
                <w:rPr>
                  <w:rStyle w:val="affa"/>
                </w:rPr>
                <w:t>mos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A57D51">
                <w:rPr>
                  <w:rStyle w:val="affa"/>
                </w:rPr>
                <w:t>ru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A57D51">
                <w:rPr>
                  <w:rStyle w:val="affa"/>
                </w:rPr>
                <w:t>material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A57D51">
                <w:rPr>
                  <w:rStyle w:val="affa"/>
                </w:rPr>
                <w:t>view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A57D51">
                <w:rPr>
                  <w:rStyle w:val="affa"/>
                </w:rPr>
                <w:t>atomic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A57D51">
                <w:rPr>
                  <w:rStyle w:val="affa"/>
                </w:rPr>
                <w:t>objects</w:t>
              </w:r>
              <w:r w:rsidRPr="00E425EE">
                <w:rPr>
                  <w:rStyle w:val="affa"/>
                  <w:lang w:val="ru-RU"/>
                </w:rPr>
                <w:t>/8858292?</w:t>
              </w:r>
              <w:r w:rsidRPr="00A57D51">
                <w:rPr>
                  <w:rStyle w:val="affa"/>
                </w:rPr>
                <w:t>menuReferrer</w:t>
              </w:r>
              <w:r w:rsidRPr="00E425EE">
                <w:rPr>
                  <w:rStyle w:val="affa"/>
                  <w:lang w:val="ru-RU"/>
                </w:rPr>
                <w:t>=</w:t>
              </w:r>
              <w:r w:rsidRPr="00A57D51">
                <w:rPr>
                  <w:rStyle w:val="affa"/>
                </w:rPr>
                <w:t>catalogue</w:t>
              </w:r>
            </w:hyperlink>
            <w:r w:rsidRPr="00E425EE">
              <w:rPr>
                <w:lang w:val="ru-RU"/>
              </w:rPr>
              <w:t xml:space="preserve"> </w:t>
            </w:r>
          </w:p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t xml:space="preserve">Видео «Интерьер и планировка кухни-столовой» (МЭШ) </w:t>
            </w:r>
            <w:hyperlink r:id="rId70" w:history="1">
              <w:r w:rsidRPr="00A57D51">
                <w:rPr>
                  <w:rStyle w:val="affa"/>
                </w:rPr>
                <w:t>https</w:t>
              </w:r>
              <w:r w:rsidRPr="00E425EE">
                <w:rPr>
                  <w:rStyle w:val="affa"/>
                  <w:lang w:val="ru-RU"/>
                </w:rPr>
                <w:t>://</w:t>
              </w:r>
              <w:r w:rsidRPr="00A57D51">
                <w:rPr>
                  <w:rStyle w:val="affa"/>
                </w:rPr>
                <w:t>uchebnik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A57D51">
                <w:rPr>
                  <w:rStyle w:val="affa"/>
                </w:rPr>
                <w:t>mos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A57D51">
                <w:rPr>
                  <w:rStyle w:val="affa"/>
                </w:rPr>
                <w:t>ru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A57D51">
                <w:rPr>
                  <w:rStyle w:val="affa"/>
                </w:rPr>
                <w:t>material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A57D51">
                <w:rPr>
                  <w:rStyle w:val="affa"/>
                </w:rPr>
                <w:t>view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A57D51">
                <w:rPr>
                  <w:rStyle w:val="affa"/>
                </w:rPr>
                <w:t>atomic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A57D51">
                <w:rPr>
                  <w:rStyle w:val="affa"/>
                </w:rPr>
                <w:t>objects</w:t>
              </w:r>
              <w:r w:rsidRPr="00E425EE">
                <w:rPr>
                  <w:rStyle w:val="affa"/>
                  <w:lang w:val="ru-RU"/>
                </w:rPr>
                <w:t>/7830032?</w:t>
              </w:r>
              <w:r w:rsidRPr="00A57D51">
                <w:rPr>
                  <w:rStyle w:val="affa"/>
                </w:rPr>
                <w:t>menuReferrer</w:t>
              </w:r>
              <w:r w:rsidRPr="00E425EE">
                <w:rPr>
                  <w:rStyle w:val="affa"/>
                  <w:lang w:val="ru-RU"/>
                </w:rPr>
                <w:t>=</w:t>
              </w:r>
              <w:r w:rsidRPr="00A57D51">
                <w:rPr>
                  <w:rStyle w:val="affa"/>
                </w:rPr>
                <w:t>catalogue</w:t>
              </w:r>
            </w:hyperlink>
            <w:r w:rsidRPr="00E425EE">
              <w:rPr>
                <w:lang w:val="ru-RU"/>
              </w:rPr>
              <w:t xml:space="preserve"> </w:t>
            </w:r>
          </w:p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t xml:space="preserve">Изображение «Безопасность на кухне» (МЭШ) </w:t>
            </w:r>
            <w:hyperlink r:id="rId71" w:history="1">
              <w:r w:rsidRPr="00A57D51">
                <w:rPr>
                  <w:rStyle w:val="affa"/>
                </w:rPr>
                <w:t>https</w:t>
              </w:r>
              <w:r w:rsidRPr="00E425EE">
                <w:rPr>
                  <w:rStyle w:val="affa"/>
                  <w:lang w:val="ru-RU"/>
                </w:rPr>
                <w:t>://</w:t>
              </w:r>
              <w:r w:rsidRPr="00A57D51">
                <w:rPr>
                  <w:rStyle w:val="affa"/>
                </w:rPr>
                <w:t>uchebnik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A57D51">
                <w:rPr>
                  <w:rStyle w:val="affa"/>
                </w:rPr>
                <w:t>mos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A57D51">
                <w:rPr>
                  <w:rStyle w:val="affa"/>
                </w:rPr>
                <w:t>ru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A57D51">
                <w:rPr>
                  <w:rStyle w:val="affa"/>
                </w:rPr>
                <w:t>material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A57D51">
                <w:rPr>
                  <w:rStyle w:val="affa"/>
                </w:rPr>
                <w:t>view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A57D51">
                <w:rPr>
                  <w:rStyle w:val="affa"/>
                </w:rPr>
                <w:t>atomic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A57D51">
                <w:rPr>
                  <w:rStyle w:val="affa"/>
                </w:rPr>
                <w:t>objects</w:t>
              </w:r>
              <w:r w:rsidRPr="00E425EE">
                <w:rPr>
                  <w:rStyle w:val="affa"/>
                  <w:lang w:val="ru-RU"/>
                </w:rPr>
                <w:t>/2232367?</w:t>
              </w:r>
              <w:r w:rsidRPr="00A57D51">
                <w:rPr>
                  <w:rStyle w:val="affa"/>
                </w:rPr>
                <w:t>menuReferrer</w:t>
              </w:r>
              <w:r w:rsidRPr="00E425EE">
                <w:rPr>
                  <w:rStyle w:val="affa"/>
                  <w:lang w:val="ru-RU"/>
                </w:rPr>
                <w:t>=/</w:t>
              </w:r>
              <w:r w:rsidRPr="00A57D51">
                <w:rPr>
                  <w:rStyle w:val="affa"/>
                </w:rPr>
                <w:t>catalogue</w:t>
              </w:r>
            </w:hyperlink>
            <w:r w:rsidRPr="00E425EE">
              <w:rPr>
                <w:lang w:val="ru-RU"/>
              </w:rPr>
              <w:t xml:space="preserve"> </w:t>
            </w:r>
          </w:p>
        </w:tc>
      </w:tr>
      <w:tr w:rsidR="00E425EE" w:rsidRPr="00E425EE" w:rsidTr="00E425EE">
        <w:trPr>
          <w:trHeight w:val="779"/>
        </w:trPr>
        <w:tc>
          <w:tcPr>
            <w:tcW w:w="709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>Этикет, правила сервировки стола.</w:t>
            </w:r>
          </w:p>
          <w:p w:rsidR="008B4F93" w:rsidRPr="00E425EE" w:rsidRDefault="008B4F93" w:rsidP="00E425EE">
            <w:pPr>
              <w:ind w:left="17" w:hanging="19"/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>Защита проекта</w:t>
            </w:r>
          </w:p>
        </w:tc>
        <w:tc>
          <w:tcPr>
            <w:tcW w:w="3260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t>41-42. Этикет, правила сервировки стола.</w:t>
            </w:r>
          </w:p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t>Защита проекта</w:t>
            </w:r>
          </w:p>
        </w:tc>
        <w:tc>
          <w:tcPr>
            <w:tcW w:w="378" w:type="dxa"/>
            <w:shd w:val="clear" w:color="auto" w:fill="auto"/>
          </w:tcPr>
          <w:p w:rsidR="008B4F93" w:rsidRDefault="008B4F93" w:rsidP="00E425EE">
            <w:pPr>
              <w:ind w:left="17" w:hanging="19"/>
              <w:jc w:val="center"/>
            </w:pPr>
            <w:r>
              <w:t>2</w:t>
            </w:r>
          </w:p>
        </w:tc>
        <w:tc>
          <w:tcPr>
            <w:tcW w:w="378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jc w:val="center"/>
              <w:rPr>
                <w:sz w:val="20"/>
                <w:szCs w:val="20"/>
              </w:rPr>
            </w:pPr>
            <w:r w:rsidRPr="00E425EE"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:rsidR="008B4F93" w:rsidRPr="00E425EE" w:rsidRDefault="008B4F93" w:rsidP="00D15648">
            <w:pPr>
              <w:rPr>
                <w:sz w:val="20"/>
                <w:szCs w:val="20"/>
              </w:rPr>
            </w:pPr>
          </w:p>
        </w:tc>
        <w:tc>
          <w:tcPr>
            <w:tcW w:w="5166" w:type="dxa"/>
            <w:shd w:val="clear" w:color="auto" w:fill="auto"/>
          </w:tcPr>
          <w:p w:rsidR="008B4F93" w:rsidRPr="00E425EE" w:rsidRDefault="008B4F93" w:rsidP="00D15648">
            <w:pPr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>Аналитическая деятельность: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- изучать правила этикета за столом;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- оценивать качество проектной работы.</w:t>
            </w:r>
          </w:p>
          <w:p w:rsidR="008B4F93" w:rsidRPr="00E425EE" w:rsidRDefault="008B4F93" w:rsidP="00D15648">
            <w:pPr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>Практическая деятельность: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- подбирать столовые приборы и посуду для сервировки стола;</w:t>
            </w:r>
          </w:p>
          <w:p w:rsidR="008B4F93" w:rsidRPr="00E425EE" w:rsidRDefault="008B4F93" w:rsidP="00D15648">
            <w:pPr>
              <w:rPr>
                <w:i/>
                <w:lang w:val="ru-RU"/>
              </w:rPr>
            </w:pPr>
            <w:r w:rsidRPr="00E425EE">
              <w:rPr>
                <w:i/>
                <w:lang w:val="ru-RU"/>
              </w:rPr>
              <w:t>Групповой проект по теме «Питание и здоровье человека»:</w:t>
            </w:r>
          </w:p>
          <w:p w:rsidR="008B4F93" w:rsidRPr="00E425EE" w:rsidRDefault="008B4F93" w:rsidP="00D15648">
            <w:pPr>
              <w:rPr>
                <w:i/>
                <w:lang w:val="ru-RU"/>
              </w:rPr>
            </w:pPr>
            <w:r w:rsidRPr="00E425EE">
              <w:rPr>
                <w:i/>
                <w:lang w:val="ru-RU"/>
              </w:rPr>
              <w:t>- презентация результатов проекта;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i/>
                <w:lang w:val="ru-RU"/>
              </w:rPr>
              <w:t>- защита проекта.</w:t>
            </w:r>
          </w:p>
        </w:tc>
        <w:tc>
          <w:tcPr>
            <w:tcW w:w="930" w:type="dxa"/>
            <w:shd w:val="clear" w:color="auto" w:fill="auto"/>
          </w:tcPr>
          <w:p w:rsidR="008B4F93" w:rsidRPr="00E425EE" w:rsidRDefault="008B4F93" w:rsidP="00E425EE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E425EE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Письменный контроль; </w:t>
            </w:r>
            <w:r w:rsidRPr="00E425EE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E425EE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Устный </w:t>
            </w:r>
            <w:r w:rsidRPr="00E425EE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E425EE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опрос;</w:t>
            </w:r>
          </w:p>
          <w:p w:rsidR="008B4F93" w:rsidRPr="00E425EE" w:rsidRDefault="008B4F93" w:rsidP="00E425EE">
            <w:pPr>
              <w:ind w:left="17" w:hanging="19"/>
              <w:rPr>
                <w:sz w:val="20"/>
                <w:szCs w:val="20"/>
                <w:lang w:val="ru-RU"/>
              </w:rPr>
            </w:pPr>
            <w:r w:rsidRPr="00E425EE">
              <w:rPr>
                <w:rFonts w:eastAsia="Times New Roman"/>
                <w:color w:val="000000"/>
                <w:sz w:val="20"/>
                <w:szCs w:val="20"/>
                <w:lang w:val="ru-RU"/>
              </w:rPr>
              <w:t>Практическая работа</w:t>
            </w:r>
          </w:p>
        </w:tc>
        <w:tc>
          <w:tcPr>
            <w:tcW w:w="3751" w:type="dxa"/>
            <w:gridSpan w:val="2"/>
            <w:shd w:val="clear" w:color="auto" w:fill="auto"/>
          </w:tcPr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t xml:space="preserve">Урок «Сервировка стола. Правила поведения за столом» (МЭШ) </w:t>
            </w:r>
            <w:hyperlink r:id="rId72" w:history="1">
              <w:r w:rsidRPr="005015FA">
                <w:rPr>
                  <w:rStyle w:val="affa"/>
                </w:rPr>
                <w:t>https</w:t>
              </w:r>
              <w:r w:rsidRPr="00E425EE">
                <w:rPr>
                  <w:rStyle w:val="affa"/>
                  <w:lang w:val="ru-RU"/>
                </w:rPr>
                <w:t>://</w:t>
              </w:r>
              <w:r w:rsidRPr="005015FA">
                <w:rPr>
                  <w:rStyle w:val="affa"/>
                </w:rPr>
                <w:t>uchebnik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5015FA">
                <w:rPr>
                  <w:rStyle w:val="affa"/>
                </w:rPr>
                <w:t>mos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5015FA">
                <w:rPr>
                  <w:rStyle w:val="affa"/>
                </w:rPr>
                <w:t>ru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5015FA">
                <w:rPr>
                  <w:rStyle w:val="affa"/>
                </w:rPr>
                <w:t>material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5015FA">
                <w:rPr>
                  <w:rStyle w:val="affa"/>
                </w:rPr>
                <w:t>view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5015FA">
                <w:rPr>
                  <w:rStyle w:val="affa"/>
                </w:rPr>
                <w:t>lesson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5015FA">
                <w:rPr>
                  <w:rStyle w:val="affa"/>
                </w:rPr>
                <w:t>templates</w:t>
              </w:r>
              <w:r w:rsidRPr="00E425EE">
                <w:rPr>
                  <w:rStyle w:val="affa"/>
                  <w:lang w:val="ru-RU"/>
                </w:rPr>
                <w:t>/1058459?</w:t>
              </w:r>
              <w:r w:rsidRPr="005015FA">
                <w:rPr>
                  <w:rStyle w:val="affa"/>
                </w:rPr>
                <w:t>menuReferrer</w:t>
              </w:r>
              <w:r w:rsidRPr="00E425EE">
                <w:rPr>
                  <w:rStyle w:val="affa"/>
                  <w:lang w:val="ru-RU"/>
                </w:rPr>
                <w:t>=</w:t>
              </w:r>
              <w:r w:rsidRPr="005015FA">
                <w:rPr>
                  <w:rStyle w:val="affa"/>
                </w:rPr>
                <w:t>catalogue</w:t>
              </w:r>
            </w:hyperlink>
            <w:r w:rsidRPr="00E425EE">
              <w:rPr>
                <w:lang w:val="ru-RU"/>
              </w:rPr>
              <w:t xml:space="preserve"> </w:t>
            </w:r>
          </w:p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t xml:space="preserve">Урок «Сервировка стола» (МЭШ) </w:t>
            </w:r>
            <w:hyperlink r:id="rId73" w:history="1">
              <w:r w:rsidRPr="002414A6">
                <w:rPr>
                  <w:rStyle w:val="affa"/>
                </w:rPr>
                <w:t>https</w:t>
              </w:r>
              <w:r w:rsidRPr="00E425EE">
                <w:rPr>
                  <w:rStyle w:val="affa"/>
                  <w:lang w:val="ru-RU"/>
                </w:rPr>
                <w:t>://</w:t>
              </w:r>
              <w:r w:rsidRPr="002414A6">
                <w:rPr>
                  <w:rStyle w:val="affa"/>
                </w:rPr>
                <w:t>uchebnik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mos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ru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material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view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lesson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templates</w:t>
              </w:r>
              <w:r w:rsidRPr="00E425EE">
                <w:rPr>
                  <w:rStyle w:val="affa"/>
                  <w:lang w:val="ru-RU"/>
                </w:rPr>
                <w:t>/2056954?</w:t>
              </w:r>
              <w:r w:rsidRPr="002414A6">
                <w:rPr>
                  <w:rStyle w:val="affa"/>
                </w:rPr>
                <w:t>menuReferrer</w:t>
              </w:r>
              <w:r w:rsidRPr="00E425EE">
                <w:rPr>
                  <w:rStyle w:val="affa"/>
                  <w:lang w:val="ru-RU"/>
                </w:rPr>
                <w:t>=</w:t>
              </w:r>
              <w:r w:rsidRPr="002414A6">
                <w:rPr>
                  <w:rStyle w:val="affa"/>
                </w:rPr>
                <w:t>catalogue</w:t>
              </w:r>
            </w:hyperlink>
            <w:r w:rsidRPr="00E425EE">
              <w:rPr>
                <w:lang w:val="ru-RU"/>
              </w:rPr>
              <w:t xml:space="preserve"> </w:t>
            </w:r>
          </w:p>
        </w:tc>
      </w:tr>
      <w:tr w:rsidR="00E425EE" w:rsidRPr="00FB3F35" w:rsidTr="00E425EE">
        <w:trPr>
          <w:trHeight w:val="779"/>
        </w:trPr>
        <w:tc>
          <w:tcPr>
            <w:tcW w:w="15688" w:type="dxa"/>
            <w:gridSpan w:val="10"/>
            <w:shd w:val="clear" w:color="auto" w:fill="auto"/>
          </w:tcPr>
          <w:p w:rsidR="008B4F93" w:rsidRPr="00E425EE" w:rsidRDefault="008B4F93" w:rsidP="00E425EE">
            <w:pPr>
              <w:ind w:left="17" w:hanging="19"/>
              <w:rPr>
                <w:b/>
              </w:rPr>
            </w:pPr>
            <w:r w:rsidRPr="00E425EE">
              <w:rPr>
                <w:b/>
              </w:rPr>
              <w:t xml:space="preserve">Технологии обработки текстильных материалов </w:t>
            </w:r>
          </w:p>
        </w:tc>
      </w:tr>
      <w:tr w:rsidR="00E425EE" w:rsidRPr="00E425EE" w:rsidTr="00E425EE">
        <w:trPr>
          <w:trHeight w:val="779"/>
        </w:trPr>
        <w:tc>
          <w:tcPr>
            <w:tcW w:w="709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>Текстильные материалы,</w:t>
            </w:r>
          </w:p>
          <w:p w:rsidR="008B4F93" w:rsidRPr="00E425EE" w:rsidRDefault="008B4F93" w:rsidP="00E425EE">
            <w:pPr>
              <w:ind w:left="17" w:hanging="19"/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 xml:space="preserve">получение </w:t>
            </w:r>
            <w:r w:rsidRPr="00E425EE">
              <w:rPr>
                <w:b/>
                <w:lang w:val="ru-RU"/>
              </w:rPr>
              <w:lastRenderedPageBreak/>
              <w:t>свойства.</w:t>
            </w:r>
          </w:p>
          <w:p w:rsidR="008B4F93" w:rsidRPr="00E425EE" w:rsidRDefault="008B4F93" w:rsidP="00E425EE">
            <w:pPr>
              <w:ind w:left="17" w:hanging="19"/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>Ткани, ткацкие переплетения</w:t>
            </w:r>
          </w:p>
        </w:tc>
        <w:tc>
          <w:tcPr>
            <w:tcW w:w="3260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lastRenderedPageBreak/>
              <w:t>43. Основы материаловедения</w:t>
            </w:r>
          </w:p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t>44. Текстильные материалы</w:t>
            </w:r>
          </w:p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t>45. Современные технологии производства тканей с разными свойствами</w:t>
            </w:r>
          </w:p>
          <w:p w:rsidR="008B4F93" w:rsidRDefault="008B4F93" w:rsidP="00E425EE">
            <w:pPr>
              <w:ind w:left="17" w:hanging="19"/>
            </w:pPr>
            <w:r>
              <w:t xml:space="preserve">46. </w:t>
            </w:r>
            <w:r w:rsidRPr="008259F8">
              <w:t>Ткани, ткацкие переплетения</w:t>
            </w:r>
          </w:p>
        </w:tc>
        <w:tc>
          <w:tcPr>
            <w:tcW w:w="378" w:type="dxa"/>
            <w:shd w:val="clear" w:color="auto" w:fill="auto"/>
          </w:tcPr>
          <w:p w:rsidR="008B4F93" w:rsidRDefault="008B4F93" w:rsidP="00E425EE">
            <w:pPr>
              <w:ind w:left="17" w:hanging="19"/>
              <w:jc w:val="center"/>
            </w:pPr>
            <w:r>
              <w:t>4</w:t>
            </w:r>
          </w:p>
        </w:tc>
        <w:tc>
          <w:tcPr>
            <w:tcW w:w="378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jc w:val="center"/>
              <w:rPr>
                <w:sz w:val="20"/>
                <w:szCs w:val="20"/>
              </w:rPr>
            </w:pPr>
            <w:r w:rsidRPr="00E425EE"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:rsidR="008B4F93" w:rsidRPr="00E425EE" w:rsidRDefault="008B4F93" w:rsidP="00D15648">
            <w:pPr>
              <w:rPr>
                <w:sz w:val="20"/>
                <w:szCs w:val="20"/>
              </w:rPr>
            </w:pPr>
          </w:p>
        </w:tc>
        <w:tc>
          <w:tcPr>
            <w:tcW w:w="5166" w:type="dxa"/>
            <w:shd w:val="clear" w:color="auto" w:fill="auto"/>
          </w:tcPr>
          <w:p w:rsidR="008B4F93" w:rsidRPr="00E425EE" w:rsidRDefault="008B4F93" w:rsidP="00D15648">
            <w:pPr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>Аналитическая деятельность: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- знакомиться с видами текстильных материалов;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- распознавать вид текстильных материалов;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- знакомиться с современным производством тканей;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- изучать свойства тканей из хлопка, льна, шерсти, шёлка, химических волокон;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 xml:space="preserve">- находить и предъявлять информацию о </w:t>
            </w:r>
            <w:r w:rsidRPr="00E425EE">
              <w:rPr>
                <w:lang w:val="ru-RU"/>
              </w:rPr>
              <w:lastRenderedPageBreak/>
              <w:t>производстве нитей и тканей в домашних условиях.</w:t>
            </w:r>
          </w:p>
          <w:p w:rsidR="008B4F93" w:rsidRPr="00E425EE" w:rsidRDefault="008B4F93" w:rsidP="00D15648">
            <w:pPr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>Практическая деятельность: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- определять направление долевой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нити в ткани;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- определять лицевую и изнаночную стороны ткани;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- составлять коллекции тканей, нетканых материалов;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- осуществлять сохранение информации в формах описаний, фотографий.</w:t>
            </w:r>
          </w:p>
          <w:p w:rsidR="008B4F93" w:rsidRPr="00E425EE" w:rsidRDefault="008B4F93" w:rsidP="00D15648">
            <w:pPr>
              <w:rPr>
                <w:i/>
                <w:lang w:val="ru-RU"/>
              </w:rPr>
            </w:pPr>
            <w:r w:rsidRPr="00E425EE">
              <w:rPr>
                <w:i/>
                <w:lang w:val="ru-RU"/>
              </w:rPr>
              <w:t xml:space="preserve">Практическая работа «Изучение свойств тканей». 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i/>
                <w:lang w:val="ru-RU"/>
              </w:rPr>
              <w:t>Практическая работа «Определение направления нитей основы и утка».</w:t>
            </w:r>
          </w:p>
        </w:tc>
        <w:tc>
          <w:tcPr>
            <w:tcW w:w="930" w:type="dxa"/>
            <w:shd w:val="clear" w:color="auto" w:fill="auto"/>
          </w:tcPr>
          <w:p w:rsidR="008B4F93" w:rsidRPr="00E425EE" w:rsidRDefault="008B4F93" w:rsidP="00E425EE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E425EE">
              <w:rPr>
                <w:rFonts w:eastAsia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Письменный контроль; </w:t>
            </w:r>
            <w:r w:rsidRPr="00E425EE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E425EE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Устный </w:t>
            </w:r>
            <w:r w:rsidRPr="00E425EE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E425EE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опрос;</w:t>
            </w:r>
          </w:p>
          <w:p w:rsidR="008B4F93" w:rsidRPr="00E425EE" w:rsidRDefault="008B4F93" w:rsidP="00E425EE">
            <w:pPr>
              <w:ind w:left="17" w:hanging="19"/>
              <w:rPr>
                <w:sz w:val="20"/>
                <w:szCs w:val="20"/>
                <w:lang w:val="ru-RU"/>
              </w:rPr>
            </w:pPr>
            <w:r w:rsidRPr="00E425EE">
              <w:rPr>
                <w:rFonts w:eastAsia="Times New Roman"/>
                <w:color w:val="000000"/>
                <w:sz w:val="20"/>
                <w:szCs w:val="20"/>
                <w:lang w:val="ru-RU"/>
              </w:rPr>
              <w:t>Практическая работа</w:t>
            </w:r>
          </w:p>
        </w:tc>
        <w:tc>
          <w:tcPr>
            <w:tcW w:w="3751" w:type="dxa"/>
            <w:gridSpan w:val="2"/>
            <w:shd w:val="clear" w:color="auto" w:fill="auto"/>
          </w:tcPr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t xml:space="preserve">Урок «Текстильные материалы. Классификация. Технологии производства ткани» (РЭШ) </w:t>
            </w:r>
          </w:p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hyperlink r:id="rId74" w:history="1">
              <w:r w:rsidRPr="00DA3CC9">
                <w:rPr>
                  <w:rStyle w:val="affa"/>
                </w:rPr>
                <w:t>https</w:t>
              </w:r>
              <w:r w:rsidRPr="00E425EE">
                <w:rPr>
                  <w:rStyle w:val="affa"/>
                  <w:lang w:val="ru-RU"/>
                </w:rPr>
                <w:t>://</w:t>
              </w:r>
              <w:r w:rsidRPr="00DA3CC9">
                <w:rPr>
                  <w:rStyle w:val="affa"/>
                </w:rPr>
                <w:t>resh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DA3CC9">
                <w:rPr>
                  <w:rStyle w:val="affa"/>
                </w:rPr>
                <w:t>edu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DA3CC9">
                <w:rPr>
                  <w:rStyle w:val="affa"/>
                </w:rPr>
                <w:t>ru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DA3CC9">
                <w:rPr>
                  <w:rStyle w:val="affa"/>
                </w:rPr>
                <w:t>subject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DA3CC9">
                <w:rPr>
                  <w:rStyle w:val="affa"/>
                </w:rPr>
                <w:t>lesson</w:t>
              </w:r>
              <w:r w:rsidRPr="00E425EE">
                <w:rPr>
                  <w:rStyle w:val="affa"/>
                  <w:lang w:val="ru-RU"/>
                </w:rPr>
                <w:t>/7565/</w:t>
              </w:r>
              <w:r w:rsidRPr="00DA3CC9">
                <w:rPr>
                  <w:rStyle w:val="affa"/>
                </w:rPr>
                <w:t>start</w:t>
              </w:r>
              <w:r w:rsidRPr="00E425EE">
                <w:rPr>
                  <w:rStyle w:val="affa"/>
                  <w:lang w:val="ru-RU"/>
                </w:rPr>
                <w:t>/314393/</w:t>
              </w:r>
            </w:hyperlink>
            <w:r w:rsidRPr="00E425EE">
              <w:rPr>
                <w:lang w:val="ru-RU"/>
              </w:rPr>
              <w:t xml:space="preserve"> </w:t>
            </w:r>
          </w:p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t xml:space="preserve">Урок «Текстильные материалы растительного происхождения» (РЭШ) </w:t>
            </w:r>
            <w:hyperlink r:id="rId75" w:history="1">
              <w:r w:rsidRPr="00DA3CC9">
                <w:rPr>
                  <w:rStyle w:val="affa"/>
                </w:rPr>
                <w:t>https</w:t>
              </w:r>
              <w:r w:rsidRPr="00E425EE">
                <w:rPr>
                  <w:rStyle w:val="affa"/>
                  <w:lang w:val="ru-RU"/>
                </w:rPr>
                <w:t>://</w:t>
              </w:r>
              <w:r w:rsidRPr="00DA3CC9">
                <w:rPr>
                  <w:rStyle w:val="affa"/>
                </w:rPr>
                <w:t>resh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DA3CC9">
                <w:rPr>
                  <w:rStyle w:val="affa"/>
                </w:rPr>
                <w:t>edu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DA3CC9">
                <w:rPr>
                  <w:rStyle w:val="affa"/>
                </w:rPr>
                <w:t>ru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DA3CC9">
                <w:rPr>
                  <w:rStyle w:val="affa"/>
                </w:rPr>
                <w:t>subject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DA3CC9">
                <w:rPr>
                  <w:rStyle w:val="affa"/>
                </w:rPr>
                <w:t>lesson</w:t>
              </w:r>
              <w:r w:rsidRPr="00E425EE">
                <w:rPr>
                  <w:rStyle w:val="affa"/>
                  <w:lang w:val="ru-RU"/>
                </w:rPr>
                <w:t>/7566/</w:t>
              </w:r>
              <w:r w:rsidRPr="00DA3CC9">
                <w:rPr>
                  <w:rStyle w:val="affa"/>
                </w:rPr>
                <w:t>start</w:t>
              </w:r>
              <w:r w:rsidRPr="00E425EE">
                <w:rPr>
                  <w:rStyle w:val="affa"/>
                  <w:lang w:val="ru-RU"/>
                </w:rPr>
                <w:t>/289285/</w:t>
              </w:r>
            </w:hyperlink>
            <w:r w:rsidRPr="00E425EE">
              <w:rPr>
                <w:lang w:val="ru-RU"/>
              </w:rPr>
              <w:t xml:space="preserve"> </w:t>
            </w:r>
          </w:p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lastRenderedPageBreak/>
              <w:t xml:space="preserve">Урок «Текстильные материалы животного происхождения» (РЭШ) </w:t>
            </w:r>
            <w:hyperlink r:id="rId76" w:history="1">
              <w:r w:rsidRPr="00DA3CC9">
                <w:rPr>
                  <w:rStyle w:val="affa"/>
                </w:rPr>
                <w:t>https</w:t>
              </w:r>
              <w:r w:rsidRPr="00E425EE">
                <w:rPr>
                  <w:rStyle w:val="affa"/>
                  <w:lang w:val="ru-RU"/>
                </w:rPr>
                <w:t>://</w:t>
              </w:r>
              <w:r w:rsidRPr="00DA3CC9">
                <w:rPr>
                  <w:rStyle w:val="affa"/>
                </w:rPr>
                <w:t>resh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DA3CC9">
                <w:rPr>
                  <w:rStyle w:val="affa"/>
                </w:rPr>
                <w:t>edu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DA3CC9">
                <w:rPr>
                  <w:rStyle w:val="affa"/>
                </w:rPr>
                <w:t>ru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DA3CC9">
                <w:rPr>
                  <w:rStyle w:val="affa"/>
                </w:rPr>
                <w:t>subject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DA3CC9">
                <w:rPr>
                  <w:rStyle w:val="affa"/>
                </w:rPr>
                <w:t>lesson</w:t>
              </w:r>
              <w:r w:rsidRPr="00E425EE">
                <w:rPr>
                  <w:rStyle w:val="affa"/>
                  <w:lang w:val="ru-RU"/>
                </w:rPr>
                <w:t>/7567/</w:t>
              </w:r>
              <w:r w:rsidRPr="00DA3CC9">
                <w:rPr>
                  <w:rStyle w:val="affa"/>
                </w:rPr>
                <w:t>start</w:t>
              </w:r>
              <w:r w:rsidRPr="00E425EE">
                <w:rPr>
                  <w:rStyle w:val="affa"/>
                  <w:lang w:val="ru-RU"/>
                </w:rPr>
                <w:t>/256340/</w:t>
              </w:r>
            </w:hyperlink>
            <w:r w:rsidRPr="00E425EE">
              <w:rPr>
                <w:lang w:val="ru-RU"/>
              </w:rPr>
              <w:t xml:space="preserve"> </w:t>
            </w:r>
          </w:p>
          <w:p w:rsidR="008B4F93" w:rsidRPr="00E425EE" w:rsidRDefault="008B4F93" w:rsidP="00E425EE">
            <w:pPr>
              <w:ind w:left="17" w:hanging="19"/>
              <w:rPr>
                <w:rStyle w:val="affa"/>
                <w:lang w:val="ru-RU"/>
              </w:rPr>
            </w:pPr>
            <w:r w:rsidRPr="00E425EE">
              <w:rPr>
                <w:lang w:val="ru-RU"/>
              </w:rPr>
              <w:t xml:space="preserve">Урок «Свойства текстильных материалов» (РЭШ) </w:t>
            </w:r>
            <w:hyperlink r:id="rId77" w:history="1">
              <w:r w:rsidRPr="00DA3CC9">
                <w:rPr>
                  <w:rStyle w:val="affa"/>
                </w:rPr>
                <w:t>https</w:t>
              </w:r>
              <w:r w:rsidRPr="00E425EE">
                <w:rPr>
                  <w:rStyle w:val="affa"/>
                  <w:lang w:val="ru-RU"/>
                </w:rPr>
                <w:t>://</w:t>
              </w:r>
              <w:r w:rsidRPr="00DA3CC9">
                <w:rPr>
                  <w:rStyle w:val="affa"/>
                </w:rPr>
                <w:t>resh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DA3CC9">
                <w:rPr>
                  <w:rStyle w:val="affa"/>
                </w:rPr>
                <w:t>edu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DA3CC9">
                <w:rPr>
                  <w:rStyle w:val="affa"/>
                </w:rPr>
                <w:t>ru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DA3CC9">
                <w:rPr>
                  <w:rStyle w:val="affa"/>
                </w:rPr>
                <w:t>subject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DA3CC9">
                <w:rPr>
                  <w:rStyle w:val="affa"/>
                </w:rPr>
                <w:t>lesson</w:t>
              </w:r>
              <w:r w:rsidRPr="00E425EE">
                <w:rPr>
                  <w:rStyle w:val="affa"/>
                  <w:lang w:val="ru-RU"/>
                </w:rPr>
                <w:t>/7568/</w:t>
              </w:r>
              <w:r w:rsidRPr="00DA3CC9">
                <w:rPr>
                  <w:rStyle w:val="affa"/>
                </w:rPr>
                <w:t>conspect</w:t>
              </w:r>
              <w:r w:rsidRPr="00E425EE">
                <w:rPr>
                  <w:rStyle w:val="affa"/>
                  <w:lang w:val="ru-RU"/>
                </w:rPr>
                <w:t>/256122/</w:t>
              </w:r>
            </w:hyperlink>
          </w:p>
          <w:p w:rsidR="008B4F93" w:rsidRPr="00E425EE" w:rsidRDefault="008B4F93" w:rsidP="00E425EE">
            <w:pPr>
              <w:ind w:left="17" w:hanging="19"/>
              <w:rPr>
                <w:rStyle w:val="affa"/>
                <w:lang w:val="ru-RU"/>
              </w:rPr>
            </w:pPr>
            <w:r w:rsidRPr="00E425EE">
              <w:rPr>
                <w:rStyle w:val="affa"/>
                <w:lang w:val="ru-RU"/>
              </w:rPr>
              <w:t xml:space="preserve">Урок «Саржевое, сатиновое и атласное ткацкие переплетения. Дефекты тканей» (МЭШ) </w:t>
            </w:r>
            <w:hyperlink r:id="rId78" w:history="1">
              <w:r w:rsidRPr="002414A6">
                <w:rPr>
                  <w:rStyle w:val="affa"/>
                </w:rPr>
                <w:t>https</w:t>
              </w:r>
              <w:r w:rsidRPr="00E425EE">
                <w:rPr>
                  <w:rStyle w:val="affa"/>
                  <w:lang w:val="ru-RU"/>
                </w:rPr>
                <w:t>://</w:t>
              </w:r>
              <w:r w:rsidRPr="002414A6">
                <w:rPr>
                  <w:rStyle w:val="affa"/>
                </w:rPr>
                <w:t>uchebnik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mos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ru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material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view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lesson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templates</w:t>
              </w:r>
              <w:r w:rsidRPr="00E425EE">
                <w:rPr>
                  <w:rStyle w:val="affa"/>
                  <w:lang w:val="ru-RU"/>
                </w:rPr>
                <w:t>/1497309?</w:t>
              </w:r>
              <w:r w:rsidRPr="002414A6">
                <w:rPr>
                  <w:rStyle w:val="affa"/>
                </w:rPr>
                <w:t>menuReferrer</w:t>
              </w:r>
              <w:r w:rsidRPr="00E425EE">
                <w:rPr>
                  <w:rStyle w:val="affa"/>
                  <w:lang w:val="ru-RU"/>
                </w:rPr>
                <w:t>=</w:t>
              </w:r>
              <w:r w:rsidRPr="002414A6">
                <w:rPr>
                  <w:rStyle w:val="affa"/>
                </w:rPr>
                <w:t>catalogue</w:t>
              </w:r>
            </w:hyperlink>
            <w:r w:rsidRPr="00E425EE">
              <w:rPr>
                <w:rStyle w:val="affa"/>
                <w:lang w:val="ru-RU"/>
              </w:rPr>
              <w:t xml:space="preserve"> </w:t>
            </w:r>
          </w:p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rStyle w:val="affa"/>
                <w:lang w:val="ru-RU"/>
              </w:rPr>
              <w:t xml:space="preserve">Урок «Материаловедение» (МЭШ) </w:t>
            </w:r>
            <w:hyperlink r:id="rId79" w:history="1">
              <w:r w:rsidRPr="002414A6">
                <w:rPr>
                  <w:rStyle w:val="affa"/>
                </w:rPr>
                <w:t>https</w:t>
              </w:r>
              <w:r w:rsidRPr="00E425EE">
                <w:rPr>
                  <w:rStyle w:val="affa"/>
                  <w:lang w:val="ru-RU"/>
                </w:rPr>
                <w:t>://</w:t>
              </w:r>
              <w:r w:rsidRPr="002414A6">
                <w:rPr>
                  <w:rStyle w:val="affa"/>
                </w:rPr>
                <w:t>uchebnik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mos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ru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material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view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lesson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templates</w:t>
              </w:r>
              <w:r w:rsidRPr="00E425EE">
                <w:rPr>
                  <w:rStyle w:val="affa"/>
                  <w:lang w:val="ru-RU"/>
                </w:rPr>
                <w:t>/483033?</w:t>
              </w:r>
              <w:r w:rsidRPr="002414A6">
                <w:rPr>
                  <w:rStyle w:val="affa"/>
                </w:rPr>
                <w:t>menuReferrer</w:t>
              </w:r>
              <w:r w:rsidRPr="00E425EE">
                <w:rPr>
                  <w:rStyle w:val="affa"/>
                  <w:lang w:val="ru-RU"/>
                </w:rPr>
                <w:t>=</w:t>
              </w:r>
              <w:r w:rsidRPr="002414A6">
                <w:rPr>
                  <w:rStyle w:val="affa"/>
                </w:rPr>
                <w:t>catalogue</w:t>
              </w:r>
            </w:hyperlink>
            <w:r w:rsidRPr="00E425EE">
              <w:rPr>
                <w:rStyle w:val="affa"/>
                <w:lang w:val="ru-RU"/>
              </w:rPr>
              <w:t xml:space="preserve"> </w:t>
            </w:r>
          </w:p>
        </w:tc>
      </w:tr>
      <w:tr w:rsidR="00E425EE" w:rsidRPr="00E425EE" w:rsidTr="00E425EE">
        <w:trPr>
          <w:trHeight w:val="779"/>
        </w:trPr>
        <w:tc>
          <w:tcPr>
            <w:tcW w:w="709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>Чертёж  выкроек швейного издели</w:t>
            </w:r>
            <w:r w:rsidRPr="00E425EE">
              <w:rPr>
                <w:b/>
                <w:lang w:val="ru-RU"/>
              </w:rPr>
              <w:lastRenderedPageBreak/>
              <w:t xml:space="preserve">я. Раскрой швейного изделия </w:t>
            </w:r>
          </w:p>
        </w:tc>
        <w:tc>
          <w:tcPr>
            <w:tcW w:w="3260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lastRenderedPageBreak/>
              <w:t xml:space="preserve">47. Чертёж выкроек швейного изделия. </w:t>
            </w:r>
          </w:p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t xml:space="preserve">48. Раскрой швейного изделия </w:t>
            </w:r>
          </w:p>
        </w:tc>
        <w:tc>
          <w:tcPr>
            <w:tcW w:w="378" w:type="dxa"/>
            <w:shd w:val="clear" w:color="auto" w:fill="auto"/>
          </w:tcPr>
          <w:p w:rsidR="008B4F93" w:rsidRDefault="008B4F93" w:rsidP="00E425EE">
            <w:pPr>
              <w:ind w:left="17" w:hanging="19"/>
              <w:jc w:val="center"/>
            </w:pPr>
            <w:r>
              <w:t>2</w:t>
            </w:r>
          </w:p>
        </w:tc>
        <w:tc>
          <w:tcPr>
            <w:tcW w:w="378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jc w:val="center"/>
              <w:rPr>
                <w:sz w:val="20"/>
                <w:szCs w:val="20"/>
              </w:rPr>
            </w:pPr>
            <w:r w:rsidRPr="00E425EE"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:rsidR="008B4F93" w:rsidRPr="00E425EE" w:rsidRDefault="008B4F93" w:rsidP="00D15648">
            <w:pPr>
              <w:rPr>
                <w:sz w:val="20"/>
                <w:szCs w:val="20"/>
              </w:rPr>
            </w:pPr>
          </w:p>
        </w:tc>
        <w:tc>
          <w:tcPr>
            <w:tcW w:w="5166" w:type="dxa"/>
            <w:shd w:val="clear" w:color="auto" w:fill="auto"/>
          </w:tcPr>
          <w:p w:rsidR="008B4F93" w:rsidRPr="00E425EE" w:rsidRDefault="008B4F93" w:rsidP="00D15648">
            <w:pPr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>Аналитическая деятельность: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- контролировать правильность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определения размеров изделия;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- контролировать качество построения чертежа;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 xml:space="preserve">- контролировать правильность раскладки выкройки на ткани, обмеловки, раскроя </w:t>
            </w:r>
            <w:r w:rsidRPr="00E425EE">
              <w:rPr>
                <w:lang w:val="ru-RU"/>
              </w:rPr>
              <w:lastRenderedPageBreak/>
              <w:t>швейного изделия;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- находить и предъявлять информацию об истории ножниц.</w:t>
            </w:r>
          </w:p>
          <w:p w:rsidR="008B4F93" w:rsidRPr="00E425EE" w:rsidRDefault="008B4F93" w:rsidP="00D15648">
            <w:pPr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>Практическая деятельность: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- изготавливать проектное швейное изделие;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- выполнять экономную раскладку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выкройки на ткани с учётом направления долевой нити, ширины ткани;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- выполнять обмеловку с учётом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припусков на швы;</w:t>
            </w:r>
          </w:p>
          <w:p w:rsidR="008B4F93" w:rsidRPr="00DC623B" w:rsidRDefault="008B4F93" w:rsidP="00D15648">
            <w:r>
              <w:t>-</w:t>
            </w:r>
            <w:r w:rsidRPr="009651DD">
              <w:t xml:space="preserve"> выкраивать детали швейного изделия</w:t>
            </w:r>
            <w:r>
              <w:t>.</w:t>
            </w:r>
          </w:p>
        </w:tc>
        <w:tc>
          <w:tcPr>
            <w:tcW w:w="930" w:type="dxa"/>
            <w:shd w:val="clear" w:color="auto" w:fill="auto"/>
          </w:tcPr>
          <w:p w:rsidR="008B4F93" w:rsidRPr="00E425EE" w:rsidRDefault="008B4F93" w:rsidP="00E425EE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E425EE">
              <w:rPr>
                <w:rFonts w:eastAsia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Письменный контроль; </w:t>
            </w:r>
            <w:r w:rsidRPr="00E425EE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E425EE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Устный </w:t>
            </w:r>
            <w:r w:rsidRPr="00E425EE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E425EE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опрос;</w:t>
            </w:r>
          </w:p>
          <w:p w:rsidR="008B4F93" w:rsidRPr="00E425EE" w:rsidRDefault="008B4F93" w:rsidP="00E425EE">
            <w:pPr>
              <w:ind w:left="17" w:hanging="19"/>
              <w:rPr>
                <w:sz w:val="20"/>
                <w:szCs w:val="20"/>
                <w:lang w:val="ru-RU"/>
              </w:rPr>
            </w:pPr>
            <w:r w:rsidRPr="00E425EE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Практическая </w:t>
            </w:r>
            <w:r w:rsidRPr="00E425EE">
              <w:rPr>
                <w:rFonts w:eastAsia="Times New Roman"/>
                <w:color w:val="000000"/>
                <w:sz w:val="20"/>
                <w:szCs w:val="20"/>
                <w:lang w:val="ru-RU"/>
              </w:rPr>
              <w:lastRenderedPageBreak/>
              <w:t>работа</w:t>
            </w:r>
          </w:p>
        </w:tc>
        <w:tc>
          <w:tcPr>
            <w:tcW w:w="3751" w:type="dxa"/>
            <w:gridSpan w:val="2"/>
            <w:shd w:val="clear" w:color="auto" w:fill="auto"/>
          </w:tcPr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lastRenderedPageBreak/>
              <w:t xml:space="preserve">Урок «Моделирование фартука. Работа с фрагментами в графическом редакторе </w:t>
            </w:r>
            <w:r w:rsidRPr="008515A7">
              <w:t>Paint</w:t>
            </w:r>
            <w:r w:rsidRPr="00E425EE">
              <w:rPr>
                <w:lang w:val="ru-RU"/>
              </w:rPr>
              <w:t xml:space="preserve">» (МЭШ) </w:t>
            </w:r>
            <w:hyperlink r:id="rId80" w:history="1">
              <w:r w:rsidRPr="002414A6">
                <w:rPr>
                  <w:rStyle w:val="affa"/>
                </w:rPr>
                <w:t>https</w:t>
              </w:r>
              <w:r w:rsidRPr="00E425EE">
                <w:rPr>
                  <w:rStyle w:val="affa"/>
                  <w:lang w:val="ru-RU"/>
                </w:rPr>
                <w:t>://</w:t>
              </w:r>
              <w:r w:rsidRPr="002414A6">
                <w:rPr>
                  <w:rStyle w:val="affa"/>
                </w:rPr>
                <w:t>uchebnik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mos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ru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material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view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lesson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templates</w:t>
              </w:r>
              <w:r w:rsidRPr="00E425EE">
                <w:rPr>
                  <w:rStyle w:val="affa"/>
                  <w:lang w:val="ru-RU"/>
                </w:rPr>
                <w:t>/929953?</w:t>
              </w:r>
              <w:r w:rsidRPr="002414A6">
                <w:rPr>
                  <w:rStyle w:val="affa"/>
                </w:rPr>
                <w:t>menuReferrer</w:t>
              </w:r>
              <w:r w:rsidRPr="00E425EE">
                <w:rPr>
                  <w:rStyle w:val="affa"/>
                  <w:lang w:val="ru-RU"/>
                </w:rPr>
                <w:t>=</w:t>
              </w:r>
              <w:r w:rsidRPr="002414A6">
                <w:rPr>
                  <w:rStyle w:val="affa"/>
                </w:rPr>
                <w:t>catalogue</w:t>
              </w:r>
            </w:hyperlink>
            <w:r w:rsidRPr="00E425EE">
              <w:rPr>
                <w:lang w:val="ru-RU"/>
              </w:rPr>
              <w:t xml:space="preserve"> </w:t>
            </w:r>
          </w:p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t xml:space="preserve">Урок «Конструирование швейных изделий с кулиской на резинке» </w:t>
            </w:r>
            <w:r w:rsidRPr="00E425EE">
              <w:rPr>
                <w:lang w:val="ru-RU"/>
              </w:rPr>
              <w:lastRenderedPageBreak/>
              <w:t xml:space="preserve">(МЭШ) </w:t>
            </w:r>
            <w:hyperlink r:id="rId81" w:history="1">
              <w:r w:rsidRPr="002414A6">
                <w:rPr>
                  <w:rStyle w:val="affa"/>
                </w:rPr>
                <w:t>https</w:t>
              </w:r>
              <w:r w:rsidRPr="00E425EE">
                <w:rPr>
                  <w:rStyle w:val="affa"/>
                  <w:lang w:val="ru-RU"/>
                </w:rPr>
                <w:t>://</w:t>
              </w:r>
              <w:r w:rsidRPr="002414A6">
                <w:rPr>
                  <w:rStyle w:val="affa"/>
                </w:rPr>
                <w:t>uchebnik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mos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ru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material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view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lesson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templates</w:t>
              </w:r>
              <w:r w:rsidRPr="00E425EE">
                <w:rPr>
                  <w:rStyle w:val="affa"/>
                  <w:lang w:val="ru-RU"/>
                </w:rPr>
                <w:t>/1158024?</w:t>
              </w:r>
              <w:r w:rsidRPr="002414A6">
                <w:rPr>
                  <w:rStyle w:val="affa"/>
                </w:rPr>
                <w:t>menuReferrer</w:t>
              </w:r>
              <w:r w:rsidRPr="00E425EE">
                <w:rPr>
                  <w:rStyle w:val="affa"/>
                  <w:lang w:val="ru-RU"/>
                </w:rPr>
                <w:t>=</w:t>
              </w:r>
              <w:r w:rsidRPr="002414A6">
                <w:rPr>
                  <w:rStyle w:val="affa"/>
                </w:rPr>
                <w:t>catalogue</w:t>
              </w:r>
            </w:hyperlink>
          </w:p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t xml:space="preserve">Урок «Снятие мерок для построения чертежа фартука с нагрудником» (МЭШ) </w:t>
            </w:r>
            <w:hyperlink r:id="rId82" w:history="1">
              <w:r w:rsidRPr="002414A6">
                <w:rPr>
                  <w:rStyle w:val="affa"/>
                </w:rPr>
                <w:t>https</w:t>
              </w:r>
              <w:r w:rsidRPr="00E425EE">
                <w:rPr>
                  <w:rStyle w:val="affa"/>
                  <w:lang w:val="ru-RU"/>
                </w:rPr>
                <w:t>://</w:t>
              </w:r>
              <w:r w:rsidRPr="002414A6">
                <w:rPr>
                  <w:rStyle w:val="affa"/>
                </w:rPr>
                <w:t>uchebnik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mos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ru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material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view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lesson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templates</w:t>
              </w:r>
              <w:r w:rsidRPr="00E425EE">
                <w:rPr>
                  <w:rStyle w:val="affa"/>
                  <w:lang w:val="ru-RU"/>
                </w:rPr>
                <w:t>/2094355?</w:t>
              </w:r>
              <w:r w:rsidRPr="002414A6">
                <w:rPr>
                  <w:rStyle w:val="affa"/>
                </w:rPr>
                <w:t>menuReferrer</w:t>
              </w:r>
              <w:r w:rsidRPr="00E425EE">
                <w:rPr>
                  <w:rStyle w:val="affa"/>
                  <w:lang w:val="ru-RU"/>
                </w:rPr>
                <w:t>=</w:t>
              </w:r>
              <w:r w:rsidRPr="002414A6">
                <w:rPr>
                  <w:rStyle w:val="affa"/>
                </w:rPr>
                <w:t>catalogue</w:t>
              </w:r>
            </w:hyperlink>
            <w:r w:rsidRPr="00E425EE">
              <w:rPr>
                <w:lang w:val="ru-RU"/>
              </w:rPr>
              <w:t xml:space="preserve"> </w:t>
            </w:r>
          </w:p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t xml:space="preserve">Урок «Подготовка ткани к раскрою. Раскрой изделия» (МЭШ) </w:t>
            </w:r>
            <w:hyperlink r:id="rId83" w:history="1">
              <w:r w:rsidRPr="002414A6">
                <w:rPr>
                  <w:rStyle w:val="affa"/>
                </w:rPr>
                <w:t>https</w:t>
              </w:r>
              <w:r w:rsidRPr="00E425EE">
                <w:rPr>
                  <w:rStyle w:val="affa"/>
                  <w:lang w:val="ru-RU"/>
                </w:rPr>
                <w:t>://</w:t>
              </w:r>
              <w:r w:rsidRPr="002414A6">
                <w:rPr>
                  <w:rStyle w:val="affa"/>
                </w:rPr>
                <w:t>uchebnik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mos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ru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material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view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lesson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templates</w:t>
              </w:r>
              <w:r w:rsidRPr="00E425EE">
                <w:rPr>
                  <w:rStyle w:val="affa"/>
                  <w:lang w:val="ru-RU"/>
                </w:rPr>
                <w:t>/343259?</w:t>
              </w:r>
              <w:r w:rsidRPr="002414A6">
                <w:rPr>
                  <w:rStyle w:val="affa"/>
                </w:rPr>
                <w:t>menuReferrer</w:t>
              </w:r>
              <w:r w:rsidRPr="00E425EE">
                <w:rPr>
                  <w:rStyle w:val="affa"/>
                  <w:lang w:val="ru-RU"/>
                </w:rPr>
                <w:t>=</w:t>
              </w:r>
              <w:r w:rsidRPr="002414A6">
                <w:rPr>
                  <w:rStyle w:val="affa"/>
                </w:rPr>
                <w:t>catalogue</w:t>
              </w:r>
            </w:hyperlink>
            <w:r w:rsidRPr="00E425EE">
              <w:rPr>
                <w:lang w:val="ru-RU"/>
              </w:rPr>
              <w:t xml:space="preserve"> </w:t>
            </w:r>
          </w:p>
        </w:tc>
      </w:tr>
      <w:tr w:rsidR="00E425EE" w:rsidRPr="00FB3F35" w:rsidTr="00E425EE">
        <w:trPr>
          <w:trHeight w:val="779"/>
        </w:trPr>
        <w:tc>
          <w:tcPr>
            <w:tcW w:w="15688" w:type="dxa"/>
            <w:gridSpan w:val="10"/>
            <w:shd w:val="clear" w:color="auto" w:fill="auto"/>
          </w:tcPr>
          <w:p w:rsidR="008B4F93" w:rsidRPr="00E425EE" w:rsidRDefault="008B4F93" w:rsidP="00E425EE">
            <w:pPr>
              <w:ind w:left="17" w:hanging="19"/>
              <w:rPr>
                <w:sz w:val="20"/>
                <w:szCs w:val="20"/>
              </w:rPr>
            </w:pPr>
            <w:r w:rsidRPr="00E425EE">
              <w:rPr>
                <w:b/>
              </w:rPr>
              <w:t>Модуль «Робототехника»</w:t>
            </w:r>
          </w:p>
        </w:tc>
      </w:tr>
      <w:tr w:rsidR="00E425EE" w:rsidRPr="00E425EE" w:rsidTr="00E425EE">
        <w:trPr>
          <w:trHeight w:val="779"/>
        </w:trPr>
        <w:tc>
          <w:tcPr>
            <w:tcW w:w="709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rPr>
                <w:b/>
              </w:rPr>
            </w:pPr>
            <w:r w:rsidRPr="00E425EE">
              <w:rPr>
                <w:b/>
              </w:rPr>
              <w:t>Введение в робототехнику</w:t>
            </w:r>
          </w:p>
        </w:tc>
        <w:tc>
          <w:tcPr>
            <w:tcW w:w="3260" w:type="dxa"/>
            <w:shd w:val="clear" w:color="auto" w:fill="auto"/>
          </w:tcPr>
          <w:p w:rsidR="008B4F93" w:rsidRDefault="008B4F93" w:rsidP="00E425EE">
            <w:pPr>
              <w:ind w:left="17" w:hanging="19"/>
            </w:pPr>
            <w:r>
              <w:t xml:space="preserve">49-50. </w:t>
            </w:r>
            <w:r w:rsidRPr="002E6896">
              <w:t>Введение в робототехнику</w:t>
            </w:r>
          </w:p>
        </w:tc>
        <w:tc>
          <w:tcPr>
            <w:tcW w:w="378" w:type="dxa"/>
            <w:shd w:val="clear" w:color="auto" w:fill="auto"/>
          </w:tcPr>
          <w:p w:rsidR="008B4F93" w:rsidRDefault="008B4F93" w:rsidP="00E425EE">
            <w:pPr>
              <w:ind w:left="17" w:hanging="19"/>
              <w:jc w:val="center"/>
            </w:pPr>
            <w:r>
              <w:t>2</w:t>
            </w:r>
          </w:p>
        </w:tc>
        <w:tc>
          <w:tcPr>
            <w:tcW w:w="378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8B4F93" w:rsidRPr="00E425EE" w:rsidRDefault="008B4F93" w:rsidP="00D15648">
            <w:pPr>
              <w:rPr>
                <w:sz w:val="20"/>
                <w:szCs w:val="20"/>
              </w:rPr>
            </w:pPr>
          </w:p>
        </w:tc>
        <w:tc>
          <w:tcPr>
            <w:tcW w:w="5166" w:type="dxa"/>
            <w:shd w:val="clear" w:color="auto" w:fill="auto"/>
          </w:tcPr>
          <w:p w:rsidR="008B4F93" w:rsidRPr="00E425EE" w:rsidRDefault="008B4F93" w:rsidP="00D15648">
            <w:pPr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>Аналитическая деятельность: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- объяснять понятия «робот», «робототехника»;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- знакомиться с моделями автоматических устройств и роботов;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- знакомиться с видами роботов,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описывать их назначение;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 xml:space="preserve">- анализировать конструкцию мобильного </w:t>
            </w:r>
            <w:r w:rsidRPr="00E425EE">
              <w:rPr>
                <w:lang w:val="ru-RU"/>
              </w:rPr>
              <w:lastRenderedPageBreak/>
              <w:t>робота.</w:t>
            </w:r>
          </w:p>
          <w:p w:rsidR="008B4F93" w:rsidRPr="00E425EE" w:rsidRDefault="008B4F93" w:rsidP="00D15648">
            <w:pPr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>Практическая деятельность: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- изучить особенности и назначение разных роботов.</w:t>
            </w:r>
          </w:p>
        </w:tc>
        <w:tc>
          <w:tcPr>
            <w:tcW w:w="930" w:type="dxa"/>
            <w:shd w:val="clear" w:color="auto" w:fill="auto"/>
          </w:tcPr>
          <w:p w:rsidR="008B4F93" w:rsidRPr="00E425EE" w:rsidRDefault="008B4F93" w:rsidP="00E425EE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E425EE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Письменный контроль; </w:t>
            </w:r>
            <w:r w:rsidRPr="00E425EE">
              <w:rPr>
                <w:rFonts w:eastAsia="Calibri"/>
                <w:sz w:val="20"/>
                <w:szCs w:val="20"/>
              </w:rPr>
              <w:br/>
            </w:r>
            <w:r w:rsidRPr="00E425EE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E425EE">
              <w:rPr>
                <w:rFonts w:eastAsia="Calibri"/>
                <w:sz w:val="20"/>
                <w:szCs w:val="20"/>
              </w:rPr>
              <w:br/>
            </w:r>
            <w:r w:rsidRPr="00E425EE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8B4F93" w:rsidRPr="00E425EE" w:rsidRDefault="008B4F93" w:rsidP="00E425EE">
            <w:pPr>
              <w:ind w:left="17" w:hanging="19"/>
              <w:rPr>
                <w:sz w:val="20"/>
                <w:szCs w:val="20"/>
              </w:rPr>
            </w:pPr>
          </w:p>
        </w:tc>
        <w:tc>
          <w:tcPr>
            <w:tcW w:w="3751" w:type="dxa"/>
            <w:gridSpan w:val="2"/>
            <w:shd w:val="clear" w:color="auto" w:fill="auto"/>
          </w:tcPr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 xml:space="preserve">Урок «Робокласс. Введение» (МЭШ) </w:t>
            </w:r>
            <w:hyperlink r:id="rId84" w:history="1">
              <w:r w:rsidRPr="00134FDB">
                <w:rPr>
                  <w:rStyle w:val="affa"/>
                </w:rPr>
                <w:t>https</w:t>
              </w:r>
              <w:r w:rsidRPr="00E425EE">
                <w:rPr>
                  <w:rStyle w:val="affa"/>
                  <w:lang w:val="ru-RU"/>
                </w:rPr>
                <w:t>://</w:t>
              </w:r>
              <w:r w:rsidRPr="00134FDB">
                <w:rPr>
                  <w:rStyle w:val="affa"/>
                </w:rPr>
                <w:t>uchebnik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134FDB">
                <w:rPr>
                  <w:rStyle w:val="affa"/>
                </w:rPr>
                <w:t>mos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134FDB">
                <w:rPr>
                  <w:rStyle w:val="affa"/>
                </w:rPr>
                <w:t>ru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134FDB">
                <w:rPr>
                  <w:rStyle w:val="affa"/>
                </w:rPr>
                <w:t>material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134FDB">
                <w:rPr>
                  <w:rStyle w:val="affa"/>
                </w:rPr>
                <w:t>view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134FDB">
                <w:rPr>
                  <w:rStyle w:val="affa"/>
                </w:rPr>
                <w:t>lesson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134FDB">
                <w:rPr>
                  <w:rStyle w:val="affa"/>
                </w:rPr>
                <w:t>templates</w:t>
              </w:r>
              <w:r w:rsidRPr="00E425EE">
                <w:rPr>
                  <w:rStyle w:val="affa"/>
                  <w:lang w:val="ru-RU"/>
                </w:rPr>
                <w:t>/1869263?</w:t>
              </w:r>
              <w:r w:rsidRPr="00134FDB">
                <w:rPr>
                  <w:rStyle w:val="affa"/>
                </w:rPr>
                <w:t>menuReferrer</w:t>
              </w:r>
              <w:r w:rsidRPr="00E425EE">
                <w:rPr>
                  <w:rStyle w:val="affa"/>
                  <w:lang w:val="ru-RU"/>
                </w:rPr>
                <w:t>=</w:t>
              </w:r>
              <w:r w:rsidRPr="00134FDB">
                <w:rPr>
                  <w:rStyle w:val="affa"/>
                </w:rPr>
                <w:t>catalogue</w:t>
              </w:r>
            </w:hyperlink>
            <w:r w:rsidRPr="00E425EE">
              <w:rPr>
                <w:lang w:val="ru-RU"/>
              </w:rPr>
              <w:t xml:space="preserve"> </w:t>
            </w:r>
          </w:p>
        </w:tc>
      </w:tr>
      <w:tr w:rsidR="00E425EE" w:rsidRPr="00E425EE" w:rsidTr="00E425EE">
        <w:trPr>
          <w:trHeight w:val="779"/>
        </w:trPr>
        <w:tc>
          <w:tcPr>
            <w:tcW w:w="709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>Алгоритмы и исполнители. Роботы как исполнители</w:t>
            </w:r>
          </w:p>
        </w:tc>
        <w:tc>
          <w:tcPr>
            <w:tcW w:w="3260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t>51-52. Алгоритмы и исполнители. Роботы как исполнители</w:t>
            </w:r>
          </w:p>
        </w:tc>
        <w:tc>
          <w:tcPr>
            <w:tcW w:w="378" w:type="dxa"/>
            <w:shd w:val="clear" w:color="auto" w:fill="auto"/>
          </w:tcPr>
          <w:p w:rsidR="008B4F93" w:rsidRDefault="008B4F93" w:rsidP="00E425EE">
            <w:pPr>
              <w:ind w:left="17" w:hanging="19"/>
              <w:jc w:val="center"/>
            </w:pPr>
            <w:r>
              <w:t>2</w:t>
            </w:r>
          </w:p>
        </w:tc>
        <w:tc>
          <w:tcPr>
            <w:tcW w:w="378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jc w:val="center"/>
              <w:rPr>
                <w:sz w:val="20"/>
                <w:szCs w:val="20"/>
              </w:rPr>
            </w:pPr>
            <w:r w:rsidRPr="00E425EE"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:rsidR="008B4F93" w:rsidRPr="00E425EE" w:rsidRDefault="008B4F93" w:rsidP="00D15648">
            <w:pPr>
              <w:rPr>
                <w:sz w:val="20"/>
                <w:szCs w:val="20"/>
              </w:rPr>
            </w:pPr>
          </w:p>
        </w:tc>
        <w:tc>
          <w:tcPr>
            <w:tcW w:w="5166" w:type="dxa"/>
            <w:shd w:val="clear" w:color="auto" w:fill="auto"/>
          </w:tcPr>
          <w:p w:rsidR="008B4F93" w:rsidRPr="00E425EE" w:rsidRDefault="008B4F93" w:rsidP="00D15648">
            <w:pPr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>Аналитическая деятельность: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- выделять алгоритмы среди других предписаний;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- формулировать свойства алгоритмов;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- называть основное свойство алгоритма.</w:t>
            </w:r>
          </w:p>
          <w:p w:rsidR="008B4F93" w:rsidRPr="00E425EE" w:rsidRDefault="008B4F93" w:rsidP="00D15648">
            <w:pPr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 xml:space="preserve">Практическая деятельность: 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 xml:space="preserve">- исполнять алгоритмы; 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 xml:space="preserve">- оценивать результаты исполнения алгоритма (соответствие или несоответствие поставленной задаче); 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- реализовывать простейшие алгоритмы с помощью учебных программ из коллекции ЦОРов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i/>
                <w:lang w:val="ru-RU"/>
              </w:rPr>
              <w:t>Практическая работа «Реализация простейших алгоритмов»</w:t>
            </w:r>
          </w:p>
        </w:tc>
        <w:tc>
          <w:tcPr>
            <w:tcW w:w="930" w:type="dxa"/>
            <w:shd w:val="clear" w:color="auto" w:fill="auto"/>
          </w:tcPr>
          <w:p w:rsidR="008B4F93" w:rsidRPr="00E425EE" w:rsidRDefault="008B4F93" w:rsidP="00E425EE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E425EE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Письменный контроль; </w:t>
            </w:r>
            <w:r w:rsidRPr="00E425EE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E425EE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Устный </w:t>
            </w:r>
            <w:r w:rsidRPr="00E425EE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E425EE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опрос;</w:t>
            </w:r>
          </w:p>
          <w:p w:rsidR="008B4F93" w:rsidRPr="00E425EE" w:rsidRDefault="008B4F93" w:rsidP="00E425EE">
            <w:pPr>
              <w:ind w:left="17" w:hanging="19"/>
              <w:rPr>
                <w:sz w:val="20"/>
                <w:szCs w:val="20"/>
                <w:lang w:val="ru-RU"/>
              </w:rPr>
            </w:pPr>
            <w:r w:rsidRPr="00E425EE">
              <w:rPr>
                <w:rFonts w:eastAsia="Times New Roman"/>
                <w:color w:val="000000"/>
                <w:sz w:val="20"/>
                <w:szCs w:val="20"/>
                <w:lang w:val="ru-RU"/>
              </w:rPr>
              <w:t>Практическая работа</w:t>
            </w:r>
          </w:p>
        </w:tc>
        <w:tc>
          <w:tcPr>
            <w:tcW w:w="3751" w:type="dxa"/>
            <w:gridSpan w:val="2"/>
            <w:shd w:val="clear" w:color="auto" w:fill="auto"/>
          </w:tcPr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 xml:space="preserve">Урок «Введение в робототехнику» (МЭШ) </w:t>
            </w:r>
            <w:hyperlink r:id="rId85" w:history="1">
              <w:r w:rsidRPr="00134FDB">
                <w:rPr>
                  <w:rStyle w:val="affa"/>
                </w:rPr>
                <w:t>https</w:t>
              </w:r>
              <w:r w:rsidRPr="00E425EE">
                <w:rPr>
                  <w:rStyle w:val="affa"/>
                  <w:lang w:val="ru-RU"/>
                </w:rPr>
                <w:t>://</w:t>
              </w:r>
              <w:r w:rsidRPr="00134FDB">
                <w:rPr>
                  <w:rStyle w:val="affa"/>
                </w:rPr>
                <w:t>uchebnik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134FDB">
                <w:rPr>
                  <w:rStyle w:val="affa"/>
                </w:rPr>
                <w:t>mos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134FDB">
                <w:rPr>
                  <w:rStyle w:val="affa"/>
                </w:rPr>
                <w:t>ru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134FDB">
                <w:rPr>
                  <w:rStyle w:val="affa"/>
                </w:rPr>
                <w:t>material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134FDB">
                <w:rPr>
                  <w:rStyle w:val="affa"/>
                </w:rPr>
                <w:t>view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134FDB">
                <w:rPr>
                  <w:rStyle w:val="affa"/>
                </w:rPr>
                <w:t>lesson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134FDB">
                <w:rPr>
                  <w:rStyle w:val="affa"/>
                </w:rPr>
                <w:t>templates</w:t>
              </w:r>
              <w:r w:rsidRPr="00E425EE">
                <w:rPr>
                  <w:rStyle w:val="affa"/>
                  <w:lang w:val="ru-RU"/>
                </w:rPr>
                <w:t>/172629?</w:t>
              </w:r>
              <w:r w:rsidRPr="00134FDB">
                <w:rPr>
                  <w:rStyle w:val="affa"/>
                </w:rPr>
                <w:t>menuReferrer</w:t>
              </w:r>
              <w:r w:rsidRPr="00E425EE">
                <w:rPr>
                  <w:rStyle w:val="affa"/>
                  <w:lang w:val="ru-RU"/>
                </w:rPr>
                <w:t>=</w:t>
              </w:r>
              <w:r w:rsidRPr="00134FDB">
                <w:rPr>
                  <w:rStyle w:val="affa"/>
                </w:rPr>
                <w:t>catalogue</w:t>
              </w:r>
            </w:hyperlink>
            <w:r w:rsidRPr="00E425EE">
              <w:rPr>
                <w:lang w:val="ru-RU"/>
              </w:rPr>
              <w:t xml:space="preserve"> </w:t>
            </w:r>
          </w:p>
        </w:tc>
      </w:tr>
      <w:tr w:rsidR="00E425EE" w:rsidRPr="00E425EE" w:rsidTr="00E425EE">
        <w:trPr>
          <w:trHeight w:val="779"/>
        </w:trPr>
        <w:tc>
          <w:tcPr>
            <w:tcW w:w="709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rPr>
                <w:b/>
              </w:rPr>
            </w:pPr>
            <w:r w:rsidRPr="00E425EE">
              <w:rPr>
                <w:b/>
              </w:rPr>
              <w:t>Основы лог</w:t>
            </w:r>
            <w:r w:rsidRPr="00E425EE">
              <w:rPr>
                <w:b/>
              </w:rPr>
              <w:lastRenderedPageBreak/>
              <w:t>ики</w:t>
            </w:r>
          </w:p>
        </w:tc>
        <w:tc>
          <w:tcPr>
            <w:tcW w:w="3260" w:type="dxa"/>
            <w:shd w:val="clear" w:color="auto" w:fill="auto"/>
          </w:tcPr>
          <w:p w:rsidR="008B4F93" w:rsidRDefault="008B4F93" w:rsidP="00E425EE">
            <w:pPr>
              <w:ind w:left="17" w:hanging="19"/>
            </w:pPr>
            <w:r>
              <w:lastRenderedPageBreak/>
              <w:t xml:space="preserve">53-54. </w:t>
            </w:r>
            <w:r w:rsidRPr="003C3E55">
              <w:t>Основы логики</w:t>
            </w:r>
          </w:p>
        </w:tc>
        <w:tc>
          <w:tcPr>
            <w:tcW w:w="378" w:type="dxa"/>
            <w:shd w:val="clear" w:color="auto" w:fill="auto"/>
          </w:tcPr>
          <w:p w:rsidR="008B4F93" w:rsidRDefault="008B4F93" w:rsidP="00E425EE">
            <w:pPr>
              <w:ind w:left="17" w:hanging="19"/>
              <w:jc w:val="center"/>
            </w:pPr>
            <w:r>
              <w:t>2</w:t>
            </w:r>
          </w:p>
        </w:tc>
        <w:tc>
          <w:tcPr>
            <w:tcW w:w="378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jc w:val="center"/>
              <w:rPr>
                <w:sz w:val="20"/>
                <w:szCs w:val="20"/>
              </w:rPr>
            </w:pPr>
            <w:r w:rsidRPr="00E425EE"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:rsidR="008B4F93" w:rsidRPr="00E425EE" w:rsidRDefault="008B4F93" w:rsidP="00D15648">
            <w:pPr>
              <w:rPr>
                <w:sz w:val="20"/>
                <w:szCs w:val="20"/>
              </w:rPr>
            </w:pPr>
          </w:p>
        </w:tc>
        <w:tc>
          <w:tcPr>
            <w:tcW w:w="5166" w:type="dxa"/>
            <w:shd w:val="clear" w:color="auto" w:fill="auto"/>
          </w:tcPr>
          <w:p w:rsidR="008B4F93" w:rsidRPr="00E425EE" w:rsidRDefault="008B4F93" w:rsidP="00D15648">
            <w:pPr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 xml:space="preserve">Аналитическая деятельность: 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 xml:space="preserve">- понимать значение «истина» и «ложь» с точки </w:t>
            </w:r>
            <w:r w:rsidRPr="00E425EE">
              <w:rPr>
                <w:lang w:val="ru-RU"/>
              </w:rPr>
              <w:lastRenderedPageBreak/>
              <w:t xml:space="preserve">зрения математической логики; 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 xml:space="preserve">- анализировать логическую структуру высказываний; 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 xml:space="preserve">- знакомиться с базовыми логическими операциями. </w:t>
            </w:r>
          </w:p>
          <w:p w:rsidR="008B4F93" w:rsidRPr="00E425EE" w:rsidRDefault="008B4F93" w:rsidP="00D15648">
            <w:pPr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 xml:space="preserve">Практическая деятельность: 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- определять результаты применения базовых логических операций.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i/>
                <w:lang w:val="ru-RU"/>
              </w:rPr>
              <w:t>Практическая работа «Выполнение базовых логических операций»</w:t>
            </w:r>
          </w:p>
        </w:tc>
        <w:tc>
          <w:tcPr>
            <w:tcW w:w="930" w:type="dxa"/>
            <w:shd w:val="clear" w:color="auto" w:fill="auto"/>
          </w:tcPr>
          <w:p w:rsidR="008B4F93" w:rsidRPr="00E425EE" w:rsidRDefault="008B4F93" w:rsidP="00E425EE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E425EE">
              <w:rPr>
                <w:rFonts w:eastAsia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Письменный контроль; </w:t>
            </w:r>
            <w:r w:rsidRPr="00E425EE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E425EE">
              <w:rPr>
                <w:rFonts w:eastAsia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Устный </w:t>
            </w:r>
            <w:r w:rsidRPr="00E425EE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E425EE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опрос;</w:t>
            </w:r>
          </w:p>
          <w:p w:rsidR="008B4F93" w:rsidRPr="00E425EE" w:rsidRDefault="008B4F93" w:rsidP="00E425EE">
            <w:pPr>
              <w:ind w:left="17" w:hanging="19"/>
              <w:rPr>
                <w:sz w:val="20"/>
                <w:szCs w:val="20"/>
                <w:lang w:val="ru-RU"/>
              </w:rPr>
            </w:pPr>
            <w:r w:rsidRPr="00E425EE">
              <w:rPr>
                <w:rFonts w:eastAsia="Times New Roman"/>
                <w:color w:val="000000"/>
                <w:sz w:val="20"/>
                <w:szCs w:val="20"/>
                <w:lang w:val="ru-RU"/>
              </w:rPr>
              <w:t>Практическая работа</w:t>
            </w:r>
          </w:p>
        </w:tc>
        <w:tc>
          <w:tcPr>
            <w:tcW w:w="3751" w:type="dxa"/>
            <w:gridSpan w:val="2"/>
            <w:shd w:val="clear" w:color="auto" w:fill="auto"/>
          </w:tcPr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lastRenderedPageBreak/>
              <w:t xml:space="preserve">Урок «Знакомство с роботами» (МЭШ) </w:t>
            </w:r>
            <w:hyperlink r:id="rId86" w:history="1">
              <w:r w:rsidRPr="00134FDB">
                <w:rPr>
                  <w:rStyle w:val="affa"/>
                </w:rPr>
                <w:t>https</w:t>
              </w:r>
              <w:r w:rsidRPr="00E425EE">
                <w:rPr>
                  <w:rStyle w:val="affa"/>
                  <w:lang w:val="ru-RU"/>
                </w:rPr>
                <w:t>://</w:t>
              </w:r>
              <w:r w:rsidRPr="00134FDB">
                <w:rPr>
                  <w:rStyle w:val="affa"/>
                </w:rPr>
                <w:t>uchebnik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134FDB">
                <w:rPr>
                  <w:rStyle w:val="affa"/>
                </w:rPr>
                <w:t>mos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134FDB">
                <w:rPr>
                  <w:rStyle w:val="affa"/>
                </w:rPr>
                <w:t>ru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134FDB">
                <w:rPr>
                  <w:rStyle w:val="affa"/>
                </w:rPr>
                <w:t>material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134FDB">
                <w:rPr>
                  <w:rStyle w:val="affa"/>
                </w:rPr>
                <w:t>view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134FDB">
                <w:rPr>
                  <w:rStyle w:val="affa"/>
                </w:rPr>
                <w:t>lesson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134FDB">
                <w:rPr>
                  <w:rStyle w:val="affa"/>
                </w:rPr>
                <w:t>templates</w:t>
              </w:r>
              <w:r w:rsidRPr="00E425EE">
                <w:rPr>
                  <w:rStyle w:val="affa"/>
                  <w:lang w:val="ru-RU"/>
                </w:rPr>
                <w:t>/992580?</w:t>
              </w:r>
              <w:r w:rsidRPr="00134FDB">
                <w:rPr>
                  <w:rStyle w:val="affa"/>
                </w:rPr>
                <w:t>menu</w:t>
              </w:r>
              <w:r w:rsidRPr="00134FDB">
                <w:rPr>
                  <w:rStyle w:val="affa"/>
                </w:rPr>
                <w:lastRenderedPageBreak/>
                <w:t>Referrer</w:t>
              </w:r>
              <w:r w:rsidRPr="00E425EE">
                <w:rPr>
                  <w:rStyle w:val="affa"/>
                  <w:lang w:val="ru-RU"/>
                </w:rPr>
                <w:t>=</w:t>
              </w:r>
              <w:r w:rsidRPr="00134FDB">
                <w:rPr>
                  <w:rStyle w:val="affa"/>
                </w:rPr>
                <w:t>catalogue</w:t>
              </w:r>
            </w:hyperlink>
            <w:r w:rsidRPr="00E425EE">
              <w:rPr>
                <w:lang w:val="ru-RU"/>
              </w:rPr>
              <w:t xml:space="preserve"> </w:t>
            </w:r>
          </w:p>
        </w:tc>
      </w:tr>
      <w:tr w:rsidR="00E425EE" w:rsidRPr="00E425EE" w:rsidTr="00E425EE">
        <w:trPr>
          <w:trHeight w:val="779"/>
        </w:trPr>
        <w:tc>
          <w:tcPr>
            <w:tcW w:w="709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>Роботы как исполнители. Простейшие механические роботы-</w:t>
            </w:r>
            <w:r w:rsidRPr="00E425EE">
              <w:rPr>
                <w:b/>
                <w:lang w:val="ru-RU"/>
              </w:rPr>
              <w:lastRenderedPageBreak/>
              <w:t>исполнители</w:t>
            </w:r>
          </w:p>
        </w:tc>
        <w:tc>
          <w:tcPr>
            <w:tcW w:w="3260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lastRenderedPageBreak/>
              <w:t xml:space="preserve">55. Роботы как исполнители. </w:t>
            </w:r>
          </w:p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t>56. Простейшие механические роботы-исполнители</w:t>
            </w:r>
          </w:p>
        </w:tc>
        <w:tc>
          <w:tcPr>
            <w:tcW w:w="378" w:type="dxa"/>
            <w:shd w:val="clear" w:color="auto" w:fill="auto"/>
          </w:tcPr>
          <w:p w:rsidR="008B4F93" w:rsidRDefault="008B4F93" w:rsidP="00E425EE">
            <w:pPr>
              <w:ind w:left="17" w:hanging="19"/>
              <w:jc w:val="center"/>
            </w:pPr>
            <w:r>
              <w:t>2</w:t>
            </w:r>
          </w:p>
        </w:tc>
        <w:tc>
          <w:tcPr>
            <w:tcW w:w="378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8B4F93" w:rsidRPr="00E425EE" w:rsidRDefault="008B4F93" w:rsidP="00D15648">
            <w:pPr>
              <w:rPr>
                <w:sz w:val="20"/>
                <w:szCs w:val="20"/>
              </w:rPr>
            </w:pPr>
          </w:p>
        </w:tc>
        <w:tc>
          <w:tcPr>
            <w:tcW w:w="5166" w:type="dxa"/>
            <w:shd w:val="clear" w:color="auto" w:fill="auto"/>
          </w:tcPr>
          <w:p w:rsidR="008B4F93" w:rsidRPr="00E425EE" w:rsidRDefault="008B4F93" w:rsidP="00D15648">
            <w:pPr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 xml:space="preserve">Аналитическая деятельность: 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- планировать пути достижения целей, выбор наиболее эффективных способов решения поставленной задачи;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- соотнесение своих действий с планируемыми результатами, осуществление контроля своей деятельности в процессе достижения результата.</w:t>
            </w:r>
          </w:p>
          <w:p w:rsidR="008B4F93" w:rsidRPr="00E425EE" w:rsidRDefault="008B4F93" w:rsidP="00D15648">
            <w:pPr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>Практическая деятельность: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- программировать движения робота.</w:t>
            </w:r>
          </w:p>
        </w:tc>
        <w:tc>
          <w:tcPr>
            <w:tcW w:w="930" w:type="dxa"/>
            <w:shd w:val="clear" w:color="auto" w:fill="auto"/>
          </w:tcPr>
          <w:p w:rsidR="008B4F93" w:rsidRPr="00E425EE" w:rsidRDefault="008B4F93" w:rsidP="00E425EE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E425EE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E425EE">
              <w:rPr>
                <w:rFonts w:eastAsia="Calibri"/>
                <w:sz w:val="20"/>
                <w:szCs w:val="20"/>
              </w:rPr>
              <w:br/>
            </w:r>
            <w:r w:rsidRPr="00E425EE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E425EE">
              <w:rPr>
                <w:rFonts w:eastAsia="Calibri"/>
                <w:sz w:val="20"/>
                <w:szCs w:val="20"/>
              </w:rPr>
              <w:br/>
            </w:r>
            <w:r w:rsidRPr="00E425EE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8B4F93" w:rsidRPr="00E425EE" w:rsidRDefault="008B4F93" w:rsidP="00E425EE">
            <w:pPr>
              <w:ind w:left="17" w:hanging="19"/>
              <w:rPr>
                <w:sz w:val="20"/>
                <w:szCs w:val="20"/>
              </w:rPr>
            </w:pPr>
          </w:p>
        </w:tc>
        <w:tc>
          <w:tcPr>
            <w:tcW w:w="3751" w:type="dxa"/>
            <w:gridSpan w:val="2"/>
            <w:shd w:val="clear" w:color="auto" w:fill="auto"/>
          </w:tcPr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 xml:space="preserve">Урок «Робототехника» (МЭШ) </w:t>
            </w:r>
            <w:hyperlink r:id="rId87" w:history="1">
              <w:r w:rsidRPr="00134FDB">
                <w:rPr>
                  <w:rStyle w:val="affa"/>
                </w:rPr>
                <w:t>https</w:t>
              </w:r>
              <w:r w:rsidRPr="00E425EE">
                <w:rPr>
                  <w:rStyle w:val="affa"/>
                  <w:lang w:val="ru-RU"/>
                </w:rPr>
                <w:t>://</w:t>
              </w:r>
              <w:r w:rsidRPr="00134FDB">
                <w:rPr>
                  <w:rStyle w:val="affa"/>
                </w:rPr>
                <w:t>uchebnik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134FDB">
                <w:rPr>
                  <w:rStyle w:val="affa"/>
                </w:rPr>
                <w:t>mos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134FDB">
                <w:rPr>
                  <w:rStyle w:val="affa"/>
                </w:rPr>
                <w:t>ru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134FDB">
                <w:rPr>
                  <w:rStyle w:val="affa"/>
                </w:rPr>
                <w:t>material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134FDB">
                <w:rPr>
                  <w:rStyle w:val="affa"/>
                </w:rPr>
                <w:t>view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134FDB">
                <w:rPr>
                  <w:rStyle w:val="affa"/>
                </w:rPr>
                <w:t>lesson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134FDB">
                <w:rPr>
                  <w:rStyle w:val="affa"/>
                </w:rPr>
                <w:t>templates</w:t>
              </w:r>
              <w:r w:rsidRPr="00E425EE">
                <w:rPr>
                  <w:rStyle w:val="affa"/>
                  <w:lang w:val="ru-RU"/>
                </w:rPr>
                <w:t>/466784?</w:t>
              </w:r>
              <w:r w:rsidRPr="00134FDB">
                <w:rPr>
                  <w:rStyle w:val="affa"/>
                </w:rPr>
                <w:t>menuReferrer</w:t>
              </w:r>
              <w:r w:rsidRPr="00E425EE">
                <w:rPr>
                  <w:rStyle w:val="affa"/>
                  <w:lang w:val="ru-RU"/>
                </w:rPr>
                <w:t>=</w:t>
              </w:r>
              <w:r w:rsidRPr="00134FDB">
                <w:rPr>
                  <w:rStyle w:val="affa"/>
                </w:rPr>
                <w:t>catalogue</w:t>
              </w:r>
            </w:hyperlink>
            <w:r w:rsidRPr="00E425EE">
              <w:rPr>
                <w:lang w:val="ru-RU"/>
              </w:rPr>
              <w:t xml:space="preserve"> </w:t>
            </w:r>
          </w:p>
        </w:tc>
      </w:tr>
      <w:tr w:rsidR="00E425EE" w:rsidRPr="00E425EE" w:rsidTr="00E425EE">
        <w:trPr>
          <w:trHeight w:val="779"/>
        </w:trPr>
        <w:tc>
          <w:tcPr>
            <w:tcW w:w="709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rPr>
                <w:b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t>57. Знакомство со средой визуального</w:t>
            </w:r>
          </w:p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t>программирования.</w:t>
            </w:r>
          </w:p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</w:p>
        </w:tc>
        <w:tc>
          <w:tcPr>
            <w:tcW w:w="378" w:type="dxa"/>
            <w:shd w:val="clear" w:color="auto" w:fill="auto"/>
          </w:tcPr>
          <w:p w:rsidR="008B4F93" w:rsidRDefault="008B4F93" w:rsidP="00E425EE">
            <w:pPr>
              <w:ind w:left="17" w:hanging="19"/>
              <w:jc w:val="center"/>
            </w:pPr>
            <w:r>
              <w:t>1</w:t>
            </w:r>
          </w:p>
        </w:tc>
        <w:tc>
          <w:tcPr>
            <w:tcW w:w="378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8B4F93" w:rsidRPr="00E425EE" w:rsidRDefault="008B4F93" w:rsidP="00D15648">
            <w:pPr>
              <w:rPr>
                <w:sz w:val="20"/>
                <w:szCs w:val="20"/>
              </w:rPr>
            </w:pPr>
          </w:p>
        </w:tc>
        <w:tc>
          <w:tcPr>
            <w:tcW w:w="5166" w:type="dxa"/>
            <w:shd w:val="clear" w:color="auto" w:fill="auto"/>
          </w:tcPr>
          <w:p w:rsidR="008B4F93" w:rsidRPr="00E425EE" w:rsidRDefault="008B4F93" w:rsidP="00D15648">
            <w:pPr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>Аналитическая деятельность: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- планировать пути достижения целей, выбор наиболее эффективных способов решения поставленной задачи;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- соотнесение своих действий с планируемыми результатами, осуществление контроля своей деятельности в процессе достижения результата.</w:t>
            </w:r>
          </w:p>
          <w:p w:rsidR="008B4F93" w:rsidRPr="00E425EE" w:rsidRDefault="008B4F93" w:rsidP="00D15648">
            <w:pPr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>Практическая деятельность: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- программировать движение виртуального робота.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</w:p>
        </w:tc>
        <w:tc>
          <w:tcPr>
            <w:tcW w:w="930" w:type="dxa"/>
            <w:shd w:val="clear" w:color="auto" w:fill="auto"/>
          </w:tcPr>
          <w:p w:rsidR="008B4F93" w:rsidRPr="00E425EE" w:rsidRDefault="008B4F93" w:rsidP="00E425EE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E425EE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E425EE">
              <w:rPr>
                <w:rFonts w:eastAsia="Calibri"/>
                <w:sz w:val="20"/>
                <w:szCs w:val="20"/>
              </w:rPr>
              <w:br/>
            </w:r>
            <w:r w:rsidRPr="00E425EE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E425EE">
              <w:rPr>
                <w:rFonts w:eastAsia="Calibri"/>
                <w:sz w:val="20"/>
                <w:szCs w:val="20"/>
              </w:rPr>
              <w:br/>
            </w:r>
            <w:r w:rsidRPr="00E425EE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8B4F93" w:rsidRPr="00E425EE" w:rsidRDefault="008B4F93" w:rsidP="00E425EE">
            <w:pPr>
              <w:ind w:left="17" w:hanging="19"/>
              <w:rPr>
                <w:sz w:val="20"/>
                <w:szCs w:val="20"/>
              </w:rPr>
            </w:pPr>
          </w:p>
        </w:tc>
        <w:tc>
          <w:tcPr>
            <w:tcW w:w="3751" w:type="dxa"/>
            <w:gridSpan w:val="2"/>
            <w:shd w:val="clear" w:color="auto" w:fill="auto"/>
          </w:tcPr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 xml:space="preserve">Урок «Функциональное разнообразие роботов» (РЭШ) </w:t>
            </w:r>
            <w:hyperlink r:id="rId88" w:history="1">
              <w:r w:rsidRPr="00134FDB">
                <w:rPr>
                  <w:rStyle w:val="affa"/>
                </w:rPr>
                <w:t>https</w:t>
              </w:r>
              <w:r w:rsidRPr="00E425EE">
                <w:rPr>
                  <w:rStyle w:val="affa"/>
                  <w:lang w:val="ru-RU"/>
                </w:rPr>
                <w:t>://</w:t>
              </w:r>
              <w:r w:rsidRPr="00134FDB">
                <w:rPr>
                  <w:rStyle w:val="affa"/>
                </w:rPr>
                <w:t>resh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134FDB">
                <w:rPr>
                  <w:rStyle w:val="affa"/>
                </w:rPr>
                <w:t>edu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134FDB">
                <w:rPr>
                  <w:rStyle w:val="affa"/>
                </w:rPr>
                <w:t>ru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134FDB">
                <w:rPr>
                  <w:rStyle w:val="affa"/>
                </w:rPr>
                <w:t>subject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134FDB">
                <w:rPr>
                  <w:rStyle w:val="affa"/>
                </w:rPr>
                <w:t>lesson</w:t>
              </w:r>
              <w:r w:rsidRPr="00E425EE">
                <w:rPr>
                  <w:rStyle w:val="affa"/>
                  <w:lang w:val="ru-RU"/>
                </w:rPr>
                <w:t>/1107/</w:t>
              </w:r>
            </w:hyperlink>
          </w:p>
        </w:tc>
      </w:tr>
      <w:tr w:rsidR="00E425EE" w:rsidRPr="00E425EE" w:rsidTr="00E425EE">
        <w:trPr>
          <w:trHeight w:val="779"/>
        </w:trPr>
        <w:tc>
          <w:tcPr>
            <w:tcW w:w="709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rPr>
                <w:b/>
              </w:rPr>
            </w:pPr>
            <w:r w:rsidRPr="00E425EE">
              <w:rPr>
                <w:b/>
              </w:rPr>
              <w:t>Элементная база робототехники</w:t>
            </w:r>
          </w:p>
        </w:tc>
        <w:tc>
          <w:tcPr>
            <w:tcW w:w="3260" w:type="dxa"/>
            <w:shd w:val="clear" w:color="auto" w:fill="auto"/>
          </w:tcPr>
          <w:p w:rsidR="008B4F93" w:rsidRPr="00C76A02" w:rsidRDefault="008B4F93" w:rsidP="00E425EE">
            <w:pPr>
              <w:ind w:left="17" w:hanging="19"/>
            </w:pPr>
            <w:r>
              <w:t xml:space="preserve">58-60. </w:t>
            </w:r>
            <w:r w:rsidRPr="00C76A02">
              <w:t>Элементная база робототехники</w:t>
            </w:r>
          </w:p>
        </w:tc>
        <w:tc>
          <w:tcPr>
            <w:tcW w:w="378" w:type="dxa"/>
            <w:shd w:val="clear" w:color="auto" w:fill="auto"/>
          </w:tcPr>
          <w:p w:rsidR="008B4F93" w:rsidRDefault="008B4F93" w:rsidP="00E425EE">
            <w:pPr>
              <w:ind w:left="17" w:hanging="19"/>
              <w:jc w:val="center"/>
            </w:pPr>
            <w:r>
              <w:t>2</w:t>
            </w:r>
          </w:p>
        </w:tc>
        <w:tc>
          <w:tcPr>
            <w:tcW w:w="378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8B4F93" w:rsidRPr="00E425EE" w:rsidRDefault="008B4F93" w:rsidP="00D15648">
            <w:pPr>
              <w:rPr>
                <w:sz w:val="20"/>
                <w:szCs w:val="20"/>
              </w:rPr>
            </w:pPr>
          </w:p>
        </w:tc>
        <w:tc>
          <w:tcPr>
            <w:tcW w:w="5166" w:type="dxa"/>
            <w:shd w:val="clear" w:color="auto" w:fill="auto"/>
          </w:tcPr>
          <w:p w:rsidR="008B4F93" w:rsidRPr="00E425EE" w:rsidRDefault="008B4F93" w:rsidP="00D15648">
            <w:pPr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>Аналитическая деятельность: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- знакомиться с понятием модели;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- знакомится с элементной базой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робототехники;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- изучать схемы сборки конструкций;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 xml:space="preserve">- изучать детали робототехнического </w:t>
            </w:r>
            <w:r w:rsidRPr="00E425EE">
              <w:rPr>
                <w:lang w:val="ru-RU"/>
              </w:rPr>
              <w:lastRenderedPageBreak/>
              <w:t>конструктора;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 xml:space="preserve">- называть и характеризовать назначение деталей робототехнического конструктора. </w:t>
            </w:r>
          </w:p>
          <w:p w:rsidR="008B4F93" w:rsidRPr="00E425EE" w:rsidRDefault="008B4F93" w:rsidP="00D15648">
            <w:pPr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 xml:space="preserve">Практическая деятельность: 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 xml:space="preserve">- называть и характеризовать детали конструктора; 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- собирать конструкции по предложенным схемам.</w:t>
            </w:r>
          </w:p>
        </w:tc>
        <w:tc>
          <w:tcPr>
            <w:tcW w:w="930" w:type="dxa"/>
            <w:shd w:val="clear" w:color="auto" w:fill="auto"/>
          </w:tcPr>
          <w:p w:rsidR="008B4F93" w:rsidRPr="00E425EE" w:rsidRDefault="008B4F93" w:rsidP="00E425EE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E425EE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Письменный контроль; </w:t>
            </w:r>
            <w:r w:rsidRPr="00E425EE">
              <w:rPr>
                <w:rFonts w:eastAsia="Calibri"/>
                <w:sz w:val="20"/>
                <w:szCs w:val="20"/>
              </w:rPr>
              <w:br/>
            </w:r>
            <w:r w:rsidRPr="00E425EE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E425EE">
              <w:rPr>
                <w:rFonts w:eastAsia="Calibri"/>
                <w:sz w:val="20"/>
                <w:szCs w:val="20"/>
              </w:rPr>
              <w:br/>
            </w:r>
            <w:r w:rsidRPr="00E425EE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8B4F93" w:rsidRPr="00E425EE" w:rsidRDefault="008B4F93" w:rsidP="00E425EE">
            <w:pPr>
              <w:ind w:left="17" w:hanging="19"/>
              <w:rPr>
                <w:sz w:val="20"/>
                <w:szCs w:val="20"/>
              </w:rPr>
            </w:pPr>
          </w:p>
        </w:tc>
        <w:tc>
          <w:tcPr>
            <w:tcW w:w="3751" w:type="dxa"/>
            <w:gridSpan w:val="2"/>
            <w:shd w:val="clear" w:color="auto" w:fill="auto"/>
          </w:tcPr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 xml:space="preserve">Урок «Робототехника. Классификация роботов» (МЭШ) </w:t>
            </w:r>
            <w:hyperlink r:id="rId89" w:history="1">
              <w:r w:rsidRPr="00134FDB">
                <w:rPr>
                  <w:rStyle w:val="affa"/>
                </w:rPr>
                <w:t>https</w:t>
              </w:r>
              <w:r w:rsidRPr="00E425EE">
                <w:rPr>
                  <w:rStyle w:val="affa"/>
                  <w:lang w:val="ru-RU"/>
                </w:rPr>
                <w:t>://</w:t>
              </w:r>
              <w:r w:rsidRPr="00134FDB">
                <w:rPr>
                  <w:rStyle w:val="affa"/>
                </w:rPr>
                <w:t>uchebnik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134FDB">
                <w:rPr>
                  <w:rStyle w:val="affa"/>
                </w:rPr>
                <w:t>mos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134FDB">
                <w:rPr>
                  <w:rStyle w:val="affa"/>
                </w:rPr>
                <w:t>ru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134FDB">
                <w:rPr>
                  <w:rStyle w:val="affa"/>
                </w:rPr>
                <w:t>material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134FDB">
                <w:rPr>
                  <w:rStyle w:val="affa"/>
                </w:rPr>
                <w:t>view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134FDB">
                <w:rPr>
                  <w:rStyle w:val="affa"/>
                </w:rPr>
                <w:t>lesson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134FDB">
                <w:rPr>
                  <w:rStyle w:val="affa"/>
                </w:rPr>
                <w:t>templates</w:t>
              </w:r>
              <w:r w:rsidRPr="00E425EE">
                <w:rPr>
                  <w:rStyle w:val="affa"/>
                  <w:lang w:val="ru-RU"/>
                </w:rPr>
                <w:t>/383322?</w:t>
              </w:r>
              <w:r w:rsidRPr="00134FDB">
                <w:rPr>
                  <w:rStyle w:val="affa"/>
                </w:rPr>
                <w:t>menuReferrer</w:t>
              </w:r>
              <w:r w:rsidRPr="00E425EE">
                <w:rPr>
                  <w:rStyle w:val="affa"/>
                  <w:lang w:val="ru-RU"/>
                </w:rPr>
                <w:t>=</w:t>
              </w:r>
              <w:r w:rsidRPr="00134FDB">
                <w:rPr>
                  <w:rStyle w:val="affa"/>
                </w:rPr>
                <w:t>catalogue</w:t>
              </w:r>
            </w:hyperlink>
            <w:r w:rsidRPr="00E425EE">
              <w:rPr>
                <w:lang w:val="ru-RU"/>
              </w:rPr>
              <w:t xml:space="preserve"> </w:t>
            </w:r>
          </w:p>
        </w:tc>
      </w:tr>
      <w:tr w:rsidR="00E425EE" w:rsidRPr="00E425EE" w:rsidTr="00E425EE">
        <w:trPr>
          <w:trHeight w:val="779"/>
        </w:trPr>
        <w:tc>
          <w:tcPr>
            <w:tcW w:w="709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>Роботы: конструирование и управление. Механические, электротехнич</w:t>
            </w:r>
            <w:r w:rsidRPr="00E425EE">
              <w:rPr>
                <w:b/>
                <w:lang w:val="ru-RU"/>
              </w:rPr>
              <w:lastRenderedPageBreak/>
              <w:t>еские и робототехнические конструкторы</w:t>
            </w:r>
          </w:p>
        </w:tc>
        <w:tc>
          <w:tcPr>
            <w:tcW w:w="3260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lastRenderedPageBreak/>
              <w:t>61-62. Роботы: конструирование и управление. Механические, электротехнические и робототехнические конструкторы</w:t>
            </w:r>
          </w:p>
        </w:tc>
        <w:tc>
          <w:tcPr>
            <w:tcW w:w="378" w:type="dxa"/>
            <w:shd w:val="clear" w:color="auto" w:fill="auto"/>
          </w:tcPr>
          <w:p w:rsidR="008B4F93" w:rsidRDefault="008B4F93" w:rsidP="00E425EE">
            <w:pPr>
              <w:ind w:left="17" w:hanging="19"/>
              <w:jc w:val="center"/>
            </w:pPr>
            <w:r>
              <w:t>2</w:t>
            </w:r>
          </w:p>
        </w:tc>
        <w:tc>
          <w:tcPr>
            <w:tcW w:w="378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8B4F93" w:rsidRPr="00E425EE" w:rsidRDefault="008B4F93" w:rsidP="00D15648">
            <w:pPr>
              <w:rPr>
                <w:sz w:val="20"/>
                <w:szCs w:val="20"/>
              </w:rPr>
            </w:pPr>
          </w:p>
        </w:tc>
        <w:tc>
          <w:tcPr>
            <w:tcW w:w="5166" w:type="dxa"/>
            <w:shd w:val="clear" w:color="auto" w:fill="auto"/>
          </w:tcPr>
          <w:p w:rsidR="008B4F93" w:rsidRPr="00E425EE" w:rsidRDefault="008B4F93" w:rsidP="00D15648">
            <w:pPr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 xml:space="preserve">Аналитическая деятельность: 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 xml:space="preserve">- называть основные детали конструктора и знать их назначение. </w:t>
            </w:r>
          </w:p>
          <w:p w:rsidR="008B4F93" w:rsidRPr="00E425EE" w:rsidRDefault="008B4F93" w:rsidP="00D15648">
            <w:pPr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 xml:space="preserve">Практическая деятельность: 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 xml:space="preserve">- конструирование и модернизирование базовых схем с помощью деталей конструктора; 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 xml:space="preserve">- называть и характеризовать детали конструктора; 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- собирать конструкции по предложенным схемам.</w:t>
            </w:r>
          </w:p>
        </w:tc>
        <w:tc>
          <w:tcPr>
            <w:tcW w:w="930" w:type="dxa"/>
            <w:shd w:val="clear" w:color="auto" w:fill="auto"/>
          </w:tcPr>
          <w:p w:rsidR="008B4F93" w:rsidRPr="00E425EE" w:rsidRDefault="008B4F93" w:rsidP="00E425EE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E425EE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E425EE">
              <w:rPr>
                <w:rFonts w:eastAsia="Calibri"/>
                <w:sz w:val="20"/>
                <w:szCs w:val="20"/>
              </w:rPr>
              <w:br/>
            </w:r>
            <w:r w:rsidRPr="00E425EE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E425EE">
              <w:rPr>
                <w:rFonts w:eastAsia="Calibri"/>
                <w:sz w:val="20"/>
                <w:szCs w:val="20"/>
              </w:rPr>
              <w:br/>
            </w:r>
            <w:r w:rsidRPr="00E425EE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8B4F93" w:rsidRPr="00E425EE" w:rsidRDefault="008B4F93" w:rsidP="00E425EE">
            <w:pPr>
              <w:ind w:left="17" w:hanging="19"/>
              <w:rPr>
                <w:sz w:val="20"/>
                <w:szCs w:val="20"/>
              </w:rPr>
            </w:pPr>
          </w:p>
        </w:tc>
        <w:tc>
          <w:tcPr>
            <w:tcW w:w="3751" w:type="dxa"/>
            <w:gridSpan w:val="2"/>
            <w:shd w:val="clear" w:color="auto" w:fill="auto"/>
          </w:tcPr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 xml:space="preserve">Урок «Алгоритмы и исполнители» (МЭШ) </w:t>
            </w:r>
            <w:hyperlink r:id="rId90" w:history="1">
              <w:r w:rsidRPr="00134FDB">
                <w:rPr>
                  <w:rStyle w:val="affa"/>
                </w:rPr>
                <w:t>https</w:t>
              </w:r>
              <w:r w:rsidRPr="00E425EE">
                <w:rPr>
                  <w:rStyle w:val="affa"/>
                  <w:lang w:val="ru-RU"/>
                </w:rPr>
                <w:t>://</w:t>
              </w:r>
              <w:r w:rsidRPr="00134FDB">
                <w:rPr>
                  <w:rStyle w:val="affa"/>
                </w:rPr>
                <w:t>uchebnik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134FDB">
                <w:rPr>
                  <w:rStyle w:val="affa"/>
                </w:rPr>
                <w:t>mos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134FDB">
                <w:rPr>
                  <w:rStyle w:val="affa"/>
                </w:rPr>
                <w:t>ru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134FDB">
                <w:rPr>
                  <w:rStyle w:val="affa"/>
                </w:rPr>
                <w:t>material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134FDB">
                <w:rPr>
                  <w:rStyle w:val="affa"/>
                </w:rPr>
                <w:t>view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134FDB">
                <w:rPr>
                  <w:rStyle w:val="affa"/>
                </w:rPr>
                <w:t>lesson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134FDB">
                <w:rPr>
                  <w:rStyle w:val="affa"/>
                </w:rPr>
                <w:t>templates</w:t>
              </w:r>
              <w:r w:rsidRPr="00E425EE">
                <w:rPr>
                  <w:rStyle w:val="affa"/>
                  <w:lang w:val="ru-RU"/>
                </w:rPr>
                <w:t>/220187?</w:t>
              </w:r>
              <w:r w:rsidRPr="00134FDB">
                <w:rPr>
                  <w:rStyle w:val="affa"/>
                </w:rPr>
                <w:t>menuReferrer</w:t>
              </w:r>
              <w:r w:rsidRPr="00E425EE">
                <w:rPr>
                  <w:rStyle w:val="affa"/>
                  <w:lang w:val="ru-RU"/>
                </w:rPr>
                <w:t>=</w:t>
              </w:r>
              <w:r w:rsidRPr="00134FDB">
                <w:rPr>
                  <w:rStyle w:val="affa"/>
                </w:rPr>
                <w:t>catalogue</w:t>
              </w:r>
            </w:hyperlink>
            <w:r w:rsidRPr="00E425EE">
              <w:rPr>
                <w:lang w:val="ru-RU"/>
              </w:rPr>
              <w:t xml:space="preserve"> </w:t>
            </w:r>
          </w:p>
        </w:tc>
      </w:tr>
      <w:tr w:rsidR="00E425EE" w:rsidRPr="00E425EE" w:rsidTr="00E425EE">
        <w:trPr>
          <w:trHeight w:val="779"/>
        </w:trPr>
        <w:tc>
          <w:tcPr>
            <w:tcW w:w="709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>Роботы: конструирование и управление.</w:t>
            </w:r>
          </w:p>
          <w:p w:rsidR="008B4F93" w:rsidRPr="00E425EE" w:rsidRDefault="008B4F93" w:rsidP="00E425EE">
            <w:pPr>
              <w:ind w:left="17" w:hanging="19"/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 xml:space="preserve">Простые модели с </w:t>
            </w:r>
            <w:r w:rsidRPr="00E425EE">
              <w:rPr>
                <w:b/>
                <w:lang w:val="ru-RU"/>
              </w:rPr>
              <w:lastRenderedPageBreak/>
              <w:t>элементами управления</w:t>
            </w:r>
          </w:p>
        </w:tc>
        <w:tc>
          <w:tcPr>
            <w:tcW w:w="3260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lastRenderedPageBreak/>
              <w:t>63-64. Роботы: конструирование и управление. Простые модели с элементами управления</w:t>
            </w:r>
          </w:p>
        </w:tc>
        <w:tc>
          <w:tcPr>
            <w:tcW w:w="378" w:type="dxa"/>
            <w:shd w:val="clear" w:color="auto" w:fill="auto"/>
          </w:tcPr>
          <w:p w:rsidR="008B4F93" w:rsidRDefault="008B4F93" w:rsidP="00E425EE">
            <w:pPr>
              <w:ind w:left="17" w:hanging="19"/>
              <w:jc w:val="center"/>
            </w:pPr>
            <w:r>
              <w:t>2</w:t>
            </w:r>
          </w:p>
        </w:tc>
        <w:tc>
          <w:tcPr>
            <w:tcW w:w="378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8B4F93" w:rsidRPr="00E425EE" w:rsidRDefault="008B4F93" w:rsidP="00D15648">
            <w:pPr>
              <w:rPr>
                <w:sz w:val="20"/>
                <w:szCs w:val="20"/>
              </w:rPr>
            </w:pPr>
          </w:p>
        </w:tc>
        <w:tc>
          <w:tcPr>
            <w:tcW w:w="5166" w:type="dxa"/>
            <w:shd w:val="clear" w:color="auto" w:fill="auto"/>
          </w:tcPr>
          <w:p w:rsidR="008B4F93" w:rsidRPr="00E425EE" w:rsidRDefault="008B4F93" w:rsidP="00D15648">
            <w:pPr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>Аналитическая деятельность: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- планировать управление моделью с заданными параметрами с использованием программного управления.</w:t>
            </w:r>
          </w:p>
          <w:p w:rsidR="008B4F93" w:rsidRPr="00E425EE" w:rsidRDefault="008B4F93" w:rsidP="00D15648">
            <w:pPr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>Практическая деятельность: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- сборка простых электронно-механических моделей с элементами управления;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- определение системы команд, необходимых для управления;</w:t>
            </w:r>
          </w:p>
          <w:p w:rsidR="008B4F93" w:rsidRPr="00743A00" w:rsidRDefault="008B4F93" w:rsidP="00D15648">
            <w:r>
              <w:t>-</w:t>
            </w:r>
            <w:r w:rsidRPr="00BE1089">
              <w:t xml:space="preserve"> осуществление управления собранной моделью</w:t>
            </w:r>
            <w:r>
              <w:t>.</w:t>
            </w:r>
          </w:p>
        </w:tc>
        <w:tc>
          <w:tcPr>
            <w:tcW w:w="930" w:type="dxa"/>
            <w:shd w:val="clear" w:color="auto" w:fill="auto"/>
          </w:tcPr>
          <w:p w:rsidR="008B4F93" w:rsidRPr="00E425EE" w:rsidRDefault="008B4F93" w:rsidP="00E425EE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E425EE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Письменный контроль; </w:t>
            </w:r>
            <w:r w:rsidRPr="00E425EE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E425EE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Устный </w:t>
            </w:r>
            <w:r w:rsidRPr="00E425EE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E425EE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опрос;</w:t>
            </w:r>
          </w:p>
          <w:p w:rsidR="008B4F93" w:rsidRPr="00E425EE" w:rsidRDefault="008B4F93" w:rsidP="00E425EE">
            <w:pPr>
              <w:ind w:left="17" w:hanging="19"/>
              <w:rPr>
                <w:sz w:val="20"/>
                <w:szCs w:val="20"/>
                <w:lang w:val="ru-RU"/>
              </w:rPr>
            </w:pPr>
            <w:r w:rsidRPr="00E425EE">
              <w:rPr>
                <w:rFonts w:eastAsia="Times New Roman"/>
                <w:color w:val="000000"/>
                <w:sz w:val="20"/>
                <w:szCs w:val="20"/>
                <w:lang w:val="ru-RU"/>
              </w:rPr>
              <w:t>Практическая работа</w:t>
            </w:r>
          </w:p>
        </w:tc>
        <w:tc>
          <w:tcPr>
            <w:tcW w:w="3751" w:type="dxa"/>
            <w:gridSpan w:val="2"/>
            <w:shd w:val="clear" w:color="auto" w:fill="auto"/>
          </w:tcPr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 xml:space="preserve">Урок «Алгоритм. Свойства алгоритма» (МЭШ) </w:t>
            </w:r>
            <w:hyperlink r:id="rId91" w:history="1">
              <w:r w:rsidRPr="00134FDB">
                <w:rPr>
                  <w:rStyle w:val="affa"/>
                </w:rPr>
                <w:t>https</w:t>
              </w:r>
              <w:r w:rsidRPr="00E425EE">
                <w:rPr>
                  <w:rStyle w:val="affa"/>
                  <w:lang w:val="ru-RU"/>
                </w:rPr>
                <w:t>://</w:t>
              </w:r>
              <w:r w:rsidRPr="00134FDB">
                <w:rPr>
                  <w:rStyle w:val="affa"/>
                </w:rPr>
                <w:t>uchebnik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134FDB">
                <w:rPr>
                  <w:rStyle w:val="affa"/>
                </w:rPr>
                <w:t>mos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134FDB">
                <w:rPr>
                  <w:rStyle w:val="affa"/>
                </w:rPr>
                <w:t>ru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134FDB">
                <w:rPr>
                  <w:rStyle w:val="affa"/>
                </w:rPr>
                <w:t>material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134FDB">
                <w:rPr>
                  <w:rStyle w:val="affa"/>
                </w:rPr>
                <w:t>view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134FDB">
                <w:rPr>
                  <w:rStyle w:val="affa"/>
                </w:rPr>
                <w:t>lesson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134FDB">
                <w:rPr>
                  <w:rStyle w:val="affa"/>
                </w:rPr>
                <w:t>templates</w:t>
              </w:r>
              <w:r w:rsidRPr="00E425EE">
                <w:rPr>
                  <w:rStyle w:val="affa"/>
                  <w:lang w:val="ru-RU"/>
                </w:rPr>
                <w:t>/1775912?</w:t>
              </w:r>
              <w:r w:rsidRPr="00134FDB">
                <w:rPr>
                  <w:rStyle w:val="affa"/>
                </w:rPr>
                <w:t>menuReferrer</w:t>
              </w:r>
              <w:r w:rsidRPr="00E425EE">
                <w:rPr>
                  <w:rStyle w:val="affa"/>
                  <w:lang w:val="ru-RU"/>
                </w:rPr>
                <w:t>=</w:t>
              </w:r>
              <w:r w:rsidRPr="00134FDB">
                <w:rPr>
                  <w:rStyle w:val="affa"/>
                </w:rPr>
                <w:t>catalogue</w:t>
              </w:r>
            </w:hyperlink>
            <w:r w:rsidRPr="00E425EE">
              <w:rPr>
                <w:lang w:val="ru-RU"/>
              </w:rPr>
              <w:t xml:space="preserve"> </w:t>
            </w:r>
          </w:p>
        </w:tc>
      </w:tr>
      <w:tr w:rsidR="00E425EE" w:rsidRPr="00E425EE" w:rsidTr="00E425EE">
        <w:trPr>
          <w:trHeight w:val="779"/>
        </w:trPr>
        <w:tc>
          <w:tcPr>
            <w:tcW w:w="709" w:type="dxa"/>
            <w:vMerge w:val="restart"/>
            <w:shd w:val="clear" w:color="auto" w:fill="auto"/>
          </w:tcPr>
          <w:p w:rsidR="008B4F93" w:rsidRPr="00E425EE" w:rsidRDefault="008B4F93" w:rsidP="00E425EE">
            <w:pPr>
              <w:ind w:left="17" w:hanging="19"/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>Роботы: конструирование и управление.</w:t>
            </w:r>
          </w:p>
          <w:p w:rsidR="008B4F93" w:rsidRPr="00E425EE" w:rsidRDefault="008B4F93" w:rsidP="00E425EE">
            <w:pPr>
              <w:ind w:left="17" w:hanging="19"/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>Электронные модели с элементам</w:t>
            </w:r>
            <w:r w:rsidRPr="00E425EE">
              <w:rPr>
                <w:b/>
                <w:lang w:val="ru-RU"/>
              </w:rPr>
              <w:lastRenderedPageBreak/>
              <w:t>и управления</w:t>
            </w:r>
          </w:p>
        </w:tc>
        <w:tc>
          <w:tcPr>
            <w:tcW w:w="3260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lastRenderedPageBreak/>
              <w:t>65-66. Роботы: конструирование и управление. Электронные модели с</w:t>
            </w:r>
          </w:p>
          <w:p w:rsidR="008B4F93" w:rsidRDefault="008B4F93" w:rsidP="00E425EE">
            <w:pPr>
              <w:ind w:left="17" w:hanging="19"/>
            </w:pPr>
            <w:r w:rsidRPr="00BE1089">
              <w:t>элементами управления</w:t>
            </w:r>
          </w:p>
        </w:tc>
        <w:tc>
          <w:tcPr>
            <w:tcW w:w="378" w:type="dxa"/>
            <w:shd w:val="clear" w:color="auto" w:fill="auto"/>
          </w:tcPr>
          <w:p w:rsidR="008B4F93" w:rsidRDefault="008B4F93" w:rsidP="00E425EE">
            <w:pPr>
              <w:ind w:left="17" w:hanging="19"/>
              <w:jc w:val="center"/>
            </w:pPr>
            <w:r>
              <w:t>2</w:t>
            </w:r>
          </w:p>
        </w:tc>
        <w:tc>
          <w:tcPr>
            <w:tcW w:w="378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8B4F93" w:rsidRPr="00E425EE" w:rsidRDefault="008B4F93" w:rsidP="00D15648">
            <w:pPr>
              <w:rPr>
                <w:sz w:val="20"/>
                <w:szCs w:val="20"/>
              </w:rPr>
            </w:pPr>
          </w:p>
        </w:tc>
        <w:tc>
          <w:tcPr>
            <w:tcW w:w="5166" w:type="dxa"/>
            <w:shd w:val="clear" w:color="auto" w:fill="auto"/>
          </w:tcPr>
          <w:p w:rsidR="008B4F93" w:rsidRPr="00E425EE" w:rsidRDefault="008B4F93" w:rsidP="00D15648">
            <w:pPr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>Аналитическая деятельность: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- планировать управление моделью с заданными параметрами с использованием программного управления.</w:t>
            </w:r>
          </w:p>
          <w:p w:rsidR="008B4F93" w:rsidRPr="00E425EE" w:rsidRDefault="008B4F93" w:rsidP="00D15648">
            <w:pPr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>Практическая деятельность: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- сборка простых электронно-механических моделей с элементами управления;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- определение системы команд, необходимых для управления;</w:t>
            </w:r>
          </w:p>
          <w:p w:rsidR="008B4F93" w:rsidRPr="00743A00" w:rsidRDefault="008B4F93" w:rsidP="00D15648">
            <w:r>
              <w:t>-</w:t>
            </w:r>
            <w:r w:rsidRPr="00BE1089">
              <w:t xml:space="preserve"> осуществление управления собранной моделью</w:t>
            </w:r>
            <w:r>
              <w:t>.</w:t>
            </w:r>
          </w:p>
        </w:tc>
        <w:tc>
          <w:tcPr>
            <w:tcW w:w="930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rPr>
                <w:sz w:val="20"/>
                <w:szCs w:val="20"/>
              </w:rPr>
            </w:pPr>
          </w:p>
        </w:tc>
        <w:tc>
          <w:tcPr>
            <w:tcW w:w="3751" w:type="dxa"/>
            <w:gridSpan w:val="2"/>
            <w:shd w:val="clear" w:color="auto" w:fill="auto"/>
          </w:tcPr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 xml:space="preserve">Урок «Исполнители вокруг нас» (МЭШ) </w:t>
            </w:r>
            <w:hyperlink r:id="rId92" w:history="1">
              <w:r w:rsidRPr="00134FDB">
                <w:rPr>
                  <w:rStyle w:val="affa"/>
                </w:rPr>
                <w:t>https</w:t>
              </w:r>
              <w:r w:rsidRPr="00E425EE">
                <w:rPr>
                  <w:rStyle w:val="affa"/>
                  <w:lang w:val="ru-RU"/>
                </w:rPr>
                <w:t>://</w:t>
              </w:r>
              <w:r w:rsidRPr="00134FDB">
                <w:rPr>
                  <w:rStyle w:val="affa"/>
                </w:rPr>
                <w:t>uchebnik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134FDB">
                <w:rPr>
                  <w:rStyle w:val="affa"/>
                </w:rPr>
                <w:t>mos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134FDB">
                <w:rPr>
                  <w:rStyle w:val="affa"/>
                </w:rPr>
                <w:t>ru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134FDB">
                <w:rPr>
                  <w:rStyle w:val="affa"/>
                </w:rPr>
                <w:t>material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134FDB">
                <w:rPr>
                  <w:rStyle w:val="affa"/>
                </w:rPr>
                <w:t>view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134FDB">
                <w:rPr>
                  <w:rStyle w:val="affa"/>
                </w:rPr>
                <w:t>lesson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134FDB">
                <w:rPr>
                  <w:rStyle w:val="affa"/>
                </w:rPr>
                <w:t>templates</w:t>
              </w:r>
              <w:r w:rsidRPr="00E425EE">
                <w:rPr>
                  <w:rStyle w:val="affa"/>
                  <w:lang w:val="ru-RU"/>
                </w:rPr>
                <w:t>/1733694?</w:t>
              </w:r>
              <w:r w:rsidRPr="00134FDB">
                <w:rPr>
                  <w:rStyle w:val="affa"/>
                </w:rPr>
                <w:t>menuReferrer</w:t>
              </w:r>
              <w:r w:rsidRPr="00E425EE">
                <w:rPr>
                  <w:rStyle w:val="affa"/>
                  <w:lang w:val="ru-RU"/>
                </w:rPr>
                <w:t>=</w:t>
              </w:r>
              <w:r w:rsidRPr="00134FDB">
                <w:rPr>
                  <w:rStyle w:val="affa"/>
                </w:rPr>
                <w:t>catalogue</w:t>
              </w:r>
            </w:hyperlink>
            <w:r w:rsidRPr="00E425EE">
              <w:rPr>
                <w:lang w:val="ru-RU"/>
              </w:rPr>
              <w:t xml:space="preserve"> </w:t>
            </w:r>
          </w:p>
        </w:tc>
      </w:tr>
      <w:tr w:rsidR="00E425EE" w:rsidRPr="00E425EE" w:rsidTr="00E425EE">
        <w:trPr>
          <w:trHeight w:val="779"/>
        </w:trPr>
        <w:tc>
          <w:tcPr>
            <w:tcW w:w="709" w:type="dxa"/>
            <w:vMerge/>
            <w:shd w:val="clear" w:color="auto" w:fill="auto"/>
          </w:tcPr>
          <w:p w:rsidR="008B4F93" w:rsidRPr="00E425EE" w:rsidRDefault="008B4F93" w:rsidP="00E425EE">
            <w:pPr>
              <w:ind w:left="17" w:hanging="19"/>
              <w:rPr>
                <w:b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rPr>
                <w:lang w:val="ru-RU"/>
              </w:rPr>
            </w:pPr>
            <w:r w:rsidRPr="00E425EE">
              <w:rPr>
                <w:lang w:val="ru-RU"/>
              </w:rPr>
              <w:t>67-68. Сборка простых электронных конструкций по готовым схемам с элементами управления</w:t>
            </w:r>
          </w:p>
        </w:tc>
        <w:tc>
          <w:tcPr>
            <w:tcW w:w="378" w:type="dxa"/>
            <w:shd w:val="clear" w:color="auto" w:fill="auto"/>
          </w:tcPr>
          <w:p w:rsidR="008B4F93" w:rsidRDefault="008B4F93" w:rsidP="00E425EE">
            <w:pPr>
              <w:ind w:left="17" w:hanging="19"/>
              <w:jc w:val="center"/>
            </w:pPr>
            <w:r>
              <w:t>2</w:t>
            </w:r>
          </w:p>
        </w:tc>
        <w:tc>
          <w:tcPr>
            <w:tcW w:w="378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8B4F93" w:rsidRPr="00E425EE" w:rsidRDefault="008B4F93" w:rsidP="00D15648">
            <w:pPr>
              <w:rPr>
                <w:sz w:val="20"/>
                <w:szCs w:val="20"/>
              </w:rPr>
            </w:pPr>
          </w:p>
        </w:tc>
        <w:tc>
          <w:tcPr>
            <w:tcW w:w="5166" w:type="dxa"/>
            <w:shd w:val="clear" w:color="auto" w:fill="auto"/>
          </w:tcPr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 xml:space="preserve">Аналитическая деятельность: 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>- планировать управление моделью с заданными параметрами с использованием программного управления.</w:t>
            </w:r>
          </w:p>
          <w:p w:rsidR="008B4F93" w:rsidRPr="00E425EE" w:rsidRDefault="008B4F93" w:rsidP="00D15648">
            <w:pPr>
              <w:rPr>
                <w:b/>
                <w:lang w:val="ru-RU"/>
              </w:rPr>
            </w:pPr>
            <w:r w:rsidRPr="00E425EE">
              <w:rPr>
                <w:b/>
                <w:lang w:val="ru-RU"/>
              </w:rPr>
              <w:t xml:space="preserve">Практическая деятельность: 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lastRenderedPageBreak/>
              <w:t xml:space="preserve">- сборка простых электронно-механических моделей с элементами управления; </w:t>
            </w:r>
          </w:p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 xml:space="preserve">- определение системы команд, необходимых для управления; </w:t>
            </w:r>
          </w:p>
          <w:p w:rsidR="008B4F93" w:rsidRPr="00743A00" w:rsidRDefault="008B4F93" w:rsidP="00D15648">
            <w:r>
              <w:t>-</w:t>
            </w:r>
            <w:r w:rsidRPr="00E67342">
              <w:t xml:space="preserve"> осуществление управления собранной моделью</w:t>
            </w:r>
            <w:r>
              <w:t>.</w:t>
            </w:r>
          </w:p>
        </w:tc>
        <w:tc>
          <w:tcPr>
            <w:tcW w:w="930" w:type="dxa"/>
            <w:shd w:val="clear" w:color="auto" w:fill="auto"/>
          </w:tcPr>
          <w:p w:rsidR="008B4F93" w:rsidRPr="00E425EE" w:rsidRDefault="008B4F93" w:rsidP="00E425EE">
            <w:pPr>
              <w:ind w:left="17" w:hanging="19"/>
              <w:rPr>
                <w:sz w:val="20"/>
                <w:szCs w:val="20"/>
              </w:rPr>
            </w:pPr>
          </w:p>
        </w:tc>
        <w:tc>
          <w:tcPr>
            <w:tcW w:w="3751" w:type="dxa"/>
            <w:gridSpan w:val="2"/>
            <w:shd w:val="clear" w:color="auto" w:fill="auto"/>
          </w:tcPr>
          <w:p w:rsidR="008B4F93" w:rsidRPr="00E425EE" w:rsidRDefault="008B4F93" w:rsidP="00D15648">
            <w:pPr>
              <w:rPr>
                <w:lang w:val="ru-RU"/>
              </w:rPr>
            </w:pPr>
            <w:r w:rsidRPr="00E425EE">
              <w:rPr>
                <w:lang w:val="ru-RU"/>
              </w:rPr>
              <w:t xml:space="preserve">Видео «Логика высказываний» (МЭШ) </w:t>
            </w:r>
            <w:hyperlink r:id="rId93" w:history="1">
              <w:r w:rsidRPr="00134FDB">
                <w:rPr>
                  <w:rStyle w:val="affa"/>
                </w:rPr>
                <w:t>https</w:t>
              </w:r>
              <w:r w:rsidRPr="00E425EE">
                <w:rPr>
                  <w:rStyle w:val="affa"/>
                  <w:lang w:val="ru-RU"/>
                </w:rPr>
                <w:t>://</w:t>
              </w:r>
              <w:r w:rsidRPr="00134FDB">
                <w:rPr>
                  <w:rStyle w:val="affa"/>
                </w:rPr>
                <w:t>uchebnik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134FDB">
                <w:rPr>
                  <w:rStyle w:val="affa"/>
                </w:rPr>
                <w:t>mos</w:t>
              </w:r>
              <w:r w:rsidRPr="00E425EE">
                <w:rPr>
                  <w:rStyle w:val="affa"/>
                  <w:lang w:val="ru-RU"/>
                </w:rPr>
                <w:t>.</w:t>
              </w:r>
              <w:r w:rsidRPr="00134FDB">
                <w:rPr>
                  <w:rStyle w:val="affa"/>
                </w:rPr>
                <w:t>ru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134FDB">
                <w:rPr>
                  <w:rStyle w:val="affa"/>
                </w:rPr>
                <w:t>material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134FDB">
                <w:rPr>
                  <w:rStyle w:val="affa"/>
                </w:rPr>
                <w:t>view</w:t>
              </w:r>
              <w:r w:rsidRPr="00E425EE">
                <w:rPr>
                  <w:rStyle w:val="affa"/>
                  <w:lang w:val="ru-RU"/>
                </w:rPr>
                <w:t>/</w:t>
              </w:r>
              <w:r w:rsidRPr="00134FDB">
                <w:rPr>
                  <w:rStyle w:val="affa"/>
                </w:rPr>
                <w:t>atomic</w:t>
              </w:r>
              <w:r w:rsidRPr="00E425EE">
                <w:rPr>
                  <w:rStyle w:val="affa"/>
                  <w:lang w:val="ru-RU"/>
                </w:rPr>
                <w:t>_</w:t>
              </w:r>
              <w:r w:rsidRPr="00134FDB">
                <w:rPr>
                  <w:rStyle w:val="affa"/>
                </w:rPr>
                <w:t>objects</w:t>
              </w:r>
              <w:r w:rsidRPr="00E425EE">
                <w:rPr>
                  <w:rStyle w:val="affa"/>
                  <w:lang w:val="ru-RU"/>
                </w:rPr>
                <w:t>/8859238?</w:t>
              </w:r>
              <w:r w:rsidRPr="00134FDB">
                <w:rPr>
                  <w:rStyle w:val="affa"/>
                </w:rPr>
                <w:t>menuReferrer</w:t>
              </w:r>
              <w:r w:rsidRPr="00E425EE">
                <w:rPr>
                  <w:rStyle w:val="affa"/>
                  <w:lang w:val="ru-RU"/>
                </w:rPr>
                <w:t>=</w:t>
              </w:r>
              <w:r w:rsidRPr="00134FDB">
                <w:rPr>
                  <w:rStyle w:val="affa"/>
                </w:rPr>
                <w:t>catalogue</w:t>
              </w:r>
            </w:hyperlink>
            <w:r w:rsidRPr="00E425EE">
              <w:rPr>
                <w:lang w:val="ru-RU"/>
              </w:rPr>
              <w:t xml:space="preserve"> </w:t>
            </w:r>
          </w:p>
        </w:tc>
      </w:tr>
    </w:tbl>
    <w:p w:rsidR="008B4F93" w:rsidRPr="008B4F93" w:rsidRDefault="008B4F93" w:rsidP="008B4F93">
      <w:pPr>
        <w:rPr>
          <w:lang w:val="ru-RU"/>
        </w:rPr>
      </w:pPr>
    </w:p>
    <w:p w:rsidR="008B4F93" w:rsidRPr="008B4F93" w:rsidRDefault="008B4F93" w:rsidP="008B4F93">
      <w:pPr>
        <w:rPr>
          <w:lang w:val="ru-RU"/>
        </w:rPr>
      </w:pPr>
    </w:p>
    <w:p w:rsidR="008B4F93" w:rsidRPr="008B4F93" w:rsidRDefault="008B4F93" w:rsidP="008B4F93">
      <w:pPr>
        <w:rPr>
          <w:lang w:val="ru-RU"/>
        </w:rPr>
      </w:pPr>
    </w:p>
    <w:p w:rsidR="008B4F93" w:rsidRPr="008B4F93" w:rsidRDefault="008B4F93" w:rsidP="008B4F93">
      <w:pPr>
        <w:rPr>
          <w:lang w:val="ru-RU"/>
        </w:rPr>
      </w:pPr>
    </w:p>
    <w:p w:rsidR="008B4F93" w:rsidRPr="008B4F93" w:rsidRDefault="008B4F93" w:rsidP="008B4F93">
      <w:pPr>
        <w:rPr>
          <w:lang w:val="ru-RU"/>
        </w:rPr>
      </w:pPr>
    </w:p>
    <w:p w:rsidR="008B4F93" w:rsidRPr="008B4F93" w:rsidRDefault="008B4F93" w:rsidP="008B4F93">
      <w:pPr>
        <w:rPr>
          <w:lang w:val="ru-RU"/>
        </w:rPr>
      </w:pPr>
    </w:p>
    <w:p w:rsidR="008B4F93" w:rsidRPr="008B4F93" w:rsidRDefault="008B4F93" w:rsidP="008B4F93">
      <w:pPr>
        <w:rPr>
          <w:lang w:val="ru-RU"/>
        </w:rPr>
      </w:pPr>
    </w:p>
    <w:p w:rsidR="008B4F93" w:rsidRPr="008B4F93" w:rsidRDefault="008B4F93" w:rsidP="008B4F93">
      <w:pPr>
        <w:autoSpaceDE w:val="0"/>
        <w:autoSpaceDN w:val="0"/>
        <w:spacing w:before="98" w:line="262" w:lineRule="auto"/>
        <w:ind w:left="72" w:right="144"/>
        <w:rPr>
          <w:rFonts w:eastAsia="Times New Roman"/>
          <w:b/>
          <w:color w:val="000000"/>
          <w:sz w:val="24"/>
          <w:lang w:val="ru-RU"/>
        </w:rPr>
        <w:sectPr w:rsidR="008B4F93" w:rsidRPr="008B4F93" w:rsidSect="00D8349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1055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8B4F93" w:rsidRPr="00B676A1" w:rsidTr="00D15648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62" w:lineRule="auto"/>
              <w:ind w:left="72" w:right="144"/>
              <w:rPr>
                <w:rFonts w:eastAsia="Calibri"/>
                <w:sz w:val="20"/>
                <w:szCs w:val="20"/>
              </w:rPr>
            </w:pPr>
            <w:r w:rsidRPr="00B676A1">
              <w:rPr>
                <w:rFonts w:eastAsia="Times New Roman"/>
                <w:b/>
                <w:color w:val="000000"/>
                <w:sz w:val="20"/>
                <w:szCs w:val="20"/>
              </w:rPr>
              <w:lastRenderedPageBreak/>
              <w:t>№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72"/>
              <w:rPr>
                <w:rFonts w:eastAsia="Calibri"/>
                <w:sz w:val="20"/>
                <w:szCs w:val="20"/>
              </w:rPr>
            </w:pPr>
            <w:r w:rsidRPr="00B676A1">
              <w:rPr>
                <w:rFonts w:eastAsia="Times New Roman"/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72"/>
              <w:rPr>
                <w:rFonts w:eastAsia="Calibri"/>
                <w:sz w:val="20"/>
                <w:szCs w:val="20"/>
              </w:rPr>
            </w:pPr>
            <w:r w:rsidRPr="00B676A1">
              <w:rPr>
                <w:rFonts w:eastAsia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62" w:lineRule="auto"/>
              <w:ind w:left="72" w:right="144"/>
              <w:rPr>
                <w:rFonts w:eastAsia="Calibri"/>
                <w:sz w:val="20"/>
                <w:szCs w:val="20"/>
              </w:rPr>
            </w:pPr>
            <w:r w:rsidRPr="00B676A1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Дата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b/>
                <w:color w:val="000000"/>
                <w:sz w:val="20"/>
                <w:szCs w:val="20"/>
              </w:rPr>
              <w:t>изучения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71" w:lineRule="auto"/>
              <w:ind w:left="72" w:right="288"/>
              <w:rPr>
                <w:rFonts w:eastAsia="Calibri"/>
                <w:sz w:val="20"/>
                <w:szCs w:val="20"/>
              </w:rPr>
            </w:pPr>
            <w:r w:rsidRPr="00B676A1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Виды,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формы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b/>
                <w:color w:val="000000"/>
                <w:sz w:val="20"/>
                <w:szCs w:val="20"/>
              </w:rPr>
              <w:t>контроля</w:t>
            </w:r>
          </w:p>
        </w:tc>
      </w:tr>
      <w:tr w:rsidR="008B4F93" w:rsidRPr="00B676A1" w:rsidTr="00D15648">
        <w:trPr>
          <w:trHeight w:hRule="exact" w:val="82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93" w:rsidRPr="00B676A1" w:rsidRDefault="008B4F93" w:rsidP="00D1564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93" w:rsidRPr="00B676A1" w:rsidRDefault="008B4F93" w:rsidP="00D1564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72"/>
              <w:rPr>
                <w:rFonts w:eastAsia="Calibri"/>
                <w:sz w:val="20"/>
                <w:szCs w:val="20"/>
              </w:rPr>
            </w:pPr>
            <w:r w:rsidRPr="00B676A1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62" w:lineRule="auto"/>
              <w:ind w:left="72"/>
              <w:rPr>
                <w:rFonts w:eastAsia="Calibri"/>
                <w:sz w:val="20"/>
                <w:szCs w:val="20"/>
              </w:rPr>
            </w:pPr>
            <w:r w:rsidRPr="00B676A1">
              <w:rPr>
                <w:rFonts w:eastAsia="Times New Roman"/>
                <w:b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62" w:lineRule="auto"/>
              <w:ind w:left="72"/>
              <w:rPr>
                <w:rFonts w:eastAsia="Calibri"/>
                <w:sz w:val="20"/>
                <w:szCs w:val="20"/>
              </w:rPr>
            </w:pPr>
            <w:r w:rsidRPr="00B676A1">
              <w:rPr>
                <w:rFonts w:eastAsia="Times New Roman"/>
                <w:b/>
                <w:color w:val="000000"/>
                <w:sz w:val="20"/>
                <w:szCs w:val="20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93" w:rsidRPr="00B676A1" w:rsidRDefault="008B4F93" w:rsidP="00D1564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93" w:rsidRPr="00B676A1" w:rsidRDefault="008B4F93" w:rsidP="00D1564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B4F93" w:rsidRPr="00B676A1" w:rsidTr="00D15648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8B4F93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D15648">
            <w:pPr>
              <w:ind w:left="34"/>
              <w:rPr>
                <w:sz w:val="20"/>
                <w:szCs w:val="20"/>
                <w:lang w:val="ru-RU"/>
              </w:rPr>
            </w:pPr>
            <w:r w:rsidRPr="008B4F93">
              <w:rPr>
                <w:sz w:val="20"/>
                <w:szCs w:val="20"/>
                <w:lang w:val="ru-RU"/>
              </w:rPr>
              <w:t xml:space="preserve">Потребности человека и технологии. Правила поведения в кабинете «Технологии» и мастерских </w:t>
            </w:r>
          </w:p>
          <w:p w:rsidR="008B4F93" w:rsidRPr="008B4F93" w:rsidRDefault="008B4F93" w:rsidP="00D15648">
            <w:pPr>
              <w:autoSpaceDE w:val="0"/>
              <w:autoSpaceDN w:val="0"/>
              <w:spacing w:before="70" w:line="262" w:lineRule="auto"/>
              <w:ind w:left="72" w:right="144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rFonts w:eastAsia="Calibri"/>
                <w:sz w:val="20"/>
                <w:szCs w:val="20"/>
              </w:rPr>
            </w:pPr>
            <w:r w:rsidRPr="00B676A1">
              <w:rPr>
                <w:rFonts w:eastAsia="Calibri"/>
                <w:sz w:val="20"/>
                <w:szCs w:val="20"/>
              </w:rPr>
              <w:t>1</w:t>
            </w:r>
          </w:p>
          <w:p w:rsidR="008B4F93" w:rsidRPr="00B676A1" w:rsidRDefault="008B4F93" w:rsidP="00D15648">
            <w:pPr>
              <w:rPr>
                <w:rFonts w:eastAsia="Calibri"/>
                <w:sz w:val="20"/>
                <w:szCs w:val="20"/>
              </w:rPr>
            </w:pPr>
          </w:p>
          <w:p w:rsidR="008B4F93" w:rsidRPr="00B676A1" w:rsidRDefault="008B4F93" w:rsidP="00D15648">
            <w:pPr>
              <w:rPr>
                <w:rFonts w:eastAsia="Calibri"/>
                <w:sz w:val="20"/>
                <w:szCs w:val="20"/>
              </w:rPr>
            </w:pPr>
            <w:r w:rsidRPr="00B676A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rFonts w:eastAsia="Calibri"/>
                <w:sz w:val="20"/>
                <w:szCs w:val="20"/>
              </w:rPr>
            </w:pPr>
            <w:r w:rsidRPr="00B676A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ind w:left="72"/>
              <w:rPr>
                <w:rFonts w:eastAsia="Calibri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8B4F93" w:rsidRPr="00B676A1" w:rsidTr="00D15648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8B4F93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ind w:left="34"/>
              <w:rPr>
                <w:rFonts w:eastAsia="Calibri"/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 xml:space="preserve"> Технологии вокруг нас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rFonts w:eastAsia="Calibri"/>
                <w:sz w:val="20"/>
                <w:szCs w:val="20"/>
              </w:rPr>
            </w:pPr>
            <w:r w:rsidRPr="00B676A1">
              <w:rPr>
                <w:rFonts w:eastAsia="Calibri"/>
                <w:sz w:val="20"/>
                <w:szCs w:val="20"/>
              </w:rPr>
              <w:t>1</w:t>
            </w:r>
          </w:p>
          <w:p w:rsidR="008B4F93" w:rsidRPr="00B676A1" w:rsidRDefault="008B4F93" w:rsidP="00D15648">
            <w:pPr>
              <w:rPr>
                <w:rFonts w:eastAsia="Calibri"/>
                <w:sz w:val="20"/>
                <w:szCs w:val="20"/>
              </w:rPr>
            </w:pPr>
            <w:r w:rsidRPr="00B676A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ind w:left="72"/>
              <w:rPr>
                <w:rFonts w:eastAsia="Calibri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8B4F93" w:rsidRPr="00B676A1" w:rsidTr="00D1564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8B4F93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ind w:left="19" w:hanging="19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Техносфера и её элементы</w:t>
            </w:r>
          </w:p>
          <w:p w:rsidR="008B4F93" w:rsidRPr="00B676A1" w:rsidRDefault="008B4F93" w:rsidP="00D15648">
            <w:pPr>
              <w:autoSpaceDE w:val="0"/>
              <w:autoSpaceDN w:val="0"/>
              <w:spacing w:before="98" w:line="271" w:lineRule="auto"/>
              <w:ind w:left="72" w:right="52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rFonts w:eastAsia="Calibri"/>
                <w:sz w:val="20"/>
                <w:szCs w:val="20"/>
              </w:rPr>
            </w:pPr>
          </w:p>
          <w:p w:rsidR="008B4F93" w:rsidRPr="00B676A1" w:rsidRDefault="008B4F93" w:rsidP="00D15648">
            <w:pPr>
              <w:rPr>
                <w:rFonts w:eastAsia="Calibri"/>
                <w:sz w:val="20"/>
                <w:szCs w:val="20"/>
              </w:rPr>
            </w:pPr>
            <w:r w:rsidRPr="00B676A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ind w:left="72"/>
              <w:rPr>
                <w:rFonts w:eastAsia="Calibri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8B4F93" w:rsidRPr="00B676A1" w:rsidTr="00D1564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8B4F93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ind w:left="19" w:hanging="19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Техносфера и её элементы</w:t>
            </w:r>
          </w:p>
          <w:p w:rsidR="008B4F93" w:rsidRPr="00B676A1" w:rsidRDefault="008B4F93" w:rsidP="00D15648">
            <w:pPr>
              <w:autoSpaceDE w:val="0"/>
              <w:autoSpaceDN w:val="0"/>
              <w:spacing w:before="70" w:line="262" w:lineRule="auto"/>
              <w:ind w:left="72" w:right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rFonts w:eastAsia="Calibri"/>
                <w:sz w:val="20"/>
                <w:szCs w:val="20"/>
              </w:rPr>
            </w:pPr>
          </w:p>
          <w:p w:rsidR="008B4F93" w:rsidRPr="00B676A1" w:rsidRDefault="008B4F93" w:rsidP="00D15648">
            <w:pPr>
              <w:rPr>
                <w:rFonts w:eastAsia="Calibri"/>
                <w:sz w:val="20"/>
                <w:szCs w:val="20"/>
              </w:rPr>
            </w:pPr>
            <w:r w:rsidRPr="00B676A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rFonts w:eastAsia="Calibri"/>
                <w:sz w:val="20"/>
                <w:szCs w:val="20"/>
              </w:rPr>
            </w:pPr>
            <w:r w:rsidRPr="00B676A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ind w:left="72"/>
              <w:rPr>
                <w:rFonts w:eastAsia="Calibri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8B4F93" w:rsidRPr="00B676A1" w:rsidTr="00D15648">
        <w:trPr>
          <w:trHeight w:hRule="exact" w:val="158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8B4F93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ind w:left="17" w:hanging="19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Производство и техника</w:t>
            </w:r>
          </w:p>
          <w:p w:rsidR="008B4F93" w:rsidRPr="00B676A1" w:rsidRDefault="008B4F93" w:rsidP="00D15648">
            <w:pPr>
              <w:autoSpaceDE w:val="0"/>
              <w:autoSpaceDN w:val="0"/>
              <w:spacing w:before="98" w:line="262" w:lineRule="auto"/>
              <w:ind w:left="72" w:right="14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rFonts w:eastAsia="Calibri"/>
                <w:sz w:val="20"/>
                <w:szCs w:val="20"/>
              </w:rPr>
            </w:pPr>
          </w:p>
          <w:p w:rsidR="008B4F93" w:rsidRPr="00B676A1" w:rsidRDefault="008B4F93" w:rsidP="00D15648">
            <w:pPr>
              <w:rPr>
                <w:rFonts w:eastAsia="Calibri"/>
                <w:sz w:val="20"/>
                <w:szCs w:val="20"/>
              </w:rPr>
            </w:pPr>
            <w:r w:rsidRPr="00B676A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line="230" w:lineRule="auto"/>
              <w:ind w:left="72"/>
              <w:rPr>
                <w:rFonts w:eastAsia="Calibri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8B4F93" w:rsidRPr="00B676A1" w:rsidTr="00D15648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8B4F93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rPr>
                <w:sz w:val="20"/>
                <w:szCs w:val="20"/>
              </w:rPr>
            </w:pPr>
          </w:p>
          <w:p w:rsidR="008B4F93" w:rsidRPr="00B676A1" w:rsidRDefault="008B4F93" w:rsidP="00D15648">
            <w:pPr>
              <w:ind w:left="17" w:hanging="19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Материальные технологии</w:t>
            </w:r>
          </w:p>
          <w:p w:rsidR="008B4F93" w:rsidRPr="00B676A1" w:rsidRDefault="008B4F93" w:rsidP="00D15648">
            <w:pPr>
              <w:autoSpaceDE w:val="0"/>
              <w:autoSpaceDN w:val="0"/>
              <w:spacing w:before="98" w:line="262" w:lineRule="auto"/>
              <w:ind w:left="72" w:right="14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rFonts w:eastAsia="Calibri"/>
                <w:sz w:val="20"/>
                <w:szCs w:val="20"/>
              </w:rPr>
            </w:pPr>
          </w:p>
          <w:p w:rsidR="008B4F93" w:rsidRPr="00B676A1" w:rsidRDefault="008B4F93" w:rsidP="00D15648">
            <w:pPr>
              <w:rPr>
                <w:rFonts w:eastAsia="Calibri"/>
                <w:sz w:val="20"/>
                <w:szCs w:val="20"/>
              </w:rPr>
            </w:pPr>
            <w:r w:rsidRPr="00B676A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rFonts w:eastAsia="Calibri"/>
                <w:sz w:val="20"/>
                <w:szCs w:val="20"/>
              </w:rPr>
            </w:pPr>
            <w:r w:rsidRPr="00B676A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line="278" w:lineRule="auto"/>
              <w:ind w:left="72"/>
              <w:rPr>
                <w:rFonts w:eastAsia="Calibri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8B4F93" w:rsidRPr="00B676A1" w:rsidTr="00D15648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8B4F93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ind w:left="17" w:hanging="19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Когнитивные технологии</w:t>
            </w:r>
          </w:p>
          <w:p w:rsidR="008B4F93" w:rsidRPr="00B676A1" w:rsidRDefault="008B4F93" w:rsidP="00D15648">
            <w:pPr>
              <w:autoSpaceDE w:val="0"/>
              <w:autoSpaceDN w:val="0"/>
              <w:spacing w:before="70"/>
              <w:ind w:left="72" w:right="28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rFonts w:eastAsia="Calibri"/>
                <w:sz w:val="20"/>
                <w:szCs w:val="20"/>
              </w:rPr>
            </w:pPr>
          </w:p>
          <w:p w:rsidR="008B4F93" w:rsidRPr="00B676A1" w:rsidRDefault="008B4F93" w:rsidP="00D15648">
            <w:pPr>
              <w:rPr>
                <w:rFonts w:eastAsia="Calibri"/>
                <w:sz w:val="20"/>
                <w:szCs w:val="20"/>
              </w:rPr>
            </w:pPr>
          </w:p>
          <w:p w:rsidR="008B4F93" w:rsidRPr="00B676A1" w:rsidRDefault="008B4F93" w:rsidP="00D15648">
            <w:pPr>
              <w:rPr>
                <w:rFonts w:eastAsia="Calibri"/>
                <w:sz w:val="20"/>
                <w:szCs w:val="20"/>
              </w:rPr>
            </w:pPr>
            <w:r w:rsidRPr="00B676A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rFonts w:eastAsia="Calibri"/>
                <w:sz w:val="20"/>
                <w:szCs w:val="20"/>
              </w:rPr>
            </w:pPr>
          </w:p>
          <w:p w:rsidR="008B4F93" w:rsidRPr="00B676A1" w:rsidRDefault="008B4F93" w:rsidP="00D15648">
            <w:pPr>
              <w:rPr>
                <w:rFonts w:eastAsia="Calibri"/>
                <w:sz w:val="20"/>
                <w:szCs w:val="20"/>
              </w:rPr>
            </w:pPr>
          </w:p>
          <w:p w:rsidR="008B4F93" w:rsidRPr="00B676A1" w:rsidRDefault="008B4F93" w:rsidP="00D15648">
            <w:pPr>
              <w:rPr>
                <w:rFonts w:eastAsia="Calibri"/>
                <w:sz w:val="20"/>
                <w:szCs w:val="20"/>
              </w:rPr>
            </w:pPr>
          </w:p>
          <w:p w:rsidR="008B4F93" w:rsidRPr="00B676A1" w:rsidRDefault="008B4F93" w:rsidP="00D15648">
            <w:pPr>
              <w:rPr>
                <w:rFonts w:eastAsia="Calibri"/>
                <w:sz w:val="20"/>
                <w:szCs w:val="20"/>
              </w:rPr>
            </w:pPr>
            <w:r w:rsidRPr="00B676A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ind w:left="156" w:hanging="156"/>
              <w:rPr>
                <w:rFonts w:eastAsia="Calibri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 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8B4F93" w:rsidRPr="00B676A1" w:rsidTr="00D1564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8B4F93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 xml:space="preserve"> Проект как форма организации деятельности</w:t>
            </w:r>
          </w:p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7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rFonts w:eastAsia="Calibri"/>
                <w:sz w:val="20"/>
                <w:szCs w:val="20"/>
              </w:rPr>
            </w:pPr>
          </w:p>
          <w:p w:rsidR="008B4F93" w:rsidRPr="00B676A1" w:rsidRDefault="008B4F93" w:rsidP="00D15648">
            <w:pPr>
              <w:rPr>
                <w:rFonts w:eastAsia="Calibri"/>
                <w:sz w:val="20"/>
                <w:szCs w:val="20"/>
              </w:rPr>
            </w:pPr>
          </w:p>
          <w:p w:rsidR="008B4F93" w:rsidRPr="00B676A1" w:rsidRDefault="008B4F93" w:rsidP="00D15648">
            <w:pPr>
              <w:rPr>
                <w:rFonts w:eastAsia="Calibri"/>
                <w:sz w:val="20"/>
                <w:szCs w:val="20"/>
              </w:rPr>
            </w:pPr>
            <w:r w:rsidRPr="00B676A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rFonts w:eastAsia="Calibri"/>
                <w:sz w:val="20"/>
                <w:szCs w:val="20"/>
              </w:rPr>
            </w:pPr>
            <w:r w:rsidRPr="00B676A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ind w:left="72"/>
              <w:rPr>
                <w:rFonts w:eastAsia="Calibri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8B4F93" w:rsidRPr="00B676A1" w:rsidTr="00D15648">
        <w:trPr>
          <w:trHeight w:hRule="exact" w:val="163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8B4F93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Основы графической грамоты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8B4F93" w:rsidRPr="00B676A1" w:rsidRDefault="008B4F93" w:rsidP="00D15648">
            <w:pPr>
              <w:rPr>
                <w:sz w:val="20"/>
                <w:szCs w:val="20"/>
              </w:rPr>
            </w:pPr>
          </w:p>
          <w:p w:rsidR="008B4F93" w:rsidRPr="00B676A1" w:rsidRDefault="008B4F93" w:rsidP="00D1564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8B4F93" w:rsidRPr="00B676A1" w:rsidRDefault="008B4F93" w:rsidP="00D15648">
            <w:pPr>
              <w:rPr>
                <w:sz w:val="20"/>
                <w:szCs w:val="20"/>
              </w:rPr>
            </w:pPr>
          </w:p>
          <w:p w:rsidR="008B4F93" w:rsidRPr="00B676A1" w:rsidRDefault="008B4F93" w:rsidP="00D15648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Default="008B4F93" w:rsidP="00D1564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8B4F93" w:rsidRPr="00B676A1" w:rsidRDefault="008B4F93" w:rsidP="00D1564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Практическая работа</w:t>
            </w:r>
          </w:p>
        </w:tc>
      </w:tr>
      <w:tr w:rsidR="008B4F93" w:rsidRPr="00B676A1" w:rsidTr="00D1564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8B4F93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Основы графической грамоты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8B4F93" w:rsidRPr="00B676A1" w:rsidRDefault="008B4F93" w:rsidP="00D1564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8B4F93" w:rsidRPr="00B676A1" w:rsidTr="00D1564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8B4F93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Графические изображения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8B4F93" w:rsidRPr="00B676A1" w:rsidRDefault="008B4F93" w:rsidP="00D1564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Default="008B4F93" w:rsidP="00D1564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8B4F93" w:rsidRPr="00B676A1" w:rsidRDefault="008B4F93" w:rsidP="00D1564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Практическая работа</w:t>
            </w:r>
          </w:p>
        </w:tc>
      </w:tr>
      <w:tr w:rsidR="008B4F93" w:rsidRPr="00B676A1" w:rsidTr="00D1564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8B4F93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Графические изображения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8B4F93" w:rsidRPr="00B676A1" w:rsidRDefault="008B4F93" w:rsidP="00D1564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Default="008B4F93" w:rsidP="00D1564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8B4F93" w:rsidRPr="00B676A1" w:rsidRDefault="008B4F93" w:rsidP="00D1564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B4F93" w:rsidRPr="00B676A1" w:rsidTr="00D1564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8B4F93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Основные элементы графических изображений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8B4F93" w:rsidRPr="00B676A1" w:rsidRDefault="008B4F93" w:rsidP="00D1564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Default="008B4F93" w:rsidP="00D1564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8B4F93" w:rsidRPr="00B676A1" w:rsidRDefault="008B4F93" w:rsidP="00D1564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B4F93" w:rsidRPr="00B676A1" w:rsidTr="00D1564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8B4F93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Основные элементы графических изображений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8B4F93" w:rsidRPr="00B676A1" w:rsidRDefault="008B4F93" w:rsidP="00D1564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Default="008B4F93" w:rsidP="00D1564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8B4F93" w:rsidRPr="00B676A1" w:rsidRDefault="008B4F93" w:rsidP="00D1564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Практическая работа</w:t>
            </w:r>
          </w:p>
        </w:tc>
      </w:tr>
      <w:tr w:rsidR="008B4F93" w:rsidRPr="00B676A1" w:rsidTr="00D1564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8B4F93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72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Правила построения чертежей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8B4F93" w:rsidRPr="00B676A1" w:rsidRDefault="008B4F93" w:rsidP="00D1564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Default="008B4F93" w:rsidP="00D1564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8B4F93" w:rsidRPr="00B676A1" w:rsidRDefault="008B4F93" w:rsidP="00D1564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B4F93" w:rsidRPr="00B676A1" w:rsidTr="00D1564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8B4F93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72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Правила построения чертежей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8B4F93" w:rsidRPr="00B676A1" w:rsidRDefault="008B4F93" w:rsidP="00D1564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Default="008B4F93" w:rsidP="00D1564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8B4F93" w:rsidRPr="00B676A1" w:rsidRDefault="008B4F93" w:rsidP="00D1564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Практическая работа</w:t>
            </w:r>
          </w:p>
        </w:tc>
      </w:tr>
      <w:tr w:rsidR="008B4F93" w:rsidRPr="00B676A1" w:rsidTr="00D1564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8B4F93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 xml:space="preserve"> Бумага и её свойства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8B4F93" w:rsidRPr="00B676A1" w:rsidRDefault="008B4F93" w:rsidP="00D1564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Default="008B4F93" w:rsidP="00D1564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8B4F93" w:rsidRPr="00B676A1" w:rsidRDefault="008B4F93" w:rsidP="00D1564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B4F93" w:rsidRPr="00B676A1" w:rsidTr="00D1564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8B4F93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Бумага и её свойства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8B4F93" w:rsidRPr="00B676A1" w:rsidRDefault="008B4F93" w:rsidP="00D1564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Default="008B4F93" w:rsidP="00D1564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8B4F93" w:rsidRPr="00B676A1" w:rsidRDefault="008B4F93" w:rsidP="00D1564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Практическая работа</w:t>
            </w:r>
          </w:p>
        </w:tc>
      </w:tr>
      <w:tr w:rsidR="008B4F93" w:rsidRPr="00B676A1" w:rsidTr="00D1564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8B4F93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7F57EC" w:rsidRDefault="008B4F93" w:rsidP="00D15648">
            <w:pPr>
              <w:ind w:left="17" w:hanging="19"/>
            </w:pPr>
            <w:r w:rsidRPr="008B4F93">
              <w:rPr>
                <w:lang w:val="ru-RU"/>
              </w:rPr>
              <w:t xml:space="preserve"> Виды и свойства конструкционных материалов. </w:t>
            </w:r>
            <w:r w:rsidRPr="007F57EC">
              <w:t>Древесина</w:t>
            </w:r>
          </w:p>
          <w:p w:rsidR="008B4F93" w:rsidRPr="007F57EC" w:rsidRDefault="008B4F93" w:rsidP="00D15648">
            <w:pPr>
              <w:ind w:left="17" w:hanging="19"/>
            </w:pPr>
          </w:p>
          <w:p w:rsidR="008B4F93" w:rsidRPr="007F57EC" w:rsidRDefault="008B4F93" w:rsidP="00D15648">
            <w:pPr>
              <w:ind w:left="17" w:hanging="19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8B4F93" w:rsidRPr="00B676A1" w:rsidRDefault="008B4F93" w:rsidP="00D1564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Default="008B4F93" w:rsidP="00D1564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8B4F93" w:rsidRPr="00B676A1" w:rsidRDefault="008B4F93" w:rsidP="00D1564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B4F93" w:rsidRPr="00B676A1" w:rsidTr="00D1564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8B4F93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72"/>
              <w:rPr>
                <w:sz w:val="20"/>
                <w:szCs w:val="20"/>
              </w:rPr>
            </w:pPr>
            <w:r w:rsidRPr="008B4F93">
              <w:rPr>
                <w:sz w:val="20"/>
                <w:szCs w:val="20"/>
                <w:lang w:val="ru-RU"/>
              </w:rPr>
              <w:t xml:space="preserve">Виды и свойства конструкционных материалов. </w:t>
            </w:r>
            <w:r w:rsidRPr="00B676A1">
              <w:rPr>
                <w:sz w:val="20"/>
                <w:szCs w:val="20"/>
              </w:rPr>
              <w:t>Древесина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8B4F93" w:rsidRPr="00B676A1" w:rsidRDefault="008B4F93" w:rsidP="00D1564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Default="008B4F93" w:rsidP="00D1564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8B4F93" w:rsidRPr="00B676A1" w:rsidRDefault="008B4F93" w:rsidP="00D1564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B4F93" w:rsidRPr="00B676A1" w:rsidTr="00D1564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8B4F93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7F57EC" w:rsidRDefault="008B4F93" w:rsidP="00D15648">
            <w:pPr>
              <w:ind w:left="17" w:hanging="19"/>
            </w:pPr>
            <w:r w:rsidRPr="007F57EC">
              <w:t>Пиломатериалы. Способы</w:t>
            </w:r>
          </w:p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72"/>
              <w:rPr>
                <w:sz w:val="20"/>
                <w:szCs w:val="20"/>
              </w:rPr>
            </w:pPr>
            <w:r w:rsidRPr="007F57EC">
              <w:t>обработки древесины</w:t>
            </w:r>
            <w:r w:rsidRPr="00B676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8B4F93" w:rsidRPr="00B676A1" w:rsidRDefault="008B4F93" w:rsidP="00D1564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Default="008B4F93" w:rsidP="00D1564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8B4F93" w:rsidRPr="00B676A1" w:rsidRDefault="008B4F93" w:rsidP="00D1564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B4F93" w:rsidRPr="00B676A1" w:rsidTr="00D1564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8B4F93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7F57EC" w:rsidRDefault="008B4F93" w:rsidP="00D15648">
            <w:pPr>
              <w:ind w:left="17" w:hanging="19"/>
            </w:pPr>
            <w:r w:rsidRPr="007F57EC">
              <w:t>Пиломатериалы. Способы</w:t>
            </w:r>
          </w:p>
          <w:p w:rsidR="008B4F93" w:rsidRPr="00B676A1" w:rsidRDefault="008B4F93" w:rsidP="00D15648">
            <w:pPr>
              <w:rPr>
                <w:sz w:val="20"/>
                <w:szCs w:val="20"/>
              </w:rPr>
            </w:pPr>
            <w:r w:rsidRPr="007F57EC">
              <w:t>обработки древесины</w:t>
            </w:r>
            <w:r w:rsidRPr="00B676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8B4F93" w:rsidRPr="00B676A1" w:rsidRDefault="008B4F93" w:rsidP="00D1564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Default="008B4F93" w:rsidP="00D1564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8B4F93" w:rsidRPr="00B676A1" w:rsidRDefault="008B4F93" w:rsidP="00D1564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B4F93" w:rsidRPr="00B676A1" w:rsidTr="00D1564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8B4F93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7F57EC" w:rsidRDefault="008B4F93" w:rsidP="00D15648">
            <w:pPr>
              <w:ind w:left="17" w:hanging="19"/>
            </w:pPr>
            <w:r>
              <w:t>П</w:t>
            </w:r>
            <w:r w:rsidRPr="007F57EC">
              <w:t>ромыслы по обработке древесины</w:t>
            </w:r>
          </w:p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72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8B4F93" w:rsidRPr="00B676A1" w:rsidRDefault="008B4F93" w:rsidP="00D15648">
            <w:pPr>
              <w:rPr>
                <w:sz w:val="20"/>
                <w:szCs w:val="20"/>
              </w:rPr>
            </w:pPr>
          </w:p>
          <w:p w:rsidR="008B4F93" w:rsidRPr="00B676A1" w:rsidRDefault="008B4F93" w:rsidP="00D1564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Default="008B4F93" w:rsidP="00D1564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8B4F93" w:rsidRPr="00B676A1" w:rsidRDefault="008B4F93" w:rsidP="00D1564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B4F93" w:rsidRPr="00B676A1" w:rsidTr="00D1564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8B4F93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rPr>
                <w:sz w:val="20"/>
                <w:szCs w:val="20"/>
              </w:rPr>
            </w:pPr>
            <w:r w:rsidRPr="008B4F93">
              <w:rPr>
                <w:lang w:val="ru-RU"/>
              </w:rPr>
              <w:t xml:space="preserve">Этапы создания изделий из древесины. </w:t>
            </w:r>
            <w:r w:rsidRPr="007F57EC">
              <w:t>Понятие о технологической карте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8B4F93" w:rsidRPr="00B676A1" w:rsidRDefault="008B4F93" w:rsidP="00D1564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Default="008B4F93" w:rsidP="00D1564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8B4F93" w:rsidRPr="00B676A1" w:rsidRDefault="008B4F93" w:rsidP="00D1564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B4F93" w:rsidRPr="00B676A1" w:rsidTr="00D1564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8B4F93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7F57EC" w:rsidRDefault="008B4F93" w:rsidP="00D15648">
            <w:pPr>
              <w:ind w:left="17" w:hanging="19"/>
            </w:pPr>
            <w:r w:rsidRPr="007F57EC">
              <w:t>Ручной инструмент для обработки древесины</w:t>
            </w:r>
          </w:p>
          <w:p w:rsidR="008B4F93" w:rsidRPr="007F57EC" w:rsidRDefault="008B4F93" w:rsidP="00D1564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B4F93" w:rsidRDefault="008B4F93" w:rsidP="00D15648">
            <w:pPr>
              <w:rPr>
                <w:sz w:val="20"/>
                <w:szCs w:val="20"/>
              </w:rPr>
            </w:pPr>
          </w:p>
          <w:p w:rsidR="008B4F93" w:rsidRPr="00EC61BF" w:rsidRDefault="008B4F93" w:rsidP="00D15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Default="008B4F93" w:rsidP="00D1564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8B4F93" w:rsidRPr="00B676A1" w:rsidRDefault="008B4F93" w:rsidP="00D1564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B4F93" w:rsidRPr="008B4F93" w:rsidTr="00D15648">
        <w:trPr>
          <w:trHeight w:hRule="exact" w:val="18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8B4F93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D15648">
            <w:pPr>
              <w:rPr>
                <w:sz w:val="20"/>
                <w:szCs w:val="20"/>
                <w:lang w:val="ru-RU"/>
              </w:rPr>
            </w:pPr>
            <w:r w:rsidRPr="008B4F93">
              <w:rPr>
                <w:lang w:val="ru-RU"/>
              </w:rPr>
              <w:t xml:space="preserve"> Назначение разметки. Правила разметки заготовок из древесины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B4F93" w:rsidRPr="00EC61BF" w:rsidRDefault="008B4F93" w:rsidP="00D15648">
            <w:pPr>
              <w:rPr>
                <w:sz w:val="20"/>
                <w:szCs w:val="20"/>
              </w:rPr>
            </w:pPr>
          </w:p>
          <w:p w:rsidR="008B4F93" w:rsidRDefault="008B4F93" w:rsidP="00D15648">
            <w:pPr>
              <w:rPr>
                <w:sz w:val="20"/>
                <w:szCs w:val="20"/>
              </w:rPr>
            </w:pPr>
          </w:p>
          <w:p w:rsidR="008B4F93" w:rsidRPr="00EC61BF" w:rsidRDefault="008B4F93" w:rsidP="00D15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D1564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8B4F93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Письменный контроль; </w:t>
            </w:r>
            <w:r w:rsidRPr="008B4F93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8B4F93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Устный </w:t>
            </w:r>
            <w:r w:rsidRPr="008B4F93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8B4F93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опрос;</w:t>
            </w:r>
          </w:p>
          <w:p w:rsidR="008B4F93" w:rsidRPr="008B4F93" w:rsidRDefault="008B4F93" w:rsidP="00D1564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8B4F93">
              <w:rPr>
                <w:rFonts w:eastAsia="Times New Roman"/>
                <w:color w:val="000000"/>
                <w:sz w:val="20"/>
                <w:szCs w:val="20"/>
                <w:lang w:val="ru-RU"/>
              </w:rPr>
              <w:t>Практическая работа</w:t>
            </w:r>
          </w:p>
        </w:tc>
      </w:tr>
      <w:tr w:rsidR="008B4F93" w:rsidRPr="008B4F93" w:rsidTr="00D15648">
        <w:trPr>
          <w:trHeight w:hRule="exact" w:val="17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8B4F93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D15648">
            <w:pPr>
              <w:rPr>
                <w:lang w:val="ru-RU"/>
              </w:rPr>
            </w:pPr>
            <w:r w:rsidRPr="008B4F93">
              <w:rPr>
                <w:lang w:val="ru-RU"/>
              </w:rPr>
              <w:t xml:space="preserve"> Электрифицированный</w:t>
            </w:r>
          </w:p>
          <w:p w:rsidR="008B4F93" w:rsidRPr="008B4F93" w:rsidRDefault="008B4F93" w:rsidP="00D15648">
            <w:pPr>
              <w:rPr>
                <w:lang w:val="ru-RU"/>
              </w:rPr>
            </w:pPr>
            <w:r w:rsidRPr="008B4F93">
              <w:rPr>
                <w:lang w:val="ru-RU"/>
              </w:rPr>
              <w:t>инструмент для обработки древесины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B4F93" w:rsidRPr="00EC61BF" w:rsidRDefault="008B4F93" w:rsidP="00D15648">
            <w:pPr>
              <w:rPr>
                <w:sz w:val="20"/>
                <w:szCs w:val="20"/>
              </w:rPr>
            </w:pPr>
          </w:p>
          <w:p w:rsidR="008B4F93" w:rsidRDefault="008B4F93" w:rsidP="00D15648">
            <w:pPr>
              <w:rPr>
                <w:sz w:val="20"/>
                <w:szCs w:val="20"/>
              </w:rPr>
            </w:pPr>
          </w:p>
          <w:p w:rsidR="008B4F93" w:rsidRPr="00EC61BF" w:rsidRDefault="008B4F93" w:rsidP="00D15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D1564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8B4F93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Письменный контроль; </w:t>
            </w:r>
            <w:r w:rsidRPr="008B4F93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8B4F93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Устный </w:t>
            </w:r>
            <w:r w:rsidRPr="008B4F93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8B4F93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опрос;</w:t>
            </w:r>
          </w:p>
          <w:p w:rsidR="008B4F93" w:rsidRPr="008B4F93" w:rsidRDefault="008B4F93" w:rsidP="00D1564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8B4F93">
              <w:rPr>
                <w:rFonts w:eastAsia="Times New Roman"/>
                <w:color w:val="000000"/>
                <w:sz w:val="20"/>
                <w:szCs w:val="20"/>
                <w:lang w:val="ru-RU"/>
              </w:rPr>
              <w:t>Практическая работа</w:t>
            </w:r>
          </w:p>
        </w:tc>
      </w:tr>
      <w:tr w:rsidR="008B4F93" w:rsidRPr="008B4F93" w:rsidTr="00D15648">
        <w:trPr>
          <w:trHeight w:hRule="exact" w:val="183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8B4F93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D15648">
            <w:pPr>
              <w:rPr>
                <w:lang w:val="ru-RU"/>
              </w:rPr>
            </w:pPr>
            <w:r w:rsidRPr="008B4F93">
              <w:rPr>
                <w:lang w:val="ru-RU"/>
              </w:rPr>
              <w:t>.Электрифицированный</w:t>
            </w:r>
          </w:p>
          <w:p w:rsidR="008B4F93" w:rsidRPr="008B4F93" w:rsidRDefault="008B4F93" w:rsidP="00D15648">
            <w:pPr>
              <w:rPr>
                <w:lang w:val="ru-RU"/>
              </w:rPr>
            </w:pPr>
            <w:r w:rsidRPr="008B4F93">
              <w:rPr>
                <w:lang w:val="ru-RU"/>
              </w:rPr>
              <w:t>инструмент для обработки древесины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  <w:lang w:val="ru-RU"/>
              </w:rPr>
            </w:pPr>
          </w:p>
          <w:p w:rsidR="008B4F93" w:rsidRPr="008B4F93" w:rsidRDefault="008B4F93" w:rsidP="00D15648">
            <w:pPr>
              <w:rPr>
                <w:sz w:val="20"/>
                <w:szCs w:val="20"/>
                <w:lang w:val="ru-RU"/>
              </w:rPr>
            </w:pPr>
          </w:p>
          <w:p w:rsidR="008B4F93" w:rsidRPr="00EC61BF" w:rsidRDefault="008B4F93" w:rsidP="00D15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D1564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8B4F93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Письменный контроль; </w:t>
            </w:r>
            <w:r w:rsidRPr="008B4F93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8B4F93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Устный </w:t>
            </w:r>
            <w:r w:rsidRPr="008B4F93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8B4F93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опрос;</w:t>
            </w:r>
          </w:p>
          <w:p w:rsidR="008B4F93" w:rsidRPr="008B4F93" w:rsidRDefault="008B4F93" w:rsidP="00D1564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8B4F93">
              <w:rPr>
                <w:rFonts w:eastAsia="Times New Roman"/>
                <w:color w:val="000000"/>
                <w:sz w:val="20"/>
                <w:szCs w:val="20"/>
                <w:lang w:val="ru-RU"/>
              </w:rPr>
              <w:t>Практическая работа</w:t>
            </w:r>
          </w:p>
        </w:tc>
      </w:tr>
      <w:tr w:rsidR="008B4F93" w:rsidRPr="008B4F93" w:rsidTr="00D1564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8B4F93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7F57EC" w:rsidRDefault="008B4F93" w:rsidP="00D15648">
            <w:r w:rsidRPr="007F57EC">
              <w:t>Декорирование древесины</w:t>
            </w:r>
          </w:p>
          <w:p w:rsidR="008B4F93" w:rsidRPr="007F57EC" w:rsidRDefault="008B4F93" w:rsidP="00D15648">
            <w:pPr>
              <w:ind w:left="17" w:hanging="19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B4F93" w:rsidRDefault="008B4F93" w:rsidP="00D15648">
            <w:pPr>
              <w:rPr>
                <w:sz w:val="20"/>
                <w:szCs w:val="20"/>
              </w:rPr>
            </w:pPr>
          </w:p>
          <w:p w:rsidR="008B4F93" w:rsidRPr="00EC61BF" w:rsidRDefault="008B4F93" w:rsidP="00D15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D1564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8B4F93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Письменный контроль; </w:t>
            </w:r>
            <w:r w:rsidRPr="008B4F93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8B4F93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Устный </w:t>
            </w:r>
            <w:r w:rsidRPr="008B4F93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8B4F93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опрос;</w:t>
            </w:r>
          </w:p>
          <w:p w:rsidR="008B4F93" w:rsidRPr="008B4F93" w:rsidRDefault="008B4F93" w:rsidP="00D1564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8B4F93">
              <w:rPr>
                <w:rFonts w:eastAsia="Times New Roman"/>
                <w:color w:val="000000"/>
                <w:sz w:val="20"/>
                <w:szCs w:val="20"/>
                <w:lang w:val="ru-RU"/>
              </w:rPr>
              <w:t>Практическая работа</w:t>
            </w:r>
          </w:p>
        </w:tc>
      </w:tr>
      <w:tr w:rsidR="008B4F93" w:rsidRPr="008B4F93" w:rsidTr="00D1564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8B4F93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D15648">
            <w:pPr>
              <w:ind w:left="17" w:hanging="19"/>
              <w:rPr>
                <w:lang w:val="ru-RU"/>
              </w:rPr>
            </w:pPr>
            <w:r w:rsidRPr="008B4F93">
              <w:rPr>
                <w:lang w:val="ru-RU"/>
              </w:rPr>
              <w:t xml:space="preserve"> Инструменты для зачистки поверхностей деталей из древесины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  <w:lang w:val="ru-RU"/>
              </w:rPr>
            </w:pPr>
          </w:p>
          <w:p w:rsidR="008B4F93" w:rsidRPr="008B4F93" w:rsidRDefault="008B4F93" w:rsidP="00D15648">
            <w:pPr>
              <w:rPr>
                <w:sz w:val="20"/>
                <w:szCs w:val="20"/>
                <w:lang w:val="ru-RU"/>
              </w:rPr>
            </w:pPr>
          </w:p>
          <w:p w:rsidR="008B4F93" w:rsidRPr="00CB57F0" w:rsidRDefault="008B4F93" w:rsidP="00D15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D1564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8B4F93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Письменный контроль; </w:t>
            </w:r>
            <w:r w:rsidRPr="008B4F93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8B4F93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Устный </w:t>
            </w:r>
            <w:r w:rsidRPr="008B4F93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8B4F93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опрос;</w:t>
            </w:r>
          </w:p>
          <w:p w:rsidR="008B4F93" w:rsidRPr="008B4F93" w:rsidRDefault="008B4F93" w:rsidP="00D1564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8B4F93">
              <w:rPr>
                <w:rFonts w:eastAsia="Times New Roman"/>
                <w:color w:val="000000"/>
                <w:sz w:val="20"/>
                <w:szCs w:val="20"/>
                <w:lang w:val="ru-RU"/>
              </w:rPr>
              <w:t>Практическая работа</w:t>
            </w:r>
          </w:p>
        </w:tc>
      </w:tr>
      <w:tr w:rsidR="008B4F93" w:rsidRPr="008B4F93" w:rsidTr="00D1564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8B4F93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D15648">
            <w:pPr>
              <w:ind w:left="17" w:hanging="19"/>
              <w:rPr>
                <w:lang w:val="ru-RU"/>
              </w:rPr>
            </w:pPr>
            <w:r w:rsidRPr="008B4F93">
              <w:rPr>
                <w:lang w:val="ru-RU"/>
              </w:rPr>
              <w:t xml:space="preserve"> Приёмы тонирования и лакирования изделий из древесины</w:t>
            </w:r>
          </w:p>
          <w:p w:rsidR="008B4F93" w:rsidRPr="008B4F93" w:rsidRDefault="008B4F93" w:rsidP="00D15648">
            <w:pPr>
              <w:ind w:left="17" w:hanging="19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  <w:lang w:val="ru-RU"/>
              </w:rPr>
            </w:pPr>
          </w:p>
          <w:p w:rsidR="008B4F93" w:rsidRPr="008B4F93" w:rsidRDefault="008B4F93" w:rsidP="00D15648">
            <w:pPr>
              <w:rPr>
                <w:sz w:val="20"/>
                <w:szCs w:val="20"/>
                <w:lang w:val="ru-RU"/>
              </w:rPr>
            </w:pPr>
          </w:p>
          <w:p w:rsidR="008B4F93" w:rsidRPr="008B4F93" w:rsidRDefault="008B4F93" w:rsidP="00D15648">
            <w:pPr>
              <w:rPr>
                <w:sz w:val="20"/>
                <w:szCs w:val="20"/>
                <w:lang w:val="ru-RU"/>
              </w:rPr>
            </w:pPr>
          </w:p>
          <w:p w:rsidR="008B4F93" w:rsidRPr="00CB57F0" w:rsidRDefault="008B4F93" w:rsidP="00D15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D1564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8B4F93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Письменный контроль; </w:t>
            </w:r>
            <w:r w:rsidRPr="008B4F93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8B4F93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Устный </w:t>
            </w:r>
            <w:r w:rsidRPr="008B4F93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8B4F93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опрос;</w:t>
            </w:r>
          </w:p>
          <w:p w:rsidR="008B4F93" w:rsidRPr="008B4F93" w:rsidRDefault="008B4F93" w:rsidP="00D1564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8B4F93">
              <w:rPr>
                <w:rFonts w:eastAsia="Times New Roman"/>
                <w:color w:val="000000"/>
                <w:sz w:val="20"/>
                <w:szCs w:val="20"/>
                <w:lang w:val="ru-RU"/>
              </w:rPr>
              <w:t>Практическая работа</w:t>
            </w:r>
          </w:p>
        </w:tc>
      </w:tr>
      <w:tr w:rsidR="008B4F93" w:rsidRPr="008B4F93" w:rsidTr="00D1564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8B4F93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D15648">
            <w:pPr>
              <w:rPr>
                <w:lang w:val="ru-RU"/>
              </w:rPr>
            </w:pPr>
            <w:r w:rsidRPr="008B4F93">
              <w:rPr>
                <w:lang w:val="ru-RU"/>
              </w:rPr>
              <w:t xml:space="preserve"> Приёмы тонирования и лакирования изделий из древесины</w:t>
            </w:r>
          </w:p>
          <w:p w:rsidR="008B4F93" w:rsidRPr="008B4F93" w:rsidRDefault="008B4F93" w:rsidP="00D15648">
            <w:pPr>
              <w:ind w:left="17" w:hanging="19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  <w:lang w:val="ru-RU"/>
              </w:rPr>
            </w:pPr>
          </w:p>
          <w:p w:rsidR="008B4F93" w:rsidRPr="008B4F93" w:rsidRDefault="008B4F93" w:rsidP="00D15648">
            <w:pPr>
              <w:rPr>
                <w:sz w:val="20"/>
                <w:szCs w:val="20"/>
                <w:lang w:val="ru-RU"/>
              </w:rPr>
            </w:pPr>
          </w:p>
          <w:p w:rsidR="008B4F93" w:rsidRPr="008B4F93" w:rsidRDefault="008B4F93" w:rsidP="00D15648">
            <w:pPr>
              <w:rPr>
                <w:sz w:val="20"/>
                <w:szCs w:val="20"/>
                <w:lang w:val="ru-RU"/>
              </w:rPr>
            </w:pPr>
          </w:p>
          <w:p w:rsidR="008B4F93" w:rsidRPr="00CB57F0" w:rsidRDefault="008B4F93" w:rsidP="00D15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D1564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8B4F93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Письменный контроль; </w:t>
            </w:r>
            <w:r w:rsidRPr="008B4F93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8B4F93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Устный </w:t>
            </w:r>
            <w:r w:rsidRPr="008B4F93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8B4F93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опрос;</w:t>
            </w:r>
          </w:p>
          <w:p w:rsidR="008B4F93" w:rsidRPr="008B4F93" w:rsidRDefault="008B4F93" w:rsidP="00D1564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8B4F93">
              <w:rPr>
                <w:rFonts w:eastAsia="Times New Roman"/>
                <w:color w:val="000000"/>
                <w:sz w:val="20"/>
                <w:szCs w:val="20"/>
                <w:lang w:val="ru-RU"/>
              </w:rPr>
              <w:t>Практическая работа</w:t>
            </w:r>
          </w:p>
        </w:tc>
      </w:tr>
      <w:tr w:rsidR="008B4F93" w:rsidRPr="008B4F93" w:rsidTr="00D1564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8B4F93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7F57EC" w:rsidRDefault="008B4F93" w:rsidP="00D15648">
            <w:r w:rsidRPr="008B4F93">
              <w:rPr>
                <w:lang w:val="ru-RU"/>
              </w:rPr>
              <w:t xml:space="preserve"> </w:t>
            </w:r>
            <w:r w:rsidRPr="007F57EC">
              <w:t>Качество изделия</w:t>
            </w:r>
          </w:p>
          <w:p w:rsidR="008B4F93" w:rsidRPr="007F57EC" w:rsidRDefault="008B4F93" w:rsidP="00D15648">
            <w:pPr>
              <w:ind w:left="17" w:hanging="19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8B4F93" w:rsidRDefault="008B4F93" w:rsidP="00D15648">
            <w:pPr>
              <w:rPr>
                <w:sz w:val="20"/>
                <w:szCs w:val="20"/>
              </w:rPr>
            </w:pPr>
          </w:p>
          <w:p w:rsidR="008B4F93" w:rsidRPr="00CB57F0" w:rsidRDefault="008B4F93" w:rsidP="00D15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D1564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8B4F93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Письменный контроль; </w:t>
            </w:r>
            <w:r w:rsidRPr="008B4F93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8B4F93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Устный </w:t>
            </w:r>
            <w:r w:rsidRPr="008B4F93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8B4F93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опрос;</w:t>
            </w:r>
          </w:p>
          <w:p w:rsidR="008B4F93" w:rsidRPr="008B4F93" w:rsidRDefault="008B4F93" w:rsidP="00D1564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8B4F93">
              <w:rPr>
                <w:rFonts w:eastAsia="Times New Roman"/>
                <w:color w:val="000000"/>
                <w:sz w:val="20"/>
                <w:szCs w:val="20"/>
                <w:lang w:val="ru-RU"/>
              </w:rPr>
              <w:t>Практическая работа</w:t>
            </w:r>
          </w:p>
        </w:tc>
      </w:tr>
      <w:tr w:rsidR="008B4F93" w:rsidRPr="008B4F93" w:rsidTr="00D1564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8B4F93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D15648">
            <w:pPr>
              <w:ind w:left="17" w:hanging="19"/>
              <w:rPr>
                <w:lang w:val="ru-RU"/>
              </w:rPr>
            </w:pPr>
            <w:r w:rsidRPr="008B4F93">
              <w:rPr>
                <w:lang w:val="ru-RU"/>
              </w:rPr>
              <w:t>. Контроль и оценка качества изделий из древесины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B4F93" w:rsidRPr="00CB57F0" w:rsidRDefault="008B4F93" w:rsidP="00D15648">
            <w:pPr>
              <w:rPr>
                <w:sz w:val="20"/>
                <w:szCs w:val="20"/>
              </w:rPr>
            </w:pPr>
          </w:p>
          <w:p w:rsidR="008B4F93" w:rsidRDefault="008B4F93" w:rsidP="00D15648">
            <w:pPr>
              <w:rPr>
                <w:sz w:val="20"/>
                <w:szCs w:val="20"/>
              </w:rPr>
            </w:pPr>
          </w:p>
          <w:p w:rsidR="008B4F93" w:rsidRPr="00CB57F0" w:rsidRDefault="008B4F93" w:rsidP="00D15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D1564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8B4F93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Письменный контроль; </w:t>
            </w:r>
            <w:r w:rsidRPr="008B4F93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8B4F93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Устный </w:t>
            </w:r>
            <w:r w:rsidRPr="008B4F93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8B4F93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опрос;</w:t>
            </w:r>
          </w:p>
          <w:p w:rsidR="008B4F93" w:rsidRPr="008B4F93" w:rsidRDefault="008B4F93" w:rsidP="00D1564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8B4F93">
              <w:rPr>
                <w:rFonts w:eastAsia="Times New Roman"/>
                <w:color w:val="000000"/>
                <w:sz w:val="20"/>
                <w:szCs w:val="20"/>
                <w:lang w:val="ru-RU"/>
              </w:rPr>
              <w:t>Практическая работа</w:t>
            </w:r>
          </w:p>
        </w:tc>
      </w:tr>
      <w:tr w:rsidR="008B4F93" w:rsidRPr="008B4F93" w:rsidTr="00D1564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8B4F93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D15648">
            <w:pPr>
              <w:rPr>
                <w:lang w:val="ru-RU"/>
              </w:rPr>
            </w:pPr>
            <w:r w:rsidRPr="008B4F93">
              <w:rPr>
                <w:lang w:val="ru-RU"/>
              </w:rPr>
              <w:t>Профессии, связанные с производством и обработкой древесины</w:t>
            </w:r>
          </w:p>
          <w:p w:rsidR="008B4F93" w:rsidRPr="008B4F93" w:rsidRDefault="008B4F93" w:rsidP="00D15648">
            <w:pPr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  <w:lang w:val="ru-RU"/>
              </w:rPr>
            </w:pPr>
          </w:p>
          <w:p w:rsidR="008B4F93" w:rsidRPr="008B4F93" w:rsidRDefault="008B4F93" w:rsidP="00D15648">
            <w:pPr>
              <w:rPr>
                <w:sz w:val="20"/>
                <w:szCs w:val="20"/>
                <w:lang w:val="ru-RU"/>
              </w:rPr>
            </w:pPr>
          </w:p>
          <w:p w:rsidR="008B4F93" w:rsidRPr="008B4F93" w:rsidRDefault="008B4F93" w:rsidP="00D15648">
            <w:pPr>
              <w:rPr>
                <w:sz w:val="20"/>
                <w:szCs w:val="20"/>
                <w:lang w:val="ru-RU"/>
              </w:rPr>
            </w:pPr>
          </w:p>
          <w:p w:rsidR="008B4F93" w:rsidRPr="00CB57F0" w:rsidRDefault="008B4F93" w:rsidP="00D15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D1564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8B4F93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Письменный контроль; </w:t>
            </w:r>
            <w:r w:rsidRPr="008B4F93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8B4F93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Устный </w:t>
            </w:r>
            <w:r w:rsidRPr="008B4F93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8B4F93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опрос;</w:t>
            </w:r>
          </w:p>
          <w:p w:rsidR="008B4F93" w:rsidRPr="008B4F93" w:rsidRDefault="008B4F93" w:rsidP="00D1564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8B4F93">
              <w:rPr>
                <w:rFonts w:eastAsia="Times New Roman"/>
                <w:color w:val="000000"/>
                <w:sz w:val="20"/>
                <w:szCs w:val="20"/>
                <w:lang w:val="ru-RU"/>
              </w:rPr>
              <w:t>Практическая работа</w:t>
            </w:r>
          </w:p>
        </w:tc>
      </w:tr>
      <w:tr w:rsidR="008B4F93" w:rsidRPr="008B4F93" w:rsidTr="00D1564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8B4F93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D15648">
            <w:pPr>
              <w:ind w:left="17" w:hanging="19"/>
              <w:rPr>
                <w:lang w:val="ru-RU"/>
              </w:rPr>
            </w:pPr>
            <w:r w:rsidRPr="008B4F93">
              <w:rPr>
                <w:lang w:val="ru-RU"/>
              </w:rPr>
              <w:t xml:space="preserve"> Защита проекта «Изделие из древесины»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  <w:lang w:val="ru-RU"/>
              </w:rPr>
            </w:pPr>
          </w:p>
          <w:p w:rsidR="008B4F93" w:rsidRPr="008B4F93" w:rsidRDefault="008B4F93" w:rsidP="00D15648">
            <w:pPr>
              <w:rPr>
                <w:sz w:val="20"/>
                <w:szCs w:val="20"/>
                <w:lang w:val="ru-RU"/>
              </w:rPr>
            </w:pPr>
          </w:p>
          <w:p w:rsidR="008B4F93" w:rsidRPr="00CB57F0" w:rsidRDefault="008B4F93" w:rsidP="00D15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D1564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8B4F93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Письменный контроль; </w:t>
            </w:r>
            <w:r w:rsidRPr="008B4F93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8B4F93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Устный </w:t>
            </w:r>
            <w:r w:rsidRPr="008B4F93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8B4F93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опрос;</w:t>
            </w:r>
          </w:p>
          <w:p w:rsidR="008B4F93" w:rsidRPr="008B4F93" w:rsidRDefault="008B4F93" w:rsidP="00D1564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8B4F93">
              <w:rPr>
                <w:rFonts w:eastAsia="Times New Roman"/>
                <w:color w:val="000000"/>
                <w:sz w:val="20"/>
                <w:szCs w:val="20"/>
                <w:lang w:val="ru-RU"/>
              </w:rPr>
              <w:t>Практическая работа</w:t>
            </w:r>
          </w:p>
        </w:tc>
      </w:tr>
      <w:tr w:rsidR="008B4F93" w:rsidRPr="00B676A1" w:rsidTr="00D1564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8B4F93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7F57EC" w:rsidRDefault="008B4F93" w:rsidP="00D15648">
            <w:r w:rsidRPr="008B4F93">
              <w:rPr>
                <w:lang w:val="ru-RU"/>
              </w:rPr>
              <w:t xml:space="preserve"> </w:t>
            </w:r>
            <w:r w:rsidRPr="007F57EC">
              <w:t>Основы рационального питания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8B4F93" w:rsidRPr="00B676A1" w:rsidRDefault="008B4F93" w:rsidP="00D1564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Default="008B4F93" w:rsidP="00D1564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8B4F93" w:rsidRPr="00B676A1" w:rsidRDefault="008B4F93" w:rsidP="00D1564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B4F93" w:rsidRPr="00B676A1" w:rsidTr="00D1564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8B4F93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7F57EC" w:rsidRDefault="008B4F93" w:rsidP="00D15648">
            <w:pPr>
              <w:ind w:left="17" w:hanging="19"/>
            </w:pPr>
            <w:r w:rsidRPr="007F57EC">
              <w:t xml:space="preserve"> Технология</w:t>
            </w:r>
          </w:p>
          <w:p w:rsidR="008B4F93" w:rsidRPr="008B4F93" w:rsidRDefault="008B4F93" w:rsidP="00D15648">
            <w:pPr>
              <w:ind w:left="17" w:hanging="19"/>
              <w:rPr>
                <w:lang w:val="ru-RU"/>
              </w:rPr>
            </w:pPr>
            <w:r w:rsidRPr="008B4F93">
              <w:rPr>
                <w:lang w:val="ru-RU"/>
              </w:rPr>
              <w:t>приготовления блюд из яиц, круп, овощей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  <w:lang w:val="ru-RU"/>
              </w:rPr>
            </w:pPr>
          </w:p>
          <w:p w:rsidR="008B4F93" w:rsidRPr="008B4F93" w:rsidRDefault="008B4F93" w:rsidP="00D15648">
            <w:pPr>
              <w:rPr>
                <w:sz w:val="20"/>
                <w:szCs w:val="20"/>
                <w:lang w:val="ru-RU"/>
              </w:rPr>
            </w:pPr>
          </w:p>
          <w:p w:rsidR="008B4F93" w:rsidRPr="00B676A1" w:rsidRDefault="008B4F93" w:rsidP="00D1564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8B4F93" w:rsidRPr="00B676A1" w:rsidTr="00D1564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8B4F93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rPr>
                <w:sz w:val="20"/>
                <w:szCs w:val="20"/>
              </w:rPr>
            </w:pPr>
            <w:r w:rsidRPr="007F57EC">
              <w:t xml:space="preserve"> Кулинария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8B4F93" w:rsidRPr="00B676A1" w:rsidRDefault="008B4F93" w:rsidP="00D15648">
            <w:pPr>
              <w:rPr>
                <w:sz w:val="20"/>
                <w:szCs w:val="20"/>
              </w:rPr>
            </w:pPr>
          </w:p>
          <w:p w:rsidR="008B4F93" w:rsidRPr="00B676A1" w:rsidRDefault="008B4F93" w:rsidP="00D1564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Default="008B4F93" w:rsidP="00D1564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8B4F93" w:rsidRPr="00B676A1" w:rsidRDefault="008B4F93" w:rsidP="00D1564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B4F93" w:rsidRPr="008B4F93" w:rsidTr="00D1564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8B4F93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D15648">
            <w:pPr>
              <w:autoSpaceDE w:val="0"/>
              <w:autoSpaceDN w:val="0"/>
              <w:spacing w:before="98" w:line="230" w:lineRule="auto"/>
              <w:rPr>
                <w:sz w:val="20"/>
                <w:szCs w:val="20"/>
                <w:lang w:val="ru-RU"/>
              </w:rPr>
            </w:pPr>
            <w:r w:rsidRPr="008B4F93">
              <w:rPr>
                <w:lang w:val="ru-RU"/>
              </w:rPr>
              <w:t>Кухня, санитарно-гигиенические требования к помещению кухни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  <w:lang w:val="ru-RU"/>
              </w:rPr>
            </w:pPr>
          </w:p>
          <w:p w:rsidR="008B4F93" w:rsidRPr="008B4F93" w:rsidRDefault="008B4F93" w:rsidP="00D15648">
            <w:pPr>
              <w:rPr>
                <w:sz w:val="20"/>
                <w:szCs w:val="20"/>
                <w:lang w:val="ru-RU"/>
              </w:rPr>
            </w:pPr>
          </w:p>
          <w:p w:rsidR="008B4F93" w:rsidRPr="00B676A1" w:rsidRDefault="008B4F93" w:rsidP="00D1564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D1564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8B4F93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Письменный контроль; </w:t>
            </w:r>
            <w:r w:rsidRPr="008B4F93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8B4F93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Устный </w:t>
            </w:r>
            <w:r w:rsidRPr="008B4F93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8B4F93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опрос;</w:t>
            </w:r>
          </w:p>
          <w:p w:rsidR="008B4F93" w:rsidRPr="008B4F93" w:rsidRDefault="008B4F93" w:rsidP="00D1564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8B4F93">
              <w:rPr>
                <w:rFonts w:eastAsia="Times New Roman"/>
                <w:color w:val="000000"/>
                <w:sz w:val="20"/>
                <w:szCs w:val="20"/>
                <w:lang w:val="ru-RU"/>
              </w:rPr>
              <w:t>Практическая работа</w:t>
            </w:r>
          </w:p>
        </w:tc>
      </w:tr>
      <w:tr w:rsidR="008B4F93" w:rsidRPr="00B676A1" w:rsidTr="00D1564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8B4F93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D15648">
            <w:pPr>
              <w:rPr>
                <w:lang w:val="ru-RU"/>
              </w:rPr>
            </w:pPr>
            <w:r w:rsidRPr="008B4F93">
              <w:rPr>
                <w:lang w:val="ru-RU"/>
              </w:rPr>
              <w:t xml:space="preserve"> Этикет, правила сервировки стола.</w:t>
            </w:r>
          </w:p>
          <w:p w:rsidR="008B4F93" w:rsidRPr="008B4F93" w:rsidRDefault="008B4F93" w:rsidP="00D15648">
            <w:pPr>
              <w:ind w:left="17" w:hanging="19"/>
              <w:rPr>
                <w:lang w:val="ru-RU"/>
              </w:rPr>
            </w:pPr>
            <w:r w:rsidRPr="008B4F93">
              <w:rPr>
                <w:lang w:val="ru-RU"/>
              </w:rPr>
              <w:t>Защита проекта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  <w:lang w:val="ru-RU"/>
              </w:rPr>
            </w:pPr>
          </w:p>
          <w:p w:rsidR="008B4F93" w:rsidRPr="00B676A1" w:rsidRDefault="008B4F93" w:rsidP="00D1564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8B4F93" w:rsidRPr="00B676A1" w:rsidRDefault="008B4F93" w:rsidP="00D15648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8B4F93" w:rsidRPr="00B676A1" w:rsidTr="00D1564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8B4F93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7F57EC" w:rsidRDefault="008B4F93" w:rsidP="00D15648">
            <w:r w:rsidRPr="007F57EC">
              <w:t xml:space="preserve"> Этикет, правила сервировки стола.</w:t>
            </w:r>
          </w:p>
          <w:p w:rsidR="008B4F93" w:rsidRPr="007F57EC" w:rsidRDefault="008B4F93" w:rsidP="00D15648">
            <w:pPr>
              <w:ind w:left="17" w:hanging="19"/>
            </w:pPr>
            <w:r w:rsidRPr="007F57EC">
              <w:t>Защита проекта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8B4F93" w:rsidRPr="00B676A1" w:rsidRDefault="008B4F93" w:rsidP="00D1564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8B4F93" w:rsidRPr="00B676A1" w:rsidTr="00D1564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8B4F93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7F57EC" w:rsidRDefault="008B4F93" w:rsidP="00D15648">
            <w:r w:rsidRPr="007F57EC">
              <w:t xml:space="preserve">Основы материаловедения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8B4F93" w:rsidRPr="00B676A1" w:rsidRDefault="008B4F93" w:rsidP="00D1564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8B4F93" w:rsidRPr="00B676A1" w:rsidTr="00D1564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8B4F93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7F57EC" w:rsidRDefault="008B4F93" w:rsidP="00D15648">
            <w:r w:rsidRPr="007F57EC">
              <w:t xml:space="preserve"> Текстильные материалы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8B4F93" w:rsidRPr="00B676A1" w:rsidRDefault="008B4F93" w:rsidP="00D1564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Default="008B4F93" w:rsidP="00D1564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8B4F93" w:rsidRPr="00B676A1" w:rsidRDefault="008B4F93" w:rsidP="00D1564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Практическая работа</w:t>
            </w:r>
          </w:p>
        </w:tc>
      </w:tr>
      <w:tr w:rsidR="008B4F93" w:rsidRPr="00B676A1" w:rsidTr="00D1564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8B4F93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D15648">
            <w:pPr>
              <w:rPr>
                <w:lang w:val="ru-RU"/>
              </w:rPr>
            </w:pPr>
            <w:r w:rsidRPr="008B4F93">
              <w:rPr>
                <w:lang w:val="ru-RU"/>
              </w:rPr>
              <w:t xml:space="preserve"> Современные технологии производства тканей с разными свойствами</w:t>
            </w:r>
          </w:p>
          <w:p w:rsidR="008B4F93" w:rsidRPr="008B4F93" w:rsidRDefault="008B4F93" w:rsidP="00D15648">
            <w:pPr>
              <w:ind w:left="17" w:hanging="19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  <w:lang w:val="ru-RU"/>
              </w:rPr>
            </w:pPr>
          </w:p>
          <w:p w:rsidR="008B4F93" w:rsidRPr="008B4F93" w:rsidRDefault="008B4F93" w:rsidP="00D15648">
            <w:pPr>
              <w:rPr>
                <w:sz w:val="20"/>
                <w:szCs w:val="20"/>
                <w:lang w:val="ru-RU"/>
              </w:rPr>
            </w:pPr>
          </w:p>
          <w:p w:rsidR="008B4F93" w:rsidRPr="00B676A1" w:rsidRDefault="008B4F93" w:rsidP="00D1564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Default="008B4F93" w:rsidP="00D1564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8B4F93" w:rsidRPr="00B676A1" w:rsidRDefault="008B4F93" w:rsidP="00D1564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B4F93" w:rsidRPr="00B676A1" w:rsidTr="00D1564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8B4F93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7F57EC" w:rsidRDefault="008B4F93" w:rsidP="00D15648">
            <w:pPr>
              <w:ind w:left="17" w:hanging="19"/>
            </w:pPr>
            <w:r w:rsidRPr="007F57EC">
              <w:t xml:space="preserve"> Ткани, ткацкие переплетения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8B4F93" w:rsidRPr="00B676A1" w:rsidRDefault="008B4F93" w:rsidP="00D1564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8B4F93" w:rsidRPr="00B676A1" w:rsidTr="00D1564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8B4F93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7F57EC" w:rsidRDefault="008B4F93" w:rsidP="00D15648">
            <w:r w:rsidRPr="007F57EC">
              <w:t xml:space="preserve"> Чертёж выкроек швейного изделия.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8B4F93" w:rsidRPr="00B676A1" w:rsidRDefault="008B4F93" w:rsidP="00D1564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Default="008B4F93" w:rsidP="00D1564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8B4F93" w:rsidRPr="00B676A1" w:rsidRDefault="008B4F93" w:rsidP="00D1564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Практическая работа</w:t>
            </w:r>
          </w:p>
        </w:tc>
      </w:tr>
      <w:tr w:rsidR="008B4F93" w:rsidRPr="00B676A1" w:rsidTr="00D1564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8B4F93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7F57EC" w:rsidRDefault="008B4F93" w:rsidP="00D15648">
            <w:pPr>
              <w:ind w:left="17" w:hanging="19"/>
            </w:pPr>
            <w:r w:rsidRPr="007F57EC">
              <w:t xml:space="preserve"> Раскрой швейного изделия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8B4F93" w:rsidRPr="00B676A1" w:rsidRDefault="008B4F93" w:rsidP="00D1564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Default="008B4F93" w:rsidP="00D1564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8B4F93" w:rsidRPr="00B676A1" w:rsidRDefault="008B4F93" w:rsidP="00D1564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Практическая работа</w:t>
            </w:r>
          </w:p>
        </w:tc>
      </w:tr>
      <w:tr w:rsidR="008B4F93" w:rsidRPr="00B676A1" w:rsidTr="00D1564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8B4F93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Введение в робототехнику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8B4F93" w:rsidRPr="00B676A1" w:rsidRDefault="008B4F93" w:rsidP="00D1564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8B4F93" w:rsidRPr="00B676A1" w:rsidTr="00D1564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8B4F93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Введение в робототехнику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8B4F93" w:rsidRPr="00B676A1" w:rsidRDefault="008B4F93" w:rsidP="00D1564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</w:t>
            </w:r>
          </w:p>
        </w:tc>
      </w:tr>
      <w:tr w:rsidR="008B4F93" w:rsidRPr="00B676A1" w:rsidTr="00D1564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8B4F93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D15648">
            <w:pPr>
              <w:autoSpaceDE w:val="0"/>
              <w:autoSpaceDN w:val="0"/>
              <w:spacing w:before="98" w:line="230" w:lineRule="auto"/>
              <w:ind w:left="72"/>
              <w:rPr>
                <w:sz w:val="20"/>
                <w:szCs w:val="20"/>
                <w:lang w:val="ru-RU"/>
              </w:rPr>
            </w:pPr>
            <w:r w:rsidRPr="008B4F93">
              <w:rPr>
                <w:sz w:val="20"/>
                <w:szCs w:val="20"/>
                <w:lang w:val="ru-RU"/>
              </w:rPr>
              <w:t>Алгоритмы и исполнители. Роботы как исполнители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  <w:lang w:val="ru-RU"/>
              </w:rPr>
            </w:pPr>
          </w:p>
          <w:p w:rsidR="008B4F93" w:rsidRPr="00B676A1" w:rsidRDefault="008B4F93" w:rsidP="00D1564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Default="008B4F93" w:rsidP="00D1564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8B4F93" w:rsidRPr="00B676A1" w:rsidRDefault="008B4F93" w:rsidP="00D1564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B4F93" w:rsidRPr="008B4F93" w:rsidTr="00D1564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8B4F93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D15648">
            <w:pPr>
              <w:autoSpaceDE w:val="0"/>
              <w:autoSpaceDN w:val="0"/>
              <w:spacing w:before="98" w:line="230" w:lineRule="auto"/>
              <w:ind w:left="72"/>
              <w:rPr>
                <w:sz w:val="20"/>
                <w:szCs w:val="20"/>
                <w:lang w:val="ru-RU"/>
              </w:rPr>
            </w:pPr>
            <w:r w:rsidRPr="008B4F93">
              <w:rPr>
                <w:sz w:val="20"/>
                <w:szCs w:val="20"/>
                <w:lang w:val="ru-RU"/>
              </w:rPr>
              <w:t>Алгоритмы и исполнители. Роботы как исполнители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  <w:lang w:val="ru-RU"/>
              </w:rPr>
            </w:pPr>
          </w:p>
          <w:p w:rsidR="008B4F93" w:rsidRPr="00B676A1" w:rsidRDefault="008B4F93" w:rsidP="00D1564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D1564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8B4F93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Письменный контроль; </w:t>
            </w:r>
            <w:r w:rsidRPr="008B4F93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8B4F93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Устный </w:t>
            </w:r>
            <w:r w:rsidRPr="008B4F93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8B4F93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опрос;</w:t>
            </w:r>
          </w:p>
          <w:p w:rsidR="008B4F93" w:rsidRPr="008B4F93" w:rsidRDefault="008B4F93" w:rsidP="00D1564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8B4F93">
              <w:rPr>
                <w:rFonts w:eastAsia="Times New Roman"/>
                <w:color w:val="000000"/>
                <w:sz w:val="20"/>
                <w:szCs w:val="20"/>
                <w:lang w:val="ru-RU"/>
              </w:rPr>
              <w:t>Практическая работа</w:t>
            </w:r>
          </w:p>
        </w:tc>
      </w:tr>
      <w:tr w:rsidR="008B4F93" w:rsidRPr="00B676A1" w:rsidTr="00D1564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8B4F93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Основы логики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8B4F93" w:rsidRPr="00B676A1" w:rsidRDefault="008B4F93" w:rsidP="00D1564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8B4F93" w:rsidRPr="00B676A1" w:rsidTr="00D1564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8B4F93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tabs>
                <w:tab w:val="left" w:pos="1065"/>
              </w:tabs>
              <w:autoSpaceDE w:val="0"/>
              <w:autoSpaceDN w:val="0"/>
              <w:spacing w:before="98" w:line="230" w:lineRule="auto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Основы логики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8B4F93" w:rsidRPr="00B676A1" w:rsidRDefault="008B4F93" w:rsidP="00D1564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8B4F93" w:rsidRPr="00B676A1" w:rsidRDefault="008B4F93" w:rsidP="00D15648">
            <w:pPr>
              <w:tabs>
                <w:tab w:val="left" w:pos="1050"/>
              </w:tabs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Default="008B4F93" w:rsidP="00D1564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8B4F93" w:rsidRPr="00B676A1" w:rsidRDefault="008B4F93" w:rsidP="00D1564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Практическая работа</w:t>
            </w:r>
          </w:p>
        </w:tc>
      </w:tr>
      <w:tr w:rsidR="008B4F93" w:rsidRPr="00B676A1" w:rsidTr="00D1564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8B4F93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ind w:left="17" w:hanging="19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 xml:space="preserve">Роботы как исполнители. </w:t>
            </w:r>
          </w:p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72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8B4F93" w:rsidRPr="00B676A1" w:rsidRDefault="008B4F93" w:rsidP="00D15648">
            <w:pPr>
              <w:rPr>
                <w:sz w:val="20"/>
                <w:szCs w:val="20"/>
              </w:rPr>
            </w:pPr>
          </w:p>
          <w:p w:rsidR="008B4F93" w:rsidRPr="00B676A1" w:rsidRDefault="008B4F93" w:rsidP="00D1564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8B4F93" w:rsidRPr="00B676A1" w:rsidTr="00D1564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8B4F93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Простейшие механические роботы-исполнители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8B4F93" w:rsidRPr="00B676A1" w:rsidRDefault="008B4F93" w:rsidP="00D1564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Default="008B4F93" w:rsidP="00D1564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8B4F93" w:rsidRPr="00B676A1" w:rsidRDefault="008B4F93" w:rsidP="00D1564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B4F93" w:rsidRPr="00B676A1" w:rsidTr="00D1564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8B4F93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ind w:left="17" w:hanging="19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Знакомство со средой визуального</w:t>
            </w:r>
          </w:p>
          <w:p w:rsidR="008B4F93" w:rsidRPr="00B676A1" w:rsidRDefault="008B4F93" w:rsidP="00D15648">
            <w:pPr>
              <w:ind w:left="17" w:hanging="19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программирования.</w:t>
            </w:r>
          </w:p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72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8B4F93" w:rsidRPr="00B676A1" w:rsidRDefault="008B4F93" w:rsidP="00D1564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Default="008B4F93" w:rsidP="00D1564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8B4F93" w:rsidRPr="00B676A1" w:rsidRDefault="008B4F93" w:rsidP="00D1564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B4F93" w:rsidRPr="00B676A1" w:rsidTr="00D1564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8B4F93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D15648">
            <w:pPr>
              <w:ind w:left="17" w:hanging="19"/>
              <w:rPr>
                <w:sz w:val="20"/>
                <w:szCs w:val="20"/>
                <w:lang w:val="ru-RU"/>
              </w:rPr>
            </w:pPr>
            <w:r w:rsidRPr="008B4F93">
              <w:rPr>
                <w:sz w:val="20"/>
                <w:szCs w:val="20"/>
                <w:lang w:val="ru-RU"/>
              </w:rPr>
              <w:t>Знакомство со средой визуального</w:t>
            </w:r>
          </w:p>
          <w:p w:rsidR="008B4F93" w:rsidRPr="008B4F93" w:rsidRDefault="008B4F93" w:rsidP="00D15648">
            <w:pPr>
              <w:ind w:left="17" w:hanging="19"/>
              <w:rPr>
                <w:sz w:val="20"/>
                <w:szCs w:val="20"/>
                <w:lang w:val="ru-RU"/>
              </w:rPr>
            </w:pPr>
            <w:r w:rsidRPr="008B4F93">
              <w:rPr>
                <w:sz w:val="20"/>
                <w:szCs w:val="20"/>
                <w:lang w:val="ru-RU"/>
              </w:rPr>
              <w:t>программирования.</w:t>
            </w:r>
          </w:p>
          <w:p w:rsidR="008B4F93" w:rsidRPr="008B4F93" w:rsidRDefault="008B4F93" w:rsidP="00D15648">
            <w:pPr>
              <w:autoSpaceDE w:val="0"/>
              <w:autoSpaceDN w:val="0"/>
              <w:spacing w:before="98" w:line="230" w:lineRule="auto"/>
              <w:ind w:left="72"/>
              <w:rPr>
                <w:sz w:val="20"/>
                <w:szCs w:val="20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  <w:lang w:val="ru-RU"/>
              </w:rPr>
            </w:pPr>
          </w:p>
          <w:p w:rsidR="008B4F93" w:rsidRPr="00B676A1" w:rsidRDefault="008B4F93" w:rsidP="00D1564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Default="008B4F93" w:rsidP="00D1564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8B4F93" w:rsidRPr="00B676A1" w:rsidRDefault="008B4F93" w:rsidP="00D1564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B4F93" w:rsidRPr="00B676A1" w:rsidTr="00D1564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8B4F93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72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Элементная база робототехники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8B4F93" w:rsidRPr="00B676A1" w:rsidRDefault="008B4F93" w:rsidP="00D1564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Default="008B4F93" w:rsidP="00D1564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8B4F93" w:rsidRPr="00B676A1" w:rsidRDefault="008B4F93" w:rsidP="00D1564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B4F93" w:rsidRPr="00B676A1" w:rsidTr="00D1564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8B4F93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72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Элементная база робототехники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8B4F93" w:rsidRPr="00B676A1" w:rsidRDefault="008B4F93" w:rsidP="00D1564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Default="008B4F93" w:rsidP="00D1564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8B4F93" w:rsidRPr="00B676A1" w:rsidRDefault="008B4F93" w:rsidP="00D1564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B4F93" w:rsidRPr="00B676A1" w:rsidTr="00D1564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8B4F93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D15648">
            <w:pPr>
              <w:autoSpaceDE w:val="0"/>
              <w:autoSpaceDN w:val="0"/>
              <w:spacing w:before="98" w:line="230" w:lineRule="auto"/>
              <w:rPr>
                <w:sz w:val="20"/>
                <w:szCs w:val="20"/>
                <w:lang w:val="ru-RU"/>
              </w:rPr>
            </w:pPr>
            <w:r w:rsidRPr="008B4F93">
              <w:rPr>
                <w:sz w:val="20"/>
                <w:szCs w:val="20"/>
                <w:lang w:val="ru-RU"/>
              </w:rPr>
              <w:t>Роботы: конструирование и управление. Механические, электротехнические и робототехнические конструкторы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  <w:lang w:val="ru-RU"/>
              </w:rPr>
            </w:pPr>
          </w:p>
          <w:p w:rsidR="008B4F93" w:rsidRPr="008B4F93" w:rsidRDefault="008B4F93" w:rsidP="00D15648">
            <w:pPr>
              <w:rPr>
                <w:sz w:val="20"/>
                <w:szCs w:val="20"/>
                <w:lang w:val="ru-RU"/>
              </w:rPr>
            </w:pPr>
          </w:p>
          <w:p w:rsidR="008B4F93" w:rsidRPr="00B676A1" w:rsidRDefault="008B4F93" w:rsidP="00D1564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Default="008B4F93" w:rsidP="00D1564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8B4F93" w:rsidRPr="00B676A1" w:rsidRDefault="008B4F93" w:rsidP="00D1564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B4F93" w:rsidRPr="008B4F93" w:rsidTr="00D1564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8B4F93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D15648">
            <w:pPr>
              <w:autoSpaceDE w:val="0"/>
              <w:autoSpaceDN w:val="0"/>
              <w:spacing w:before="98" w:line="230" w:lineRule="auto"/>
              <w:rPr>
                <w:sz w:val="20"/>
                <w:szCs w:val="20"/>
                <w:lang w:val="ru-RU"/>
              </w:rPr>
            </w:pPr>
            <w:r w:rsidRPr="008B4F93">
              <w:rPr>
                <w:sz w:val="20"/>
                <w:szCs w:val="20"/>
                <w:lang w:val="ru-RU"/>
              </w:rPr>
              <w:t>Роботы: конструирование и управление. Механические, электротехнические и робототехнические конструкторы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  <w:lang w:val="ru-RU"/>
              </w:rPr>
            </w:pPr>
          </w:p>
          <w:p w:rsidR="008B4F93" w:rsidRPr="00B676A1" w:rsidRDefault="008B4F93" w:rsidP="00D1564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8B4F93" w:rsidRPr="00B676A1" w:rsidRDefault="008B4F93" w:rsidP="00D1564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D1564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8B4F93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Письменный контроль; </w:t>
            </w:r>
            <w:r w:rsidRPr="008B4F93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8B4F93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Устный </w:t>
            </w:r>
            <w:r w:rsidRPr="008B4F93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8B4F93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опрос;</w:t>
            </w:r>
          </w:p>
          <w:p w:rsidR="008B4F93" w:rsidRPr="008B4F93" w:rsidRDefault="008B4F93" w:rsidP="00D1564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8B4F93">
              <w:rPr>
                <w:rFonts w:eastAsia="Times New Roman"/>
                <w:color w:val="000000"/>
                <w:sz w:val="20"/>
                <w:szCs w:val="20"/>
                <w:lang w:val="ru-RU"/>
              </w:rPr>
              <w:t>Практическая работа</w:t>
            </w:r>
          </w:p>
        </w:tc>
      </w:tr>
      <w:tr w:rsidR="008B4F93" w:rsidRPr="00B676A1" w:rsidTr="00D1564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8B4F93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D15648">
            <w:pPr>
              <w:autoSpaceDE w:val="0"/>
              <w:autoSpaceDN w:val="0"/>
              <w:spacing w:before="98" w:line="230" w:lineRule="auto"/>
              <w:ind w:left="72"/>
              <w:rPr>
                <w:sz w:val="20"/>
                <w:szCs w:val="20"/>
                <w:lang w:val="ru-RU"/>
              </w:rPr>
            </w:pPr>
            <w:r w:rsidRPr="008B4F93">
              <w:rPr>
                <w:sz w:val="20"/>
                <w:szCs w:val="20"/>
                <w:lang w:val="ru-RU"/>
              </w:rPr>
              <w:t>Роботы: конструирование и управление. Простые модели с элементами управления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  <w:lang w:val="ru-RU"/>
              </w:rPr>
            </w:pPr>
          </w:p>
          <w:p w:rsidR="008B4F93" w:rsidRPr="00B676A1" w:rsidRDefault="008B4F93" w:rsidP="00D1564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</w:t>
            </w:r>
          </w:p>
        </w:tc>
      </w:tr>
      <w:tr w:rsidR="008B4F93" w:rsidRPr="008B4F93" w:rsidTr="00D1564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8B4F93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D15648">
            <w:pPr>
              <w:autoSpaceDE w:val="0"/>
              <w:autoSpaceDN w:val="0"/>
              <w:spacing w:before="98" w:line="230" w:lineRule="auto"/>
              <w:ind w:left="72"/>
              <w:rPr>
                <w:sz w:val="20"/>
                <w:szCs w:val="20"/>
                <w:lang w:val="ru-RU"/>
              </w:rPr>
            </w:pPr>
            <w:r w:rsidRPr="008B4F93">
              <w:rPr>
                <w:sz w:val="20"/>
                <w:szCs w:val="20"/>
                <w:lang w:val="ru-RU"/>
              </w:rPr>
              <w:t>Роботы: конструирование и управление. Простые модели с элементами управления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  <w:lang w:val="ru-RU"/>
              </w:rPr>
            </w:pPr>
          </w:p>
          <w:p w:rsidR="008B4F93" w:rsidRPr="00B676A1" w:rsidRDefault="008B4F93" w:rsidP="00D1564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D1564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8B4F93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Письменный контроль; </w:t>
            </w:r>
            <w:r w:rsidRPr="008B4F93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8B4F93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Устный </w:t>
            </w:r>
            <w:r w:rsidRPr="008B4F93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8B4F93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опрос;</w:t>
            </w:r>
          </w:p>
          <w:p w:rsidR="008B4F93" w:rsidRPr="008B4F93" w:rsidRDefault="008B4F93" w:rsidP="00D1564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8B4F93">
              <w:rPr>
                <w:rFonts w:eastAsia="Times New Roman"/>
                <w:color w:val="000000"/>
                <w:sz w:val="20"/>
                <w:szCs w:val="20"/>
                <w:lang w:val="ru-RU"/>
              </w:rPr>
              <w:t>Практическая работа</w:t>
            </w:r>
          </w:p>
        </w:tc>
      </w:tr>
      <w:tr w:rsidR="008B4F93" w:rsidRPr="00B676A1" w:rsidTr="00D1564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8B4F93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D15648">
            <w:pPr>
              <w:ind w:left="17" w:hanging="19"/>
              <w:rPr>
                <w:sz w:val="20"/>
                <w:szCs w:val="20"/>
                <w:lang w:val="ru-RU"/>
              </w:rPr>
            </w:pPr>
            <w:r w:rsidRPr="008B4F93">
              <w:rPr>
                <w:sz w:val="20"/>
                <w:szCs w:val="20"/>
                <w:lang w:val="ru-RU"/>
              </w:rPr>
              <w:t>Роботы: конструирование и управление. Электронные модели с элементами управления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  <w:lang w:val="ru-RU"/>
              </w:rPr>
            </w:pPr>
          </w:p>
          <w:p w:rsidR="008B4F93" w:rsidRPr="00B676A1" w:rsidRDefault="008B4F93" w:rsidP="00D1564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Default="008B4F93" w:rsidP="00D1564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8B4F93" w:rsidRPr="00B676A1" w:rsidRDefault="008B4F93" w:rsidP="00D1564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B4F93" w:rsidRPr="00B676A1" w:rsidTr="00D1564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8B4F93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D15648">
            <w:pPr>
              <w:ind w:left="17" w:hanging="19"/>
              <w:rPr>
                <w:sz w:val="20"/>
                <w:szCs w:val="20"/>
                <w:lang w:val="ru-RU"/>
              </w:rPr>
            </w:pPr>
            <w:r w:rsidRPr="008B4F93">
              <w:rPr>
                <w:sz w:val="20"/>
                <w:szCs w:val="20"/>
                <w:lang w:val="ru-RU"/>
              </w:rPr>
              <w:t>Роботы: конструирование и управление. Электронные модели с элементами управления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  <w:lang w:val="ru-RU"/>
              </w:rPr>
            </w:pPr>
          </w:p>
          <w:p w:rsidR="008B4F93" w:rsidRPr="00B676A1" w:rsidRDefault="008B4F93" w:rsidP="00D1564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Default="008B4F93" w:rsidP="00D1564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8B4F93" w:rsidRPr="00B676A1" w:rsidRDefault="008B4F93" w:rsidP="00D1564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B4F93" w:rsidRPr="00B676A1" w:rsidTr="00D1564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8B4F93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D15648">
            <w:pPr>
              <w:rPr>
                <w:sz w:val="20"/>
                <w:szCs w:val="20"/>
                <w:lang w:val="ru-RU"/>
              </w:rPr>
            </w:pPr>
            <w:r w:rsidRPr="008B4F93">
              <w:rPr>
                <w:sz w:val="20"/>
                <w:szCs w:val="20"/>
                <w:lang w:val="ru-RU"/>
              </w:rPr>
              <w:t>Сборка простых электронных конструкций по готовым схемам с элементами управления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  <w:lang w:val="ru-RU"/>
              </w:rPr>
            </w:pPr>
          </w:p>
          <w:p w:rsidR="008B4F93" w:rsidRPr="00B676A1" w:rsidRDefault="008B4F93" w:rsidP="00D1564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Default="008B4F93" w:rsidP="00D1564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8B4F93" w:rsidRPr="00B676A1" w:rsidRDefault="008B4F93" w:rsidP="00D1564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B4F93" w:rsidRPr="008B4F93" w:rsidTr="00D1564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8B4F93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D15648">
            <w:pPr>
              <w:rPr>
                <w:sz w:val="20"/>
                <w:szCs w:val="20"/>
                <w:lang w:val="ru-RU"/>
              </w:rPr>
            </w:pPr>
            <w:r w:rsidRPr="008B4F93">
              <w:rPr>
                <w:sz w:val="20"/>
                <w:szCs w:val="20"/>
                <w:lang w:val="ru-RU"/>
              </w:rPr>
              <w:t>Сборка простых электронных конструкций по готовым схемам с элементами управления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  <w:lang w:val="ru-RU"/>
              </w:rPr>
            </w:pPr>
          </w:p>
          <w:p w:rsidR="008B4F93" w:rsidRPr="00B676A1" w:rsidRDefault="008B4F93" w:rsidP="00D1564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B676A1" w:rsidRDefault="008B4F93" w:rsidP="00D1564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F93" w:rsidRPr="008B4F93" w:rsidRDefault="008B4F93" w:rsidP="00D1564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8B4F93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Письменный контроль; </w:t>
            </w:r>
            <w:r w:rsidRPr="008B4F93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8B4F93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Устный </w:t>
            </w:r>
            <w:r w:rsidRPr="008B4F93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8B4F93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опрос;</w:t>
            </w:r>
          </w:p>
          <w:p w:rsidR="008B4F93" w:rsidRPr="008B4F93" w:rsidRDefault="008B4F93" w:rsidP="00D1564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8B4F93">
              <w:rPr>
                <w:rFonts w:eastAsia="Times New Roman"/>
                <w:color w:val="000000"/>
                <w:sz w:val="20"/>
                <w:szCs w:val="20"/>
                <w:lang w:val="ru-RU"/>
              </w:rPr>
              <w:t>Практическая работа</w:t>
            </w:r>
          </w:p>
        </w:tc>
      </w:tr>
    </w:tbl>
    <w:p w:rsidR="008B4F93" w:rsidRPr="008B4F93" w:rsidRDefault="008B4F93" w:rsidP="008B4F93">
      <w:pPr>
        <w:rPr>
          <w:lang w:val="ru-RU"/>
        </w:rPr>
        <w:sectPr w:rsidR="008B4F93" w:rsidRPr="008B4F93" w:rsidSect="00E22420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8B4F93" w:rsidRPr="008B4F93" w:rsidRDefault="008B4F93" w:rsidP="008B4F93">
      <w:pPr>
        <w:rPr>
          <w:lang w:val="ru-RU"/>
        </w:rPr>
      </w:pPr>
    </w:p>
    <w:p w:rsidR="00341EB0" w:rsidRPr="00864EB6" w:rsidRDefault="00341EB0">
      <w:pPr>
        <w:autoSpaceDE w:val="0"/>
        <w:autoSpaceDN w:val="0"/>
        <w:spacing w:after="64" w:line="220" w:lineRule="exact"/>
        <w:rPr>
          <w:lang w:val="ru-RU"/>
        </w:rPr>
      </w:pPr>
    </w:p>
    <w:p w:rsidR="00383A4B" w:rsidRPr="008B4F93" w:rsidRDefault="00383A4B" w:rsidP="00383A4B">
      <w:pPr>
        <w:rPr>
          <w:lang w:val="ru-RU"/>
        </w:rPr>
      </w:pPr>
    </w:p>
    <w:p w:rsidR="008B4F93" w:rsidRPr="008B4F93" w:rsidRDefault="008B4F93" w:rsidP="00383A4B">
      <w:pPr>
        <w:rPr>
          <w:lang w:val="ru-RU"/>
        </w:rPr>
      </w:pPr>
    </w:p>
    <w:p w:rsidR="008B4F93" w:rsidRPr="008B4F93" w:rsidRDefault="008B4F93" w:rsidP="00383A4B">
      <w:pPr>
        <w:rPr>
          <w:lang w:val="ru-RU"/>
        </w:rPr>
      </w:pPr>
    </w:p>
    <w:p w:rsidR="008B4F93" w:rsidRPr="008B4F93" w:rsidRDefault="008B4F93" w:rsidP="00383A4B">
      <w:pPr>
        <w:rPr>
          <w:lang w:val="ru-RU"/>
        </w:rPr>
      </w:pPr>
    </w:p>
    <w:p w:rsidR="00341EB0" w:rsidRPr="008B4F93" w:rsidRDefault="00341EB0">
      <w:pPr>
        <w:rPr>
          <w:lang w:val="ru-RU"/>
        </w:rPr>
        <w:sectPr w:rsidR="00341EB0" w:rsidRPr="008B4F93">
          <w:pgSz w:w="11900" w:h="16840"/>
          <w:pgMar w:top="284" w:right="650" w:bottom="107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41EB0" w:rsidRPr="008B4F93" w:rsidRDefault="00341EB0">
      <w:pPr>
        <w:autoSpaceDE w:val="0"/>
        <w:autoSpaceDN w:val="0"/>
        <w:spacing w:after="78" w:line="220" w:lineRule="exact"/>
        <w:rPr>
          <w:lang w:val="ru-RU"/>
        </w:rPr>
      </w:pPr>
    </w:p>
    <w:p w:rsidR="00341EB0" w:rsidRPr="008B4F93" w:rsidRDefault="00864EB6">
      <w:pPr>
        <w:autoSpaceDE w:val="0"/>
        <w:autoSpaceDN w:val="0"/>
        <w:spacing w:after="0" w:line="230" w:lineRule="auto"/>
        <w:rPr>
          <w:lang w:val="ru-RU"/>
        </w:rPr>
      </w:pPr>
      <w:r w:rsidRPr="008B4F9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341EB0" w:rsidRPr="008B4F93" w:rsidRDefault="00864EB6">
      <w:pPr>
        <w:autoSpaceDE w:val="0"/>
        <w:autoSpaceDN w:val="0"/>
        <w:spacing w:before="346" w:after="0" w:line="230" w:lineRule="auto"/>
        <w:rPr>
          <w:lang w:val="ru-RU"/>
        </w:rPr>
      </w:pPr>
      <w:r w:rsidRPr="008B4F93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341EB0" w:rsidRPr="00864EB6" w:rsidRDefault="00864EB6">
      <w:pPr>
        <w:autoSpaceDE w:val="0"/>
        <w:autoSpaceDN w:val="0"/>
        <w:spacing w:before="166" w:after="0" w:line="271" w:lineRule="auto"/>
        <w:ind w:right="720"/>
        <w:rPr>
          <w:lang w:val="ru-RU"/>
        </w:rPr>
      </w:pPr>
      <w:r w:rsidRPr="00864EB6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Технология. 5 класс/Глозман Е.С., Кожина О.А., Хотунцев Ю.Л. и другие, ООО «ДРОФА»; АО«Издательство Просвещение»; </w:t>
      </w:r>
      <w:r w:rsidRPr="00864EB6">
        <w:rPr>
          <w:lang w:val="ru-RU"/>
        </w:rPr>
        <w:br/>
      </w:r>
      <w:r w:rsidRPr="00864EB6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341EB0" w:rsidRPr="00864EB6" w:rsidRDefault="00864EB6">
      <w:pPr>
        <w:autoSpaceDE w:val="0"/>
        <w:autoSpaceDN w:val="0"/>
        <w:spacing w:before="262" w:after="0" w:line="230" w:lineRule="auto"/>
        <w:rPr>
          <w:lang w:val="ru-RU"/>
        </w:rPr>
      </w:pPr>
      <w:r w:rsidRPr="00864EB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341EB0" w:rsidRPr="00864EB6" w:rsidRDefault="00864EB6">
      <w:pPr>
        <w:autoSpaceDE w:val="0"/>
        <w:autoSpaceDN w:val="0"/>
        <w:spacing w:before="166" w:after="0" w:line="262" w:lineRule="auto"/>
        <w:ind w:right="1872"/>
        <w:rPr>
          <w:lang w:val="ru-RU"/>
        </w:rPr>
      </w:pPr>
      <w:r w:rsidRPr="00864EB6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 5 класс. Методическое пособие (авторы Глозман Е.С., Кожина О.А.) Технология. 5 класс:учебник/ Е.С.Глозман, о.А.Кожина, Ю.Л.Хотунцева. М.: </w:t>
      </w:r>
      <w:r w:rsidR="0092298C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</w:p>
    <w:p w:rsidR="00341EB0" w:rsidRPr="00864EB6" w:rsidRDefault="00864EB6">
      <w:pPr>
        <w:autoSpaceDE w:val="0"/>
        <w:autoSpaceDN w:val="0"/>
        <w:spacing w:before="264" w:after="0" w:line="230" w:lineRule="auto"/>
        <w:rPr>
          <w:lang w:val="ru-RU"/>
        </w:rPr>
      </w:pPr>
      <w:r w:rsidRPr="00864EB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341EB0" w:rsidRPr="00864EB6" w:rsidRDefault="00864EB6">
      <w:pPr>
        <w:autoSpaceDE w:val="0"/>
        <w:autoSpaceDN w:val="0"/>
        <w:spacing w:before="16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864EB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864EB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864EB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64EB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864EB6">
        <w:rPr>
          <w:rFonts w:ascii="Times New Roman" w:eastAsia="Times New Roman" w:hAnsi="Times New Roman"/>
          <w:color w:val="000000"/>
          <w:sz w:val="24"/>
          <w:lang w:val="ru-RU"/>
        </w:rPr>
        <w:t>/8/5/</w:t>
      </w:r>
    </w:p>
    <w:p w:rsidR="00341EB0" w:rsidRDefault="00341EB0">
      <w:pPr>
        <w:rPr>
          <w:lang w:val="ru-RU"/>
        </w:rPr>
      </w:pPr>
    </w:p>
    <w:p w:rsidR="00341EB0" w:rsidRPr="00864EB6" w:rsidRDefault="00341EB0">
      <w:pPr>
        <w:autoSpaceDE w:val="0"/>
        <w:autoSpaceDN w:val="0"/>
        <w:spacing w:after="78" w:line="220" w:lineRule="exact"/>
        <w:rPr>
          <w:lang w:val="ru-RU"/>
        </w:rPr>
      </w:pPr>
    </w:p>
    <w:p w:rsidR="00341EB0" w:rsidRPr="00864EB6" w:rsidRDefault="00864EB6">
      <w:pPr>
        <w:autoSpaceDE w:val="0"/>
        <w:autoSpaceDN w:val="0"/>
        <w:spacing w:after="0" w:line="398" w:lineRule="auto"/>
        <w:ind w:right="432"/>
        <w:rPr>
          <w:lang w:val="ru-RU"/>
        </w:rPr>
      </w:pPr>
      <w:r w:rsidRPr="00864EB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864EB6">
        <w:rPr>
          <w:lang w:val="ru-RU"/>
        </w:rPr>
        <w:br/>
      </w:r>
      <w:r w:rsidRPr="00864EB6">
        <w:rPr>
          <w:rFonts w:ascii="Times New Roman" w:eastAsia="Times New Roman" w:hAnsi="Times New Roman"/>
          <w:color w:val="000000"/>
          <w:sz w:val="24"/>
          <w:lang w:val="ru-RU"/>
        </w:rPr>
        <w:t xml:space="preserve">плакаты, таблицы, </w:t>
      </w:r>
      <w:r w:rsidR="008B4F93">
        <w:rPr>
          <w:rFonts w:ascii="Times New Roman" w:eastAsia="Times New Roman" w:hAnsi="Times New Roman"/>
          <w:color w:val="000000"/>
          <w:sz w:val="24"/>
          <w:lang w:val="ru-RU"/>
        </w:rPr>
        <w:t>электрооборудование, оборудование Точки роста</w:t>
      </w:r>
      <w:r w:rsidRPr="00864EB6">
        <w:rPr>
          <w:rFonts w:ascii="Times New Roman" w:eastAsia="Times New Roman" w:hAnsi="Times New Roman"/>
          <w:color w:val="000000"/>
          <w:sz w:val="24"/>
          <w:lang w:val="ru-RU"/>
        </w:rPr>
        <w:t xml:space="preserve">, коллекции, швейное оборудование, ноутбук </w:t>
      </w:r>
      <w:r w:rsidRPr="00864EB6">
        <w:rPr>
          <w:lang w:val="ru-RU"/>
        </w:rPr>
        <w:br/>
      </w:r>
      <w:r w:rsidRPr="00864EB6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sectPr w:rsidR="00341EB0" w:rsidRPr="00864EB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5EE" w:rsidRDefault="00E425EE" w:rsidP="00623682">
      <w:pPr>
        <w:spacing w:after="0" w:line="240" w:lineRule="auto"/>
      </w:pPr>
      <w:r>
        <w:separator/>
      </w:r>
    </w:p>
  </w:endnote>
  <w:endnote w:type="continuationSeparator" w:id="0">
    <w:p w:rsidR="00E425EE" w:rsidRDefault="00E425EE" w:rsidP="0062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5EE" w:rsidRDefault="00E425EE" w:rsidP="00623682">
      <w:pPr>
        <w:spacing w:after="0" w:line="240" w:lineRule="auto"/>
      </w:pPr>
      <w:r>
        <w:separator/>
      </w:r>
    </w:p>
  </w:footnote>
  <w:footnote w:type="continuationSeparator" w:id="0">
    <w:p w:rsidR="00E425EE" w:rsidRDefault="00E425EE" w:rsidP="00623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462496B"/>
    <w:multiLevelType w:val="hybridMultilevel"/>
    <w:tmpl w:val="9D12311E"/>
    <w:lvl w:ilvl="0" w:tplc="CAF26306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6652DFF4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19567890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B8FC2E76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DFB00B8C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34587830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3C4CA4AA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ADCE3D48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57B41606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10" w15:restartNumberingAfterBreak="0">
    <w:nsid w:val="07B1516B"/>
    <w:multiLevelType w:val="hybridMultilevel"/>
    <w:tmpl w:val="75D87F54"/>
    <w:lvl w:ilvl="0" w:tplc="42A28FA2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C6BE05F0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1EBED2D8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4D0886D0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7452D866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83C48EE6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81809AA4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1C06970E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896EB154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11" w15:restartNumberingAfterBreak="0">
    <w:nsid w:val="0EDF250E"/>
    <w:multiLevelType w:val="hybridMultilevel"/>
    <w:tmpl w:val="AAA4F19C"/>
    <w:lvl w:ilvl="0" w:tplc="9086E600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15E66C90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4B0C8B04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855A47A2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6152F47E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166A5CFC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CCD23F76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1D22F6B0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50E24A2C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12" w15:restartNumberingAfterBreak="0">
    <w:nsid w:val="124770F3"/>
    <w:multiLevelType w:val="hybridMultilevel"/>
    <w:tmpl w:val="0B8097E8"/>
    <w:lvl w:ilvl="0" w:tplc="15E42704">
      <w:numFmt w:val="bullet"/>
      <w:lvlText w:val="•"/>
      <w:lvlJc w:val="left"/>
      <w:pPr>
        <w:ind w:left="705" w:hanging="672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3" w15:restartNumberingAfterBreak="0">
    <w:nsid w:val="14E25F04"/>
    <w:multiLevelType w:val="hybridMultilevel"/>
    <w:tmpl w:val="F1DAB77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18896A2F"/>
    <w:multiLevelType w:val="hybridMultilevel"/>
    <w:tmpl w:val="9FE81BD8"/>
    <w:lvl w:ilvl="0" w:tplc="0419000F">
      <w:start w:val="1"/>
      <w:numFmt w:val="decimal"/>
      <w:lvlText w:val="%1."/>
      <w:lvlJc w:val="left"/>
      <w:pPr>
        <w:ind w:left="1336" w:hanging="360"/>
      </w:pPr>
    </w:lvl>
    <w:lvl w:ilvl="1" w:tplc="04190019" w:tentative="1">
      <w:start w:val="1"/>
      <w:numFmt w:val="lowerLetter"/>
      <w:lvlText w:val="%2."/>
      <w:lvlJc w:val="left"/>
      <w:pPr>
        <w:ind w:left="2056" w:hanging="360"/>
      </w:pPr>
    </w:lvl>
    <w:lvl w:ilvl="2" w:tplc="0419001B" w:tentative="1">
      <w:start w:val="1"/>
      <w:numFmt w:val="lowerRoman"/>
      <w:lvlText w:val="%3."/>
      <w:lvlJc w:val="right"/>
      <w:pPr>
        <w:ind w:left="2776" w:hanging="180"/>
      </w:pPr>
    </w:lvl>
    <w:lvl w:ilvl="3" w:tplc="0419000F" w:tentative="1">
      <w:start w:val="1"/>
      <w:numFmt w:val="decimal"/>
      <w:lvlText w:val="%4."/>
      <w:lvlJc w:val="left"/>
      <w:pPr>
        <w:ind w:left="3496" w:hanging="360"/>
      </w:pPr>
    </w:lvl>
    <w:lvl w:ilvl="4" w:tplc="04190019" w:tentative="1">
      <w:start w:val="1"/>
      <w:numFmt w:val="lowerLetter"/>
      <w:lvlText w:val="%5."/>
      <w:lvlJc w:val="left"/>
      <w:pPr>
        <w:ind w:left="4216" w:hanging="360"/>
      </w:pPr>
    </w:lvl>
    <w:lvl w:ilvl="5" w:tplc="0419001B" w:tentative="1">
      <w:start w:val="1"/>
      <w:numFmt w:val="lowerRoman"/>
      <w:lvlText w:val="%6."/>
      <w:lvlJc w:val="right"/>
      <w:pPr>
        <w:ind w:left="4936" w:hanging="180"/>
      </w:pPr>
    </w:lvl>
    <w:lvl w:ilvl="6" w:tplc="0419000F" w:tentative="1">
      <w:start w:val="1"/>
      <w:numFmt w:val="decimal"/>
      <w:lvlText w:val="%7."/>
      <w:lvlJc w:val="left"/>
      <w:pPr>
        <w:ind w:left="5656" w:hanging="360"/>
      </w:pPr>
    </w:lvl>
    <w:lvl w:ilvl="7" w:tplc="04190019" w:tentative="1">
      <w:start w:val="1"/>
      <w:numFmt w:val="lowerLetter"/>
      <w:lvlText w:val="%8."/>
      <w:lvlJc w:val="left"/>
      <w:pPr>
        <w:ind w:left="6376" w:hanging="360"/>
      </w:pPr>
    </w:lvl>
    <w:lvl w:ilvl="8" w:tplc="0419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5" w15:restartNumberingAfterBreak="0">
    <w:nsid w:val="24FB724D"/>
    <w:multiLevelType w:val="hybridMultilevel"/>
    <w:tmpl w:val="9CAE4700"/>
    <w:lvl w:ilvl="0" w:tplc="1D4A0D5A">
      <w:numFmt w:val="bullet"/>
      <w:lvlText w:val="—"/>
      <w:lvlJc w:val="left"/>
      <w:pPr>
        <w:ind w:left="114" w:hanging="257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86BC7A1C">
      <w:numFmt w:val="bullet"/>
      <w:lvlText w:val="•"/>
      <w:lvlJc w:val="left"/>
      <w:pPr>
        <w:ind w:left="651" w:hanging="257"/>
      </w:pPr>
      <w:rPr>
        <w:rFonts w:hint="default"/>
        <w:lang w:val="ru-RU" w:eastAsia="en-US" w:bidi="ar-SA"/>
      </w:rPr>
    </w:lvl>
    <w:lvl w:ilvl="2" w:tplc="10CE0946">
      <w:numFmt w:val="bullet"/>
      <w:lvlText w:val="•"/>
      <w:lvlJc w:val="left"/>
      <w:pPr>
        <w:ind w:left="1182" w:hanging="257"/>
      </w:pPr>
      <w:rPr>
        <w:rFonts w:hint="default"/>
        <w:lang w:val="ru-RU" w:eastAsia="en-US" w:bidi="ar-SA"/>
      </w:rPr>
    </w:lvl>
    <w:lvl w:ilvl="3" w:tplc="2270AA8E">
      <w:numFmt w:val="bullet"/>
      <w:lvlText w:val="•"/>
      <w:lvlJc w:val="left"/>
      <w:pPr>
        <w:ind w:left="1713" w:hanging="257"/>
      </w:pPr>
      <w:rPr>
        <w:rFonts w:hint="default"/>
        <w:lang w:val="ru-RU" w:eastAsia="en-US" w:bidi="ar-SA"/>
      </w:rPr>
    </w:lvl>
    <w:lvl w:ilvl="4" w:tplc="98A455AA">
      <w:numFmt w:val="bullet"/>
      <w:lvlText w:val="•"/>
      <w:lvlJc w:val="left"/>
      <w:pPr>
        <w:ind w:left="2244" w:hanging="257"/>
      </w:pPr>
      <w:rPr>
        <w:rFonts w:hint="default"/>
        <w:lang w:val="ru-RU" w:eastAsia="en-US" w:bidi="ar-SA"/>
      </w:rPr>
    </w:lvl>
    <w:lvl w:ilvl="5" w:tplc="D71E230E">
      <w:numFmt w:val="bullet"/>
      <w:lvlText w:val="•"/>
      <w:lvlJc w:val="left"/>
      <w:pPr>
        <w:ind w:left="2776" w:hanging="257"/>
      </w:pPr>
      <w:rPr>
        <w:rFonts w:hint="default"/>
        <w:lang w:val="ru-RU" w:eastAsia="en-US" w:bidi="ar-SA"/>
      </w:rPr>
    </w:lvl>
    <w:lvl w:ilvl="6" w:tplc="5268E9AC">
      <w:numFmt w:val="bullet"/>
      <w:lvlText w:val="•"/>
      <w:lvlJc w:val="left"/>
      <w:pPr>
        <w:ind w:left="3307" w:hanging="257"/>
      </w:pPr>
      <w:rPr>
        <w:rFonts w:hint="default"/>
        <w:lang w:val="ru-RU" w:eastAsia="en-US" w:bidi="ar-SA"/>
      </w:rPr>
    </w:lvl>
    <w:lvl w:ilvl="7" w:tplc="21843936">
      <w:numFmt w:val="bullet"/>
      <w:lvlText w:val="•"/>
      <w:lvlJc w:val="left"/>
      <w:pPr>
        <w:ind w:left="3838" w:hanging="257"/>
      </w:pPr>
      <w:rPr>
        <w:rFonts w:hint="default"/>
        <w:lang w:val="ru-RU" w:eastAsia="en-US" w:bidi="ar-SA"/>
      </w:rPr>
    </w:lvl>
    <w:lvl w:ilvl="8" w:tplc="2C449564">
      <w:numFmt w:val="bullet"/>
      <w:lvlText w:val="•"/>
      <w:lvlJc w:val="left"/>
      <w:pPr>
        <w:ind w:left="4369" w:hanging="257"/>
      </w:pPr>
      <w:rPr>
        <w:rFonts w:hint="default"/>
        <w:lang w:val="ru-RU" w:eastAsia="en-US" w:bidi="ar-SA"/>
      </w:rPr>
    </w:lvl>
  </w:abstractNum>
  <w:abstractNum w:abstractNumId="16" w15:restartNumberingAfterBreak="0">
    <w:nsid w:val="251C4E26"/>
    <w:multiLevelType w:val="hybridMultilevel"/>
    <w:tmpl w:val="7D48DAC6"/>
    <w:lvl w:ilvl="0" w:tplc="94E0C532">
      <w:numFmt w:val="bullet"/>
      <w:lvlText w:val="—"/>
      <w:lvlJc w:val="left"/>
      <w:pPr>
        <w:ind w:left="111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BE0EDAD6">
      <w:numFmt w:val="bullet"/>
      <w:lvlText w:val="•"/>
      <w:lvlJc w:val="left"/>
      <w:pPr>
        <w:ind w:left="361" w:hanging="260"/>
      </w:pPr>
      <w:rPr>
        <w:rFonts w:hint="default"/>
        <w:lang w:val="ru-RU" w:eastAsia="en-US" w:bidi="ar-SA"/>
      </w:rPr>
    </w:lvl>
    <w:lvl w:ilvl="2" w:tplc="CF9649CA">
      <w:numFmt w:val="bullet"/>
      <w:lvlText w:val="•"/>
      <w:lvlJc w:val="left"/>
      <w:pPr>
        <w:ind w:left="603" w:hanging="260"/>
      </w:pPr>
      <w:rPr>
        <w:rFonts w:hint="default"/>
        <w:lang w:val="ru-RU" w:eastAsia="en-US" w:bidi="ar-SA"/>
      </w:rPr>
    </w:lvl>
    <w:lvl w:ilvl="3" w:tplc="1E6EA6FA">
      <w:numFmt w:val="bullet"/>
      <w:lvlText w:val="•"/>
      <w:lvlJc w:val="left"/>
      <w:pPr>
        <w:ind w:left="845" w:hanging="260"/>
      </w:pPr>
      <w:rPr>
        <w:rFonts w:hint="default"/>
        <w:lang w:val="ru-RU" w:eastAsia="en-US" w:bidi="ar-SA"/>
      </w:rPr>
    </w:lvl>
    <w:lvl w:ilvl="4" w:tplc="5416273C">
      <w:numFmt w:val="bullet"/>
      <w:lvlText w:val="•"/>
      <w:lvlJc w:val="left"/>
      <w:pPr>
        <w:ind w:left="1087" w:hanging="260"/>
      </w:pPr>
      <w:rPr>
        <w:rFonts w:hint="default"/>
        <w:lang w:val="ru-RU" w:eastAsia="en-US" w:bidi="ar-SA"/>
      </w:rPr>
    </w:lvl>
    <w:lvl w:ilvl="5" w:tplc="82043B7A">
      <w:numFmt w:val="bullet"/>
      <w:lvlText w:val="•"/>
      <w:lvlJc w:val="left"/>
      <w:pPr>
        <w:ind w:left="1329" w:hanging="260"/>
      </w:pPr>
      <w:rPr>
        <w:rFonts w:hint="default"/>
        <w:lang w:val="ru-RU" w:eastAsia="en-US" w:bidi="ar-SA"/>
      </w:rPr>
    </w:lvl>
    <w:lvl w:ilvl="6" w:tplc="01D221F0">
      <w:numFmt w:val="bullet"/>
      <w:lvlText w:val="•"/>
      <w:lvlJc w:val="left"/>
      <w:pPr>
        <w:ind w:left="1571" w:hanging="260"/>
      </w:pPr>
      <w:rPr>
        <w:rFonts w:hint="default"/>
        <w:lang w:val="ru-RU" w:eastAsia="en-US" w:bidi="ar-SA"/>
      </w:rPr>
    </w:lvl>
    <w:lvl w:ilvl="7" w:tplc="49801E66">
      <w:numFmt w:val="bullet"/>
      <w:lvlText w:val="•"/>
      <w:lvlJc w:val="left"/>
      <w:pPr>
        <w:ind w:left="1812" w:hanging="260"/>
      </w:pPr>
      <w:rPr>
        <w:rFonts w:hint="default"/>
        <w:lang w:val="ru-RU" w:eastAsia="en-US" w:bidi="ar-SA"/>
      </w:rPr>
    </w:lvl>
    <w:lvl w:ilvl="8" w:tplc="9E36094C">
      <w:numFmt w:val="bullet"/>
      <w:lvlText w:val="•"/>
      <w:lvlJc w:val="left"/>
      <w:pPr>
        <w:ind w:left="2054" w:hanging="260"/>
      </w:pPr>
      <w:rPr>
        <w:rFonts w:hint="default"/>
        <w:lang w:val="ru-RU" w:eastAsia="en-US" w:bidi="ar-SA"/>
      </w:rPr>
    </w:lvl>
  </w:abstractNum>
  <w:abstractNum w:abstractNumId="17" w15:restartNumberingAfterBreak="0">
    <w:nsid w:val="25C374ED"/>
    <w:multiLevelType w:val="hybridMultilevel"/>
    <w:tmpl w:val="DB168EFC"/>
    <w:lvl w:ilvl="0" w:tplc="15E42704">
      <w:numFmt w:val="bullet"/>
      <w:lvlText w:val="•"/>
      <w:lvlJc w:val="left"/>
      <w:pPr>
        <w:ind w:left="705" w:hanging="672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413D3"/>
    <w:multiLevelType w:val="hybridMultilevel"/>
    <w:tmpl w:val="7D1C0746"/>
    <w:lvl w:ilvl="0" w:tplc="6BEE29F6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1BCEEC94">
      <w:numFmt w:val="bullet"/>
      <w:lvlText w:val="•"/>
      <w:lvlJc w:val="left"/>
      <w:pPr>
        <w:ind w:left="622" w:hanging="260"/>
      </w:pPr>
      <w:rPr>
        <w:rFonts w:hint="default"/>
        <w:lang w:val="ru-RU" w:eastAsia="en-US" w:bidi="ar-SA"/>
      </w:rPr>
    </w:lvl>
    <w:lvl w:ilvl="2" w:tplc="924AC736">
      <w:numFmt w:val="bullet"/>
      <w:lvlText w:val="•"/>
      <w:lvlJc w:val="left"/>
      <w:pPr>
        <w:ind w:left="1125" w:hanging="260"/>
      </w:pPr>
      <w:rPr>
        <w:rFonts w:hint="default"/>
        <w:lang w:val="ru-RU" w:eastAsia="en-US" w:bidi="ar-SA"/>
      </w:rPr>
    </w:lvl>
    <w:lvl w:ilvl="3" w:tplc="1826DF14">
      <w:numFmt w:val="bullet"/>
      <w:lvlText w:val="•"/>
      <w:lvlJc w:val="left"/>
      <w:pPr>
        <w:ind w:left="1628" w:hanging="260"/>
      </w:pPr>
      <w:rPr>
        <w:rFonts w:hint="default"/>
        <w:lang w:val="ru-RU" w:eastAsia="en-US" w:bidi="ar-SA"/>
      </w:rPr>
    </w:lvl>
    <w:lvl w:ilvl="4" w:tplc="8D4C2394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5" w:tplc="5DE21CB4">
      <w:numFmt w:val="bullet"/>
      <w:lvlText w:val="•"/>
      <w:lvlJc w:val="left"/>
      <w:pPr>
        <w:ind w:left="2634" w:hanging="260"/>
      </w:pPr>
      <w:rPr>
        <w:rFonts w:hint="default"/>
        <w:lang w:val="ru-RU" w:eastAsia="en-US" w:bidi="ar-SA"/>
      </w:rPr>
    </w:lvl>
    <w:lvl w:ilvl="6" w:tplc="92D8D664">
      <w:numFmt w:val="bullet"/>
      <w:lvlText w:val="•"/>
      <w:lvlJc w:val="left"/>
      <w:pPr>
        <w:ind w:left="3137" w:hanging="260"/>
      </w:pPr>
      <w:rPr>
        <w:rFonts w:hint="default"/>
        <w:lang w:val="ru-RU" w:eastAsia="en-US" w:bidi="ar-SA"/>
      </w:rPr>
    </w:lvl>
    <w:lvl w:ilvl="7" w:tplc="67BE4F3C">
      <w:numFmt w:val="bullet"/>
      <w:lvlText w:val="•"/>
      <w:lvlJc w:val="left"/>
      <w:pPr>
        <w:ind w:left="3640" w:hanging="260"/>
      </w:pPr>
      <w:rPr>
        <w:rFonts w:hint="default"/>
        <w:lang w:val="ru-RU" w:eastAsia="en-US" w:bidi="ar-SA"/>
      </w:rPr>
    </w:lvl>
    <w:lvl w:ilvl="8" w:tplc="183E6D4C">
      <w:numFmt w:val="bullet"/>
      <w:lvlText w:val="•"/>
      <w:lvlJc w:val="left"/>
      <w:pPr>
        <w:ind w:left="4143" w:hanging="260"/>
      </w:pPr>
      <w:rPr>
        <w:rFonts w:hint="default"/>
        <w:lang w:val="ru-RU" w:eastAsia="en-US" w:bidi="ar-SA"/>
      </w:rPr>
    </w:lvl>
  </w:abstractNum>
  <w:abstractNum w:abstractNumId="19" w15:restartNumberingAfterBreak="0">
    <w:nsid w:val="40C74BBC"/>
    <w:multiLevelType w:val="hybridMultilevel"/>
    <w:tmpl w:val="6B40153C"/>
    <w:lvl w:ilvl="0" w:tplc="10E6AF98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D12C1870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F24ABBCC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FFB09424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D29EB85C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5894A81C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DE0E4432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C06ED310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95461BAA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20" w15:restartNumberingAfterBreak="0">
    <w:nsid w:val="461975C0"/>
    <w:multiLevelType w:val="hybridMultilevel"/>
    <w:tmpl w:val="54362CBC"/>
    <w:lvl w:ilvl="0" w:tplc="AC76D4E8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49EAEA44">
      <w:numFmt w:val="bullet"/>
      <w:lvlText w:val="•"/>
      <w:lvlJc w:val="left"/>
      <w:pPr>
        <w:ind w:left="622" w:hanging="260"/>
      </w:pPr>
      <w:rPr>
        <w:rFonts w:hint="default"/>
        <w:lang w:val="ru-RU" w:eastAsia="en-US" w:bidi="ar-SA"/>
      </w:rPr>
    </w:lvl>
    <w:lvl w:ilvl="2" w:tplc="F98AA71A">
      <w:numFmt w:val="bullet"/>
      <w:lvlText w:val="•"/>
      <w:lvlJc w:val="left"/>
      <w:pPr>
        <w:ind w:left="1125" w:hanging="260"/>
      </w:pPr>
      <w:rPr>
        <w:rFonts w:hint="default"/>
        <w:lang w:val="ru-RU" w:eastAsia="en-US" w:bidi="ar-SA"/>
      </w:rPr>
    </w:lvl>
    <w:lvl w:ilvl="3" w:tplc="FC0C2150">
      <w:numFmt w:val="bullet"/>
      <w:lvlText w:val="•"/>
      <w:lvlJc w:val="left"/>
      <w:pPr>
        <w:ind w:left="1628" w:hanging="260"/>
      </w:pPr>
      <w:rPr>
        <w:rFonts w:hint="default"/>
        <w:lang w:val="ru-RU" w:eastAsia="en-US" w:bidi="ar-SA"/>
      </w:rPr>
    </w:lvl>
    <w:lvl w:ilvl="4" w:tplc="655CD77A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5" w:tplc="E11A3D40">
      <w:numFmt w:val="bullet"/>
      <w:lvlText w:val="•"/>
      <w:lvlJc w:val="left"/>
      <w:pPr>
        <w:ind w:left="2634" w:hanging="260"/>
      </w:pPr>
      <w:rPr>
        <w:rFonts w:hint="default"/>
        <w:lang w:val="ru-RU" w:eastAsia="en-US" w:bidi="ar-SA"/>
      </w:rPr>
    </w:lvl>
    <w:lvl w:ilvl="6" w:tplc="23ACC7D6">
      <w:numFmt w:val="bullet"/>
      <w:lvlText w:val="•"/>
      <w:lvlJc w:val="left"/>
      <w:pPr>
        <w:ind w:left="3137" w:hanging="260"/>
      </w:pPr>
      <w:rPr>
        <w:rFonts w:hint="default"/>
        <w:lang w:val="ru-RU" w:eastAsia="en-US" w:bidi="ar-SA"/>
      </w:rPr>
    </w:lvl>
    <w:lvl w:ilvl="7" w:tplc="D88866FC">
      <w:numFmt w:val="bullet"/>
      <w:lvlText w:val="•"/>
      <w:lvlJc w:val="left"/>
      <w:pPr>
        <w:ind w:left="3640" w:hanging="260"/>
      </w:pPr>
      <w:rPr>
        <w:rFonts w:hint="default"/>
        <w:lang w:val="ru-RU" w:eastAsia="en-US" w:bidi="ar-SA"/>
      </w:rPr>
    </w:lvl>
    <w:lvl w:ilvl="8" w:tplc="4278743E">
      <w:numFmt w:val="bullet"/>
      <w:lvlText w:val="•"/>
      <w:lvlJc w:val="left"/>
      <w:pPr>
        <w:ind w:left="4143" w:hanging="260"/>
      </w:pPr>
      <w:rPr>
        <w:rFonts w:hint="default"/>
        <w:lang w:val="ru-RU" w:eastAsia="en-US" w:bidi="ar-SA"/>
      </w:rPr>
    </w:lvl>
  </w:abstractNum>
  <w:abstractNum w:abstractNumId="21" w15:restartNumberingAfterBreak="0">
    <w:nsid w:val="59EB5C24"/>
    <w:multiLevelType w:val="hybridMultilevel"/>
    <w:tmpl w:val="183883A2"/>
    <w:lvl w:ilvl="0" w:tplc="59962692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2E00161C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98F0DBE8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E87EBAE2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1374CEB8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EC261332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ED9E890A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B31825AA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6C883C1A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22" w15:restartNumberingAfterBreak="0">
    <w:nsid w:val="5EE2411C"/>
    <w:multiLevelType w:val="hybridMultilevel"/>
    <w:tmpl w:val="3D9AB008"/>
    <w:lvl w:ilvl="0" w:tplc="ACEEA7C8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158612F2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0D0AB17E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DE944C9E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96FCEEFA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7646DF08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DD36DF08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ED929A74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EF229476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23" w15:restartNumberingAfterBreak="0">
    <w:nsid w:val="660068A8"/>
    <w:multiLevelType w:val="hybridMultilevel"/>
    <w:tmpl w:val="7FAC5F74"/>
    <w:lvl w:ilvl="0" w:tplc="7BC6D856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167E4C36">
      <w:numFmt w:val="bullet"/>
      <w:lvlText w:val="•"/>
      <w:lvlJc w:val="left"/>
      <w:pPr>
        <w:ind w:left="622" w:hanging="260"/>
      </w:pPr>
      <w:rPr>
        <w:rFonts w:hint="default"/>
        <w:lang w:val="ru-RU" w:eastAsia="en-US" w:bidi="ar-SA"/>
      </w:rPr>
    </w:lvl>
    <w:lvl w:ilvl="2" w:tplc="40345D5E">
      <w:numFmt w:val="bullet"/>
      <w:lvlText w:val="•"/>
      <w:lvlJc w:val="left"/>
      <w:pPr>
        <w:ind w:left="1125" w:hanging="260"/>
      </w:pPr>
      <w:rPr>
        <w:rFonts w:hint="default"/>
        <w:lang w:val="ru-RU" w:eastAsia="en-US" w:bidi="ar-SA"/>
      </w:rPr>
    </w:lvl>
    <w:lvl w:ilvl="3" w:tplc="550652AE">
      <w:numFmt w:val="bullet"/>
      <w:lvlText w:val="•"/>
      <w:lvlJc w:val="left"/>
      <w:pPr>
        <w:ind w:left="1628" w:hanging="260"/>
      </w:pPr>
      <w:rPr>
        <w:rFonts w:hint="default"/>
        <w:lang w:val="ru-RU" w:eastAsia="en-US" w:bidi="ar-SA"/>
      </w:rPr>
    </w:lvl>
    <w:lvl w:ilvl="4" w:tplc="4E268598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5" w:tplc="80861788">
      <w:numFmt w:val="bullet"/>
      <w:lvlText w:val="•"/>
      <w:lvlJc w:val="left"/>
      <w:pPr>
        <w:ind w:left="2634" w:hanging="260"/>
      </w:pPr>
      <w:rPr>
        <w:rFonts w:hint="default"/>
        <w:lang w:val="ru-RU" w:eastAsia="en-US" w:bidi="ar-SA"/>
      </w:rPr>
    </w:lvl>
    <w:lvl w:ilvl="6" w:tplc="1A0C9E4C">
      <w:numFmt w:val="bullet"/>
      <w:lvlText w:val="•"/>
      <w:lvlJc w:val="left"/>
      <w:pPr>
        <w:ind w:left="3137" w:hanging="260"/>
      </w:pPr>
      <w:rPr>
        <w:rFonts w:hint="default"/>
        <w:lang w:val="ru-RU" w:eastAsia="en-US" w:bidi="ar-SA"/>
      </w:rPr>
    </w:lvl>
    <w:lvl w:ilvl="7" w:tplc="4F1091DE">
      <w:numFmt w:val="bullet"/>
      <w:lvlText w:val="•"/>
      <w:lvlJc w:val="left"/>
      <w:pPr>
        <w:ind w:left="3640" w:hanging="260"/>
      </w:pPr>
      <w:rPr>
        <w:rFonts w:hint="default"/>
        <w:lang w:val="ru-RU" w:eastAsia="en-US" w:bidi="ar-SA"/>
      </w:rPr>
    </w:lvl>
    <w:lvl w:ilvl="8" w:tplc="9E72E45C">
      <w:numFmt w:val="bullet"/>
      <w:lvlText w:val="•"/>
      <w:lvlJc w:val="left"/>
      <w:pPr>
        <w:ind w:left="4143" w:hanging="260"/>
      </w:pPr>
      <w:rPr>
        <w:rFonts w:hint="default"/>
        <w:lang w:val="ru-RU" w:eastAsia="en-US" w:bidi="ar-SA"/>
      </w:rPr>
    </w:lvl>
  </w:abstractNum>
  <w:abstractNum w:abstractNumId="24" w15:restartNumberingAfterBreak="0">
    <w:nsid w:val="76501EC3"/>
    <w:multiLevelType w:val="hybridMultilevel"/>
    <w:tmpl w:val="B9B04480"/>
    <w:lvl w:ilvl="0" w:tplc="3928462C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7A1E4E2E">
      <w:numFmt w:val="bullet"/>
      <w:lvlText w:val="•"/>
      <w:lvlJc w:val="left"/>
      <w:pPr>
        <w:ind w:left="622" w:hanging="260"/>
      </w:pPr>
      <w:rPr>
        <w:rFonts w:hint="default"/>
        <w:lang w:val="ru-RU" w:eastAsia="en-US" w:bidi="ar-SA"/>
      </w:rPr>
    </w:lvl>
    <w:lvl w:ilvl="2" w:tplc="B2B0B03C">
      <w:numFmt w:val="bullet"/>
      <w:lvlText w:val="•"/>
      <w:lvlJc w:val="left"/>
      <w:pPr>
        <w:ind w:left="1125" w:hanging="260"/>
      </w:pPr>
      <w:rPr>
        <w:rFonts w:hint="default"/>
        <w:lang w:val="ru-RU" w:eastAsia="en-US" w:bidi="ar-SA"/>
      </w:rPr>
    </w:lvl>
    <w:lvl w:ilvl="3" w:tplc="96B2919A">
      <w:numFmt w:val="bullet"/>
      <w:lvlText w:val="•"/>
      <w:lvlJc w:val="left"/>
      <w:pPr>
        <w:ind w:left="1628" w:hanging="260"/>
      </w:pPr>
      <w:rPr>
        <w:rFonts w:hint="default"/>
        <w:lang w:val="ru-RU" w:eastAsia="en-US" w:bidi="ar-SA"/>
      </w:rPr>
    </w:lvl>
    <w:lvl w:ilvl="4" w:tplc="6946363E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5" w:tplc="300E0E5A">
      <w:numFmt w:val="bullet"/>
      <w:lvlText w:val="•"/>
      <w:lvlJc w:val="left"/>
      <w:pPr>
        <w:ind w:left="2634" w:hanging="260"/>
      </w:pPr>
      <w:rPr>
        <w:rFonts w:hint="default"/>
        <w:lang w:val="ru-RU" w:eastAsia="en-US" w:bidi="ar-SA"/>
      </w:rPr>
    </w:lvl>
    <w:lvl w:ilvl="6" w:tplc="E670F150">
      <w:numFmt w:val="bullet"/>
      <w:lvlText w:val="•"/>
      <w:lvlJc w:val="left"/>
      <w:pPr>
        <w:ind w:left="3137" w:hanging="260"/>
      </w:pPr>
      <w:rPr>
        <w:rFonts w:hint="default"/>
        <w:lang w:val="ru-RU" w:eastAsia="en-US" w:bidi="ar-SA"/>
      </w:rPr>
    </w:lvl>
    <w:lvl w:ilvl="7" w:tplc="53DC7E00">
      <w:numFmt w:val="bullet"/>
      <w:lvlText w:val="•"/>
      <w:lvlJc w:val="left"/>
      <w:pPr>
        <w:ind w:left="3640" w:hanging="260"/>
      </w:pPr>
      <w:rPr>
        <w:rFonts w:hint="default"/>
        <w:lang w:val="ru-RU" w:eastAsia="en-US" w:bidi="ar-SA"/>
      </w:rPr>
    </w:lvl>
    <w:lvl w:ilvl="8" w:tplc="5BFC377A">
      <w:numFmt w:val="bullet"/>
      <w:lvlText w:val="•"/>
      <w:lvlJc w:val="left"/>
      <w:pPr>
        <w:ind w:left="4143" w:hanging="2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21"/>
  </w:num>
  <w:num w:numId="12">
    <w:abstractNumId w:val="15"/>
  </w:num>
  <w:num w:numId="13">
    <w:abstractNumId w:val="9"/>
  </w:num>
  <w:num w:numId="14">
    <w:abstractNumId w:val="11"/>
  </w:num>
  <w:num w:numId="15">
    <w:abstractNumId w:val="22"/>
  </w:num>
  <w:num w:numId="16">
    <w:abstractNumId w:val="19"/>
  </w:num>
  <w:num w:numId="17">
    <w:abstractNumId w:val="20"/>
  </w:num>
  <w:num w:numId="18">
    <w:abstractNumId w:val="18"/>
  </w:num>
  <w:num w:numId="19">
    <w:abstractNumId w:val="24"/>
  </w:num>
  <w:num w:numId="20">
    <w:abstractNumId w:val="23"/>
  </w:num>
  <w:num w:numId="21">
    <w:abstractNumId w:val="16"/>
  </w:num>
  <w:num w:numId="22">
    <w:abstractNumId w:val="13"/>
  </w:num>
  <w:num w:numId="23">
    <w:abstractNumId w:val="12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3A4B"/>
    <w:rsid w:val="00034616"/>
    <w:rsid w:val="0006063C"/>
    <w:rsid w:val="0015074B"/>
    <w:rsid w:val="0029639D"/>
    <w:rsid w:val="00326F90"/>
    <w:rsid w:val="00341EB0"/>
    <w:rsid w:val="00383A4B"/>
    <w:rsid w:val="00623682"/>
    <w:rsid w:val="00670D09"/>
    <w:rsid w:val="00682B74"/>
    <w:rsid w:val="00864EB6"/>
    <w:rsid w:val="008B4F93"/>
    <w:rsid w:val="0092298C"/>
    <w:rsid w:val="00941D9D"/>
    <w:rsid w:val="00970CCE"/>
    <w:rsid w:val="009A1F7E"/>
    <w:rsid w:val="00A651E5"/>
    <w:rsid w:val="00AA1D8D"/>
    <w:rsid w:val="00B47730"/>
    <w:rsid w:val="00C05164"/>
    <w:rsid w:val="00C83CF4"/>
    <w:rsid w:val="00CB0664"/>
    <w:rsid w:val="00CE2006"/>
    <w:rsid w:val="00E425EE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99736A"/>
  <w14:defaultImageDpi w14:val="300"/>
  <w15:docId w15:val="{89B3D23D-0971-4CF4-A683-8CDF27B2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="Calibri" w:eastAsia="MS Gothic" w:hAnsi="Calibri"/>
      <w:b/>
      <w:bCs/>
      <w:color w:val="4F81BD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="Calibri" w:eastAsia="MS Gothic" w:hAnsi="Calibri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="Calibri" w:eastAsia="MS Gothic" w:hAnsi="Calibri"/>
      <w:color w:val="4F81BD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rPr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FC693F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1"/>
    <w:uiPriority w:val="9"/>
    <w:rsid w:val="00FC693F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link w:val="31"/>
    <w:uiPriority w:val="9"/>
    <w:rsid w:val="00FC693F"/>
    <w:rPr>
      <w:rFonts w:ascii="Calibri" w:eastAsia="MS Gothic" w:hAnsi="Calibri" w:cs="Times New Roman"/>
      <w:b/>
      <w:bCs/>
      <w:color w:val="4F81BD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ab">
    <w:name w:val="Заголовок Знак"/>
    <w:link w:val="aa"/>
    <w:uiPriority w:val="10"/>
    <w:rsid w:val="00FC693F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11"/>
    <w:rsid w:val="00FC693F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/>
      <w:lang w:val="en-US" w:eastAsia="en-US"/>
    </w:rPr>
  </w:style>
  <w:style w:type="character" w:customStyle="1" w:styleId="af4">
    <w:name w:val="Текст макроса Знак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/>
    </w:rPr>
  </w:style>
  <w:style w:type="character" w:customStyle="1" w:styleId="28">
    <w:name w:val="Цитата 2 Знак"/>
    <w:link w:val="27"/>
    <w:uiPriority w:val="29"/>
    <w:rsid w:val="00FC693F"/>
    <w:rPr>
      <w:i/>
      <w:iCs/>
      <w:color w:val="000000"/>
    </w:rPr>
  </w:style>
  <w:style w:type="character" w:customStyle="1" w:styleId="40">
    <w:name w:val="Заголовок 4 Знак"/>
    <w:link w:val="4"/>
    <w:uiPriority w:val="9"/>
    <w:semiHidden/>
    <w:rsid w:val="00FC693F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FC693F"/>
    <w:rPr>
      <w:rFonts w:ascii="Calibri" w:eastAsia="MS Gothic" w:hAnsi="Calibri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FC693F"/>
    <w:rPr>
      <w:rFonts w:ascii="Calibri" w:eastAsia="MS Gothic" w:hAnsi="Calibri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FC693F"/>
    <w:rPr>
      <w:rFonts w:ascii="Calibri" w:eastAsia="MS Gothic" w:hAnsi="Calibri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FC693F"/>
    <w:rPr>
      <w:rFonts w:ascii="Calibri" w:eastAsia="MS Gothic" w:hAnsi="Calibri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C693F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/>
      <w:sz w:val="18"/>
      <w:szCs w:val="18"/>
    </w:rPr>
  </w:style>
  <w:style w:type="character" w:styleId="af6">
    <w:name w:val="Strong"/>
    <w:uiPriority w:val="22"/>
    <w:qFormat/>
    <w:rsid w:val="00FC693F"/>
    <w:rPr>
      <w:b/>
      <w:bCs/>
    </w:rPr>
  </w:style>
  <w:style w:type="character" w:styleId="af7">
    <w:name w:val="Emphasis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9">
    <w:name w:val="Выделенная цитата Знак"/>
    <w:link w:val="af8"/>
    <w:uiPriority w:val="30"/>
    <w:rsid w:val="00FC693F"/>
    <w:rPr>
      <w:b/>
      <w:bCs/>
      <w:i/>
      <w:iCs/>
      <w:color w:val="4F81BD"/>
    </w:rPr>
  </w:style>
  <w:style w:type="character" w:styleId="afa">
    <w:name w:val="Subtle Emphasis"/>
    <w:uiPriority w:val="19"/>
    <w:qFormat/>
    <w:rsid w:val="00FC693F"/>
    <w:rPr>
      <w:i/>
      <w:iCs/>
      <w:color w:val="808080"/>
    </w:rPr>
  </w:style>
  <w:style w:type="character" w:styleId="afb">
    <w:name w:val="Intense Emphasis"/>
    <w:uiPriority w:val="21"/>
    <w:qFormat/>
    <w:rsid w:val="00FC693F"/>
    <w:rPr>
      <w:b/>
      <w:bCs/>
      <w:i/>
      <w:iCs/>
      <w:color w:val="4F81BD"/>
    </w:rPr>
  </w:style>
  <w:style w:type="character" w:styleId="afc">
    <w:name w:val="Subtle Reference"/>
    <w:uiPriority w:val="31"/>
    <w:qFormat/>
    <w:rsid w:val="00FC693F"/>
    <w:rPr>
      <w:smallCaps/>
      <w:color w:val="C0504D"/>
      <w:u w:val="single"/>
    </w:rPr>
  </w:style>
  <w:style w:type="character" w:styleId="afd">
    <w:name w:val="Intense Reference"/>
    <w:uiPriority w:val="32"/>
    <w:qFormat/>
    <w:rsid w:val="00FC693F"/>
    <w:rPr>
      <w:b/>
      <w:bCs/>
      <w:smallCaps/>
      <w:color w:val="C0504D"/>
      <w:spacing w:val="5"/>
      <w:u w:val="single"/>
    </w:rPr>
  </w:style>
  <w:style w:type="character" w:styleId="afe">
    <w:name w:val="Book Title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3"/>
    <w:uiPriority w:val="60"/>
    <w:rsid w:val="00FC693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3"/>
    <w:uiPriority w:val="60"/>
    <w:rsid w:val="00FC693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3"/>
    <w:uiPriority w:val="60"/>
    <w:rsid w:val="00FC693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3"/>
    <w:uiPriority w:val="60"/>
    <w:rsid w:val="00FC693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3"/>
    <w:uiPriority w:val="60"/>
    <w:rsid w:val="00FC693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3"/>
    <w:uiPriority w:val="60"/>
    <w:rsid w:val="00FC693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f2">
    <w:name w:val="Light List"/>
    <w:basedOn w:val="a3"/>
    <w:uiPriority w:val="61"/>
    <w:rsid w:val="00FC69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0">
    <w:name w:val="Light List Accent 1"/>
    <w:basedOn w:val="a3"/>
    <w:uiPriority w:val="61"/>
    <w:rsid w:val="00FC693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0">
    <w:name w:val="Light List Accent 2"/>
    <w:basedOn w:val="a3"/>
    <w:uiPriority w:val="61"/>
    <w:rsid w:val="00CB066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0">
    <w:name w:val="Light List Accent 3"/>
    <w:basedOn w:val="a3"/>
    <w:uiPriority w:val="61"/>
    <w:rsid w:val="00CB066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0">
    <w:name w:val="Light List Accent 4"/>
    <w:basedOn w:val="a3"/>
    <w:uiPriority w:val="61"/>
    <w:rsid w:val="00CB066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Light List Accent 5"/>
    <w:basedOn w:val="a3"/>
    <w:uiPriority w:val="61"/>
    <w:rsid w:val="00CB066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0">
    <w:name w:val="Light List Accent 6"/>
    <w:basedOn w:val="a3"/>
    <w:uiPriority w:val="61"/>
    <w:rsid w:val="00CB0664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3">
    <w:name w:val="Light Grid"/>
    <w:basedOn w:val="a3"/>
    <w:uiPriority w:val="62"/>
    <w:rsid w:val="00CB066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1">
    <w:name w:val="Light Grid Accent 1"/>
    <w:basedOn w:val="a3"/>
    <w:uiPriority w:val="62"/>
    <w:rsid w:val="00CB066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3"/>
    <w:uiPriority w:val="62"/>
    <w:rsid w:val="00CB066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3"/>
    <w:uiPriority w:val="62"/>
    <w:rsid w:val="00CB066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1">
    <w:name w:val="Light Grid Accent 4"/>
    <w:basedOn w:val="a3"/>
    <w:uiPriority w:val="62"/>
    <w:rsid w:val="00CB066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1">
    <w:name w:val="Light Grid Accent 5"/>
    <w:basedOn w:val="a3"/>
    <w:uiPriority w:val="62"/>
    <w:rsid w:val="00CB066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1">
    <w:name w:val="Light Grid Accent 6"/>
    <w:basedOn w:val="a3"/>
    <w:uiPriority w:val="62"/>
    <w:rsid w:val="00CB0664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11">
    <w:name w:val="Medium Shading 1"/>
    <w:basedOn w:val="a3"/>
    <w:uiPriority w:val="63"/>
    <w:rsid w:val="00CB066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10">
    <w:name w:val="Medium List 1 Accent 1"/>
    <w:basedOn w:val="a3"/>
    <w:uiPriority w:val="65"/>
    <w:rsid w:val="00CB0664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0">
    <w:name w:val="Medium List 1 Accent 2"/>
    <w:basedOn w:val="a3"/>
    <w:uiPriority w:val="65"/>
    <w:rsid w:val="00CB0664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0">
    <w:name w:val="Medium List 1 Accent 3"/>
    <w:basedOn w:val="a3"/>
    <w:uiPriority w:val="65"/>
    <w:rsid w:val="00CB066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0">
    <w:name w:val="Medium List 1 Accent 4"/>
    <w:basedOn w:val="a3"/>
    <w:uiPriority w:val="65"/>
    <w:rsid w:val="00CB0664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0">
    <w:name w:val="Medium List 1 Accent 5"/>
    <w:basedOn w:val="a3"/>
    <w:uiPriority w:val="65"/>
    <w:rsid w:val="00CB0664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0">
    <w:name w:val="Medium List 1 Accent 6"/>
    <w:basedOn w:val="a3"/>
    <w:uiPriority w:val="65"/>
    <w:rsid w:val="00CB066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a">
    <w:name w:val="Medium List 2"/>
    <w:basedOn w:val="a3"/>
    <w:uiPriority w:val="66"/>
    <w:rsid w:val="00CB0664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1">
    <w:name w:val="Medium Grid 1 Accent 1"/>
    <w:basedOn w:val="a3"/>
    <w:uiPriority w:val="67"/>
    <w:rsid w:val="00CB066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3"/>
    <w:uiPriority w:val="67"/>
    <w:rsid w:val="00CB0664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3"/>
    <w:uiPriority w:val="67"/>
    <w:rsid w:val="00CB066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3"/>
    <w:uiPriority w:val="67"/>
    <w:rsid w:val="00CB0664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3"/>
    <w:uiPriority w:val="67"/>
    <w:rsid w:val="00CB0664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3"/>
    <w:uiPriority w:val="67"/>
    <w:rsid w:val="00CB0664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b">
    <w:name w:val="Medium Grid 2"/>
    <w:basedOn w:val="a3"/>
    <w:uiPriority w:val="68"/>
    <w:rsid w:val="00CB0664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1">
    <w:name w:val="Medium Grid 2 Accent 1"/>
    <w:basedOn w:val="a3"/>
    <w:uiPriority w:val="68"/>
    <w:rsid w:val="00CB0664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3"/>
    <w:uiPriority w:val="68"/>
    <w:rsid w:val="00CB0664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3"/>
    <w:uiPriority w:val="68"/>
    <w:rsid w:val="00CB0664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3"/>
    <w:uiPriority w:val="68"/>
    <w:rsid w:val="00CB0664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3"/>
    <w:uiPriority w:val="68"/>
    <w:rsid w:val="00CB0664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3"/>
    <w:uiPriority w:val="68"/>
    <w:rsid w:val="00CB0664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37">
    <w:name w:val="Medium Grid 3"/>
    <w:basedOn w:val="a3"/>
    <w:uiPriority w:val="69"/>
    <w:rsid w:val="00CB066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3"/>
    <w:uiPriority w:val="69"/>
    <w:rsid w:val="00CB066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3"/>
    <w:uiPriority w:val="69"/>
    <w:rsid w:val="00CB066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3"/>
    <w:uiPriority w:val="69"/>
    <w:rsid w:val="00CB066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3"/>
    <w:uiPriority w:val="69"/>
    <w:rsid w:val="00CB066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3"/>
    <w:uiPriority w:val="69"/>
    <w:rsid w:val="00CB066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3"/>
    <w:uiPriority w:val="69"/>
    <w:rsid w:val="00CB066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4">
    <w:name w:val="Dark List"/>
    <w:basedOn w:val="a3"/>
    <w:uiPriority w:val="70"/>
    <w:rsid w:val="00CB0664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2">
    <w:name w:val="Dark List Accent 1"/>
    <w:basedOn w:val="a3"/>
    <w:uiPriority w:val="70"/>
    <w:rsid w:val="00CB0664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2">
    <w:name w:val="Dark List Accent 2"/>
    <w:basedOn w:val="a3"/>
    <w:uiPriority w:val="70"/>
    <w:rsid w:val="00CB0664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2">
    <w:name w:val="Dark List Accent 3"/>
    <w:basedOn w:val="a3"/>
    <w:uiPriority w:val="70"/>
    <w:rsid w:val="00CB0664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2">
    <w:name w:val="Dark List Accent 4"/>
    <w:basedOn w:val="a3"/>
    <w:uiPriority w:val="70"/>
    <w:rsid w:val="00CB0664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2">
    <w:name w:val="Dark List Accent 5"/>
    <w:basedOn w:val="a3"/>
    <w:uiPriority w:val="70"/>
    <w:rsid w:val="00CB0664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2">
    <w:name w:val="Dark List Accent 6"/>
    <w:basedOn w:val="a3"/>
    <w:uiPriority w:val="70"/>
    <w:rsid w:val="00CB0664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aff5">
    <w:name w:val="Colorful Shading"/>
    <w:basedOn w:val="a3"/>
    <w:uiPriority w:val="71"/>
    <w:rsid w:val="00CB0664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3">
    <w:name w:val="Colorful Shading Accent 1"/>
    <w:basedOn w:val="a3"/>
    <w:uiPriority w:val="71"/>
    <w:rsid w:val="00CB0664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3">
    <w:name w:val="Colorful Shading Accent 2"/>
    <w:basedOn w:val="a3"/>
    <w:uiPriority w:val="71"/>
    <w:rsid w:val="00CB0664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3">
    <w:name w:val="Colorful Shading Accent 3"/>
    <w:basedOn w:val="a3"/>
    <w:uiPriority w:val="71"/>
    <w:rsid w:val="00CB0664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3">
    <w:name w:val="Colorful Shading Accent 4"/>
    <w:basedOn w:val="a3"/>
    <w:uiPriority w:val="71"/>
    <w:rsid w:val="00CB0664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3">
    <w:name w:val="Colorful Shading Accent 5"/>
    <w:basedOn w:val="a3"/>
    <w:uiPriority w:val="71"/>
    <w:rsid w:val="00CB0664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3">
    <w:name w:val="Colorful Shading Accent 6"/>
    <w:basedOn w:val="a3"/>
    <w:uiPriority w:val="71"/>
    <w:rsid w:val="00CB0664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aff6">
    <w:name w:val="Colorful List"/>
    <w:basedOn w:val="a3"/>
    <w:uiPriority w:val="72"/>
    <w:rsid w:val="00CB0664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4">
    <w:name w:val="Colorful List Accent 1"/>
    <w:basedOn w:val="a3"/>
    <w:uiPriority w:val="72"/>
    <w:rsid w:val="00CB0664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4">
    <w:name w:val="Colorful List Accent 2"/>
    <w:basedOn w:val="a3"/>
    <w:uiPriority w:val="72"/>
    <w:rsid w:val="00CB0664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4">
    <w:name w:val="Colorful List Accent 3"/>
    <w:basedOn w:val="a3"/>
    <w:uiPriority w:val="72"/>
    <w:rsid w:val="00CB0664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4">
    <w:name w:val="Colorful List Accent 4"/>
    <w:basedOn w:val="a3"/>
    <w:uiPriority w:val="72"/>
    <w:rsid w:val="00CB0664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4">
    <w:name w:val="Colorful List Accent 5"/>
    <w:basedOn w:val="a3"/>
    <w:uiPriority w:val="72"/>
    <w:rsid w:val="00CB0664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4">
    <w:name w:val="Colorful List Accent 6"/>
    <w:basedOn w:val="a3"/>
    <w:uiPriority w:val="72"/>
    <w:rsid w:val="00CB0664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aff7">
    <w:name w:val="Colorful Grid"/>
    <w:basedOn w:val="a3"/>
    <w:uiPriority w:val="73"/>
    <w:rsid w:val="00CB066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5">
    <w:name w:val="Colorful Grid Accent 1"/>
    <w:basedOn w:val="a3"/>
    <w:uiPriority w:val="73"/>
    <w:rsid w:val="00CB066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5">
    <w:name w:val="Colorful Grid Accent 2"/>
    <w:basedOn w:val="a3"/>
    <w:uiPriority w:val="73"/>
    <w:rsid w:val="00CB066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5">
    <w:name w:val="Colorful Grid Accent 3"/>
    <w:basedOn w:val="a3"/>
    <w:uiPriority w:val="73"/>
    <w:rsid w:val="00CB066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3"/>
    <w:uiPriority w:val="73"/>
    <w:rsid w:val="00CB066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3"/>
    <w:uiPriority w:val="73"/>
    <w:rsid w:val="00CB066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3"/>
    <w:uiPriority w:val="73"/>
    <w:rsid w:val="00CB066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14">
    <w:name w:val="Сетка таблицы1"/>
    <w:basedOn w:val="a3"/>
    <w:next w:val="aff0"/>
    <w:uiPriority w:val="59"/>
    <w:rsid w:val="00A651E5"/>
    <w:rPr>
      <w:rFonts w:ascii="Times New Roman" w:eastAsia="Cambria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Balloon Text"/>
    <w:basedOn w:val="a1"/>
    <w:link w:val="aff9"/>
    <w:uiPriority w:val="99"/>
    <w:semiHidden/>
    <w:unhideWhenUsed/>
    <w:rsid w:val="00C83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link w:val="aff8"/>
    <w:uiPriority w:val="99"/>
    <w:semiHidden/>
    <w:rsid w:val="00C83CF4"/>
    <w:rPr>
      <w:rFonts w:ascii="Segoe UI" w:hAnsi="Segoe UI" w:cs="Segoe UI"/>
      <w:sz w:val="18"/>
      <w:szCs w:val="18"/>
    </w:rPr>
  </w:style>
  <w:style w:type="character" w:styleId="affa">
    <w:name w:val="Hyperlink"/>
    <w:uiPriority w:val="99"/>
    <w:unhideWhenUsed/>
    <w:rsid w:val="00682B74"/>
    <w:rPr>
      <w:color w:val="0000FF"/>
      <w:u w:val="single"/>
    </w:rPr>
  </w:style>
  <w:style w:type="character" w:styleId="affb">
    <w:name w:val="line number"/>
    <w:uiPriority w:val="99"/>
    <w:semiHidden/>
    <w:unhideWhenUsed/>
    <w:rsid w:val="00383A4B"/>
  </w:style>
  <w:style w:type="character" w:styleId="affc">
    <w:name w:val="FollowedHyperlink"/>
    <w:uiPriority w:val="99"/>
    <w:semiHidden/>
    <w:unhideWhenUsed/>
    <w:rsid w:val="00383A4B"/>
    <w:rPr>
      <w:color w:val="954F72"/>
      <w:u w:val="single"/>
    </w:rPr>
  </w:style>
  <w:style w:type="paragraph" w:customStyle="1" w:styleId="table-body1mm">
    <w:name w:val="table-body_1mm"/>
    <w:basedOn w:val="a1"/>
    <w:uiPriority w:val="99"/>
    <w:rsid w:val="00383A4B"/>
    <w:pPr>
      <w:widowControl w:val="0"/>
      <w:autoSpaceDE w:val="0"/>
      <w:autoSpaceDN w:val="0"/>
      <w:adjustRightInd w:val="0"/>
      <w:spacing w:after="100" w:line="200" w:lineRule="atLeast"/>
      <w:textAlignment w:val="center"/>
    </w:pPr>
    <w:rPr>
      <w:rFonts w:ascii="SchoolBookSanPin" w:eastAsia="Times New Roman" w:hAnsi="SchoolBookSanPin" w:cs="SchoolBookSanPin"/>
      <w:color w:val="000000"/>
      <w:sz w:val="18"/>
      <w:szCs w:val="18"/>
      <w:lang w:val="ru-RU" w:eastAsia="ru-RU"/>
    </w:rPr>
  </w:style>
  <w:style w:type="paragraph" w:customStyle="1" w:styleId="table-body0mm">
    <w:name w:val="table-body_0mm"/>
    <w:basedOn w:val="a1"/>
    <w:uiPriority w:val="99"/>
    <w:rsid w:val="00383A4B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SchoolBookSanPin" w:eastAsia="Times New Roman" w:hAnsi="SchoolBookSanPin" w:cs="SchoolBookSanPin"/>
      <w:color w:val="000000"/>
      <w:sz w:val="18"/>
      <w:szCs w:val="18"/>
      <w:lang w:val="ru-RU" w:eastAsia="ru-RU"/>
    </w:rPr>
  </w:style>
  <w:style w:type="character" w:customStyle="1" w:styleId="Bold">
    <w:name w:val="Bold"/>
    <w:uiPriority w:val="99"/>
    <w:rsid w:val="00383A4B"/>
    <w:rPr>
      <w:b/>
    </w:rPr>
  </w:style>
  <w:style w:type="character" w:customStyle="1" w:styleId="Italic">
    <w:name w:val="Italic"/>
    <w:uiPriority w:val="99"/>
    <w:rsid w:val="00383A4B"/>
    <w:rPr>
      <w:i/>
    </w:rPr>
  </w:style>
  <w:style w:type="paragraph" w:styleId="affd">
    <w:name w:val="footnote text"/>
    <w:basedOn w:val="a1"/>
    <w:link w:val="affe"/>
    <w:uiPriority w:val="99"/>
    <w:semiHidden/>
    <w:unhideWhenUsed/>
    <w:rsid w:val="00383A4B"/>
    <w:pPr>
      <w:spacing w:after="0" w:line="240" w:lineRule="auto"/>
      <w:ind w:firstLine="544"/>
      <w:jc w:val="both"/>
    </w:pPr>
    <w:rPr>
      <w:rFonts w:ascii="Times New Roman" w:eastAsia="Calibri" w:hAnsi="Times New Roman"/>
      <w:sz w:val="20"/>
      <w:szCs w:val="20"/>
      <w:lang w:val="ru-RU"/>
    </w:rPr>
  </w:style>
  <w:style w:type="character" w:customStyle="1" w:styleId="affe">
    <w:name w:val="Текст сноски Знак"/>
    <w:link w:val="affd"/>
    <w:uiPriority w:val="99"/>
    <w:semiHidden/>
    <w:rsid w:val="00383A4B"/>
    <w:rPr>
      <w:rFonts w:ascii="Times New Roman" w:eastAsia="Calibri" w:hAnsi="Times New Roman"/>
      <w:lang w:eastAsia="en-US"/>
    </w:rPr>
  </w:style>
  <w:style w:type="character" w:styleId="afff">
    <w:name w:val="footnote reference"/>
    <w:uiPriority w:val="99"/>
    <w:semiHidden/>
    <w:unhideWhenUsed/>
    <w:rsid w:val="00383A4B"/>
    <w:rPr>
      <w:vertAlign w:val="superscript"/>
    </w:rPr>
  </w:style>
  <w:style w:type="paragraph" w:customStyle="1" w:styleId="TableParagraph">
    <w:name w:val="Table Paragraph"/>
    <w:basedOn w:val="a1"/>
    <w:uiPriority w:val="1"/>
    <w:qFormat/>
    <w:rsid w:val="00383A4B"/>
    <w:pPr>
      <w:widowControl w:val="0"/>
      <w:autoSpaceDE w:val="0"/>
      <w:autoSpaceDN w:val="0"/>
      <w:spacing w:after="0" w:line="240" w:lineRule="auto"/>
      <w:ind w:left="169"/>
      <w:jc w:val="both"/>
    </w:pPr>
    <w:rPr>
      <w:rFonts w:ascii="Times New Roman" w:eastAsia="Times New Roman" w:hAnsi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ebnik.mos.ru/material_view/lesson_templates/1131214?menuReferrer=catalogue" TargetMode="External"/><Relationship Id="rId18" Type="http://schemas.openxmlformats.org/officeDocument/2006/relationships/hyperlink" Target="https://uchebnik.mos.ru/material_view/lesson_templates/1574566?menuReferrer=catalogue" TargetMode="External"/><Relationship Id="rId26" Type="http://schemas.openxmlformats.org/officeDocument/2006/relationships/hyperlink" Target="https://uchebnik.mos.ru/material_view/lesson_templates/74443?menuReferrer=catalogue" TargetMode="External"/><Relationship Id="rId39" Type="http://schemas.openxmlformats.org/officeDocument/2006/relationships/hyperlink" Target="https://uchebnik.mos.ru/material_view/lesson_templates/840488?menuReferrer=catalogue" TargetMode="External"/><Relationship Id="rId21" Type="http://schemas.openxmlformats.org/officeDocument/2006/relationships/hyperlink" Target="https://resh.edu.ru/subject/lesson/7562/start/289192/" TargetMode="External"/><Relationship Id="rId34" Type="http://schemas.openxmlformats.org/officeDocument/2006/relationships/hyperlink" Target="https://uchebnik.mos.ru/material_view/lesson_templates/18881?menuReferrer=catalogue" TargetMode="External"/><Relationship Id="rId42" Type="http://schemas.openxmlformats.org/officeDocument/2006/relationships/hyperlink" Target="https://uchebnik.mos.ru/material_view/atomic_objects/10187164?menuReferrer=catalogue" TargetMode="External"/><Relationship Id="rId47" Type="http://schemas.openxmlformats.org/officeDocument/2006/relationships/hyperlink" Target="https://uchebnik.mos.ru/material_view/lesson_templates/1833479?menuReferrer=catalogue" TargetMode="External"/><Relationship Id="rId50" Type="http://schemas.openxmlformats.org/officeDocument/2006/relationships/hyperlink" Target="https://uchebnik.mos.ru/material_view/lesson_templates/406299?menuReferrer=catalogue&#1080;" TargetMode="External"/><Relationship Id="rId55" Type="http://schemas.openxmlformats.org/officeDocument/2006/relationships/hyperlink" Target="https://uchebnik.mos.ru/material_view/lesson_templates/1992184?menuReferrer=catalogue" TargetMode="External"/><Relationship Id="rId63" Type="http://schemas.openxmlformats.org/officeDocument/2006/relationships/hyperlink" Target="https://uchebnik.mos.ru/material_view/lesson_templates/2330774?menuReferrer=catalogue" TargetMode="External"/><Relationship Id="rId68" Type="http://schemas.openxmlformats.org/officeDocument/2006/relationships/hyperlink" Target="https://uchebnik.mos.ru/material_view/atomic_objects/9579116?menuReferrer=catalogue" TargetMode="External"/><Relationship Id="rId76" Type="http://schemas.openxmlformats.org/officeDocument/2006/relationships/hyperlink" Target="https://resh.edu.ru/subject/lesson/7567/start/256340/" TargetMode="External"/><Relationship Id="rId84" Type="http://schemas.openxmlformats.org/officeDocument/2006/relationships/hyperlink" Target="https://uchebnik.mos.ru/material_view/lesson_templates/1869263?menuReferrer=catalogue" TargetMode="External"/><Relationship Id="rId89" Type="http://schemas.openxmlformats.org/officeDocument/2006/relationships/hyperlink" Target="https://uchebnik.mos.ru/material_view/lesson_templates/383322?menuReferrer=catalogue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uchebnik.mos.ru/material_view/atomic_objects/2232367?menuReferrer=/catalogue" TargetMode="External"/><Relationship Id="rId92" Type="http://schemas.openxmlformats.org/officeDocument/2006/relationships/hyperlink" Target="https://uchebnik.mos.ru/material_view/lesson_templates/1733694?menuReferrer=catalogu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558/start/314300/" TargetMode="External"/><Relationship Id="rId29" Type="http://schemas.openxmlformats.org/officeDocument/2006/relationships/hyperlink" Target="https://uchebnik.mos.ru/material_view/lesson_templates/474616?menuReferrer=catalogue" TargetMode="External"/><Relationship Id="rId11" Type="http://schemas.openxmlformats.org/officeDocument/2006/relationships/hyperlink" Target="https://resh.edu.ru/subject/lesson/7558/start/314300/" TargetMode="External"/><Relationship Id="rId24" Type="http://schemas.openxmlformats.org/officeDocument/2006/relationships/hyperlink" Target="https://uchebnik.mos.ru/material_view/lesson_templates/2640766?menuReferrer=catalogue" TargetMode="External"/><Relationship Id="rId32" Type="http://schemas.openxmlformats.org/officeDocument/2006/relationships/hyperlink" Target="https://uchebnik.mos.ru/material_view/lesson_templates/791540?menuReferrer=catalogue" TargetMode="External"/><Relationship Id="rId37" Type="http://schemas.openxmlformats.org/officeDocument/2006/relationships/hyperlink" Target="https://resh.edu.ru/subject/lesson/676/" TargetMode="External"/><Relationship Id="rId40" Type="http://schemas.openxmlformats.org/officeDocument/2006/relationships/hyperlink" Target="https://uchebnik.mos.ru/material_view/lesson_templates/1934955?menuReferrer=catalogue" TargetMode="External"/><Relationship Id="rId45" Type="http://schemas.openxmlformats.org/officeDocument/2006/relationships/hyperlink" Target="https://uchebnik.mos.ru/material_view/lesson_templates/916239?menuReferrer=catalogue" TargetMode="External"/><Relationship Id="rId53" Type="http://schemas.openxmlformats.org/officeDocument/2006/relationships/hyperlink" Target="https://uchebnik.mos.ru/material_view/lesson_templates/890685?menuReferrer=catalogue" TargetMode="External"/><Relationship Id="rId58" Type="http://schemas.openxmlformats.org/officeDocument/2006/relationships/hyperlink" Target="https://resh.edu.ru/subject/lesson/7576/start/256403/" TargetMode="External"/><Relationship Id="rId66" Type="http://schemas.openxmlformats.org/officeDocument/2006/relationships/hyperlink" Target="https://uchebnik.mos.ru/material_view/lesson_templates/2050346?menuReferrer=catalogue" TargetMode="External"/><Relationship Id="rId74" Type="http://schemas.openxmlformats.org/officeDocument/2006/relationships/hyperlink" Target="https://resh.edu.ru/subject/lesson/7565/start/314393/" TargetMode="External"/><Relationship Id="rId79" Type="http://schemas.openxmlformats.org/officeDocument/2006/relationships/hyperlink" Target="https://uchebnik.mos.ru/material_view/lesson_templates/483033?menuReferrer=catalogue" TargetMode="External"/><Relationship Id="rId87" Type="http://schemas.openxmlformats.org/officeDocument/2006/relationships/hyperlink" Target="https://uchebnik.mos.ru/material_view/lesson_templates/466784?menuReferrer=catalogu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.edu.ru/subject/lesson/7577/start/256185/" TargetMode="External"/><Relationship Id="rId82" Type="http://schemas.openxmlformats.org/officeDocument/2006/relationships/hyperlink" Target="https://uchebnik.mos.ru/material_view/lesson_templates/2094355?menuReferrer=catalogue" TargetMode="External"/><Relationship Id="rId90" Type="http://schemas.openxmlformats.org/officeDocument/2006/relationships/hyperlink" Target="https://uchebnik.mos.ru/material_view/lesson_templates/220187?menuReferrer=catalogue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resh.edu.ru/subject/lesson/7560/start/256994/" TargetMode="External"/><Relationship Id="rId14" Type="http://schemas.openxmlformats.org/officeDocument/2006/relationships/hyperlink" Target="https://resh.edu.ru/subject/lesson/7556/start/314269/" TargetMode="External"/><Relationship Id="rId22" Type="http://schemas.openxmlformats.org/officeDocument/2006/relationships/hyperlink" Target="https://resh.edu.ru/subject/lesson/7553/start/256216/" TargetMode="External"/><Relationship Id="rId27" Type="http://schemas.openxmlformats.org/officeDocument/2006/relationships/hyperlink" Target="https://resh.edu.ru/subject/lesson/7572/start/296640/" TargetMode="External"/><Relationship Id="rId30" Type="http://schemas.openxmlformats.org/officeDocument/2006/relationships/hyperlink" Target="https://uchebnik.mos.ru/material_view/lesson_templates/8871?menuReferrer=catalogue" TargetMode="External"/><Relationship Id="rId35" Type="http://schemas.openxmlformats.org/officeDocument/2006/relationships/hyperlink" Target="https://resh.edu.ru/subject/lesson/7563/start/314362/" TargetMode="External"/><Relationship Id="rId43" Type="http://schemas.openxmlformats.org/officeDocument/2006/relationships/hyperlink" Target="https://uchebnik.mos.ru/material_view/atomic_objects/5964014?menuReferrer=catalogue" TargetMode="External"/><Relationship Id="rId48" Type="http://schemas.openxmlformats.org/officeDocument/2006/relationships/hyperlink" Target="https://uchebnik.mos.ru/material_view/lesson_templates/19306?menuReferrer=catalogue" TargetMode="External"/><Relationship Id="rId56" Type="http://schemas.openxmlformats.org/officeDocument/2006/relationships/hyperlink" Target="https://uchebnik.mos.ru/material_view/atomic_objects/8431614?menuReferrer=catalogue" TargetMode="External"/><Relationship Id="rId64" Type="http://schemas.openxmlformats.org/officeDocument/2006/relationships/hyperlink" Target="https://uchebnik.mos.ru/material_view/lesson_templates/1188438?menuReferrer=catalogue" TargetMode="External"/><Relationship Id="rId69" Type="http://schemas.openxmlformats.org/officeDocument/2006/relationships/hyperlink" Target="https://uchebnik.mos.ru/material_view/atomic_objects/8858292?menuReferrer=catalogue" TargetMode="External"/><Relationship Id="rId77" Type="http://schemas.openxmlformats.org/officeDocument/2006/relationships/hyperlink" Target="https://resh.edu.ru/subject/lesson/7568/conspect/256122/" TargetMode="External"/><Relationship Id="rId8" Type="http://schemas.openxmlformats.org/officeDocument/2006/relationships/hyperlink" Target="https://resh.edu.ru/subject/lesson/675/" TargetMode="External"/><Relationship Id="rId51" Type="http://schemas.openxmlformats.org/officeDocument/2006/relationships/hyperlink" Target="https://uchebnik.mos.ru/material_view/lesson_templates/10003?menuReferrer=catalogue" TargetMode="External"/><Relationship Id="rId72" Type="http://schemas.openxmlformats.org/officeDocument/2006/relationships/hyperlink" Target="https://uchebnik.mos.ru/material_view/lesson_templates/1058459?menuReferrer=catalogue" TargetMode="External"/><Relationship Id="rId80" Type="http://schemas.openxmlformats.org/officeDocument/2006/relationships/hyperlink" Target="https://uchebnik.mos.ru/material_view/lesson_templates/929953?menuReferrer=catalogue" TargetMode="External"/><Relationship Id="rId85" Type="http://schemas.openxmlformats.org/officeDocument/2006/relationships/hyperlink" Target="https://uchebnik.mos.ru/material_view/lesson_templates/172629?menuReferrer=catalogue" TargetMode="External"/><Relationship Id="rId93" Type="http://schemas.openxmlformats.org/officeDocument/2006/relationships/hyperlink" Target="https://uchebnik.mos.ru/material_view/atomic_objects/8859238?menuReferrer=catalogue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7555/start/308815/" TargetMode="External"/><Relationship Id="rId17" Type="http://schemas.openxmlformats.org/officeDocument/2006/relationships/hyperlink" Target="https://resh.edu.ru/subject/lesson/7559/start/314331/" TargetMode="External"/><Relationship Id="rId25" Type="http://schemas.openxmlformats.org/officeDocument/2006/relationships/hyperlink" Target="https://uchebnik.mos.ru/material_view/lesson_templates/3480?menuReferrer=catalogue" TargetMode="External"/><Relationship Id="rId33" Type="http://schemas.openxmlformats.org/officeDocument/2006/relationships/hyperlink" Target="https://resh.edu.ru/subject/lesson/664/" TargetMode="External"/><Relationship Id="rId38" Type="http://schemas.openxmlformats.org/officeDocument/2006/relationships/hyperlink" Target="https://uchebnik.mos.ru/material_view/lesson_templates/1788760?menuReferrer=catalogue" TargetMode="External"/><Relationship Id="rId46" Type="http://schemas.openxmlformats.org/officeDocument/2006/relationships/hyperlink" Target="https://uchebnik.mos.ru/material_view/lesson_templates/1814991?menuReferrer=catalogue" TargetMode="External"/><Relationship Id="rId59" Type="http://schemas.openxmlformats.org/officeDocument/2006/relationships/hyperlink" Target="https://resh.edu.ru/subject/lesson/7574/start/296702/" TargetMode="External"/><Relationship Id="rId67" Type="http://schemas.openxmlformats.org/officeDocument/2006/relationships/hyperlink" Target="https://resh.edu.ru/subject/lesson/7573/start/296671/" TargetMode="External"/><Relationship Id="rId20" Type="http://schemas.openxmlformats.org/officeDocument/2006/relationships/hyperlink" Target="https://resh.edu.ru/subject/lesson/7561/start/256499/" TargetMode="External"/><Relationship Id="rId41" Type="http://schemas.openxmlformats.org/officeDocument/2006/relationships/hyperlink" Target="https://uchebnik.mos.ru/material_view/lesson_templates/1915318?menuReferrer=catalogue" TargetMode="External"/><Relationship Id="rId54" Type="http://schemas.openxmlformats.org/officeDocument/2006/relationships/hyperlink" Target="https://uchebnik.mos.ru/material_view/lesson_templates/3480?menuReferrer=catalogue" TargetMode="External"/><Relationship Id="rId62" Type="http://schemas.openxmlformats.org/officeDocument/2006/relationships/hyperlink" Target="https://resh.edu.ru/subject/lesson/7578/start/314455/" TargetMode="External"/><Relationship Id="rId70" Type="http://schemas.openxmlformats.org/officeDocument/2006/relationships/hyperlink" Target="https://uchebnik.mos.ru/material_view/atomic_objects/7830032?menuReferrer=catalogue" TargetMode="External"/><Relationship Id="rId75" Type="http://schemas.openxmlformats.org/officeDocument/2006/relationships/hyperlink" Target="https://resh.edu.ru/subject/lesson/7566/start/289285/" TargetMode="External"/><Relationship Id="rId83" Type="http://schemas.openxmlformats.org/officeDocument/2006/relationships/hyperlink" Target="https://uchebnik.mos.ru/material_view/lesson_templates/343259?menuReferrer=catalogue" TargetMode="External"/><Relationship Id="rId88" Type="http://schemas.openxmlformats.org/officeDocument/2006/relationships/hyperlink" Target="https://resh.edu.ru/subject/lesson/1107/" TargetMode="External"/><Relationship Id="rId91" Type="http://schemas.openxmlformats.org/officeDocument/2006/relationships/hyperlink" Target="https://uchebnik.mos.ru/material_view/lesson_templates/1775912?menuReferrer=catalogu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esh.edu.ru/subject/lesson/7557/start/289223/" TargetMode="External"/><Relationship Id="rId23" Type="http://schemas.openxmlformats.org/officeDocument/2006/relationships/hyperlink" Target="https://resh.edu.ru/subject/lesson/7554/start/296609/" TargetMode="External"/><Relationship Id="rId28" Type="http://schemas.openxmlformats.org/officeDocument/2006/relationships/hyperlink" Target="https://resh.edu.ru/subject/lesson/7581/start/314517/" TargetMode="External"/><Relationship Id="rId36" Type="http://schemas.openxmlformats.org/officeDocument/2006/relationships/hyperlink" Target="https://resh.edu.ru/subject/lesson/7564/start/256902/" TargetMode="External"/><Relationship Id="rId49" Type="http://schemas.openxmlformats.org/officeDocument/2006/relationships/hyperlink" Target="https://uchebnik.mos.ru/material_view/lesson_templates/583833?menuReferrer=catalogue" TargetMode="External"/><Relationship Id="rId57" Type="http://schemas.openxmlformats.org/officeDocument/2006/relationships/hyperlink" Target="https://resh.edu.ru/subject/lesson/7575/start/256434/" TargetMode="External"/><Relationship Id="rId10" Type="http://schemas.openxmlformats.org/officeDocument/2006/relationships/hyperlink" Target="https://resh.edu.ru/subject/lesson/7557/start/289223/" TargetMode="External"/><Relationship Id="rId31" Type="http://schemas.openxmlformats.org/officeDocument/2006/relationships/hyperlink" Target="https://uchebnik.mos.ru/material_view/lesson_templates/751543?menuReferrer=catalogue" TargetMode="External"/><Relationship Id="rId44" Type="http://schemas.openxmlformats.org/officeDocument/2006/relationships/hyperlink" Target="https://uchebnik.mos.ru/material_view/lesson_templates/580560?menuReferrer=catalogue" TargetMode="External"/><Relationship Id="rId52" Type="http://schemas.openxmlformats.org/officeDocument/2006/relationships/hyperlink" Target="https://uchebnik.mos.ru/material_view/lesson_templates/587443?menuReferrer=catalogue" TargetMode="External"/><Relationship Id="rId60" Type="http://schemas.openxmlformats.org/officeDocument/2006/relationships/hyperlink" Target="https://uchebnik.mos.ru/material_view/lesson_templates/11477?menuReferrer=catalogue" TargetMode="External"/><Relationship Id="rId65" Type="http://schemas.openxmlformats.org/officeDocument/2006/relationships/hyperlink" Target="https://uchebnik.mos.ru/material_view/lesson_templates/473095?menuReferrer=catalogue" TargetMode="External"/><Relationship Id="rId73" Type="http://schemas.openxmlformats.org/officeDocument/2006/relationships/hyperlink" Target="https://uchebnik.mos.ru/material_view/lesson_templates/2056954?menuReferrer=catalogue" TargetMode="External"/><Relationship Id="rId78" Type="http://schemas.openxmlformats.org/officeDocument/2006/relationships/hyperlink" Target="https://uchebnik.mos.ru/material_view/lesson_templates/1497309?menuReferrer=catalogue" TargetMode="External"/><Relationship Id="rId81" Type="http://schemas.openxmlformats.org/officeDocument/2006/relationships/hyperlink" Target="https://uchebnik.mos.ru/material_view/lesson_templates/1158024?menuReferrer=catalogue" TargetMode="External"/><Relationship Id="rId86" Type="http://schemas.openxmlformats.org/officeDocument/2006/relationships/hyperlink" Target="https://uchebnik.mos.ru/material_view/lesson_templates/992580?menuReferrer=catalogue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663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&#1090;&#1077;&#1093;&#1085;&#1086;&#1083;&#1086;&#1075;&#1080;&#1103;%2022-23\&#1056;&#1072;&#1073;&#1086;&#1095;&#1072;&#1103;%20&#1087;&#1088;&#1086;&#1075;&#1088;&#1072;&#1084;&#1084;&#1072;%20ID2694669%20&#1090;&#1077;&#1093;&#1085;&#1086;&#1083;&#1086;&#1075;&#1080;&#1103;%205%20&#1082;&#1083;&#1072;&#1089;&#1089;%202022-202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9B940C-0C38-40C8-B5C2-2ECBEB9DB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Рабочая программа ID2694669 технология 5 класс 2022-2023</Template>
  <TotalTime>0</TotalTime>
  <Pages>50</Pages>
  <Words>10969</Words>
  <Characters>62524</Characters>
  <Application>Microsoft Office Word</Application>
  <DocSecurity>0</DocSecurity>
  <Lines>521</Lines>
  <Paragraphs>146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73347</CharactersWithSpaces>
  <SharedDoc>false</SharedDoc>
  <HyperlinkBase/>
  <HLinks>
    <vt:vector size="108" baseType="variant">
      <vt:variant>
        <vt:i4>3866677</vt:i4>
      </vt:variant>
      <vt:variant>
        <vt:i4>51</vt:i4>
      </vt:variant>
      <vt:variant>
        <vt:i4>0</vt:i4>
      </vt:variant>
      <vt:variant>
        <vt:i4>5</vt:i4>
      </vt:variant>
      <vt:variant>
        <vt:lpwstr>https://uchebnik.mos.ru/material_view/lesson_templates/3480?menuReferrer=catalogue</vt:lpwstr>
      </vt:variant>
      <vt:variant>
        <vt:lpwstr/>
      </vt:variant>
      <vt:variant>
        <vt:i4>4587541</vt:i4>
      </vt:variant>
      <vt:variant>
        <vt:i4>48</vt:i4>
      </vt:variant>
      <vt:variant>
        <vt:i4>0</vt:i4>
      </vt:variant>
      <vt:variant>
        <vt:i4>5</vt:i4>
      </vt:variant>
      <vt:variant>
        <vt:lpwstr>https://uchebnik.mos.ru/material_view/lesson_templates/2640766?menuReferrer=catalogue</vt:lpwstr>
      </vt:variant>
      <vt:variant>
        <vt:lpwstr/>
      </vt:variant>
      <vt:variant>
        <vt:i4>4718684</vt:i4>
      </vt:variant>
      <vt:variant>
        <vt:i4>45</vt:i4>
      </vt:variant>
      <vt:variant>
        <vt:i4>0</vt:i4>
      </vt:variant>
      <vt:variant>
        <vt:i4>5</vt:i4>
      </vt:variant>
      <vt:variant>
        <vt:lpwstr>https://resh.edu.ru/subject/lesson/7554/start/296609/</vt:lpwstr>
      </vt:variant>
      <vt:variant>
        <vt:lpwstr/>
      </vt:variant>
      <vt:variant>
        <vt:i4>5177434</vt:i4>
      </vt:variant>
      <vt:variant>
        <vt:i4>42</vt:i4>
      </vt:variant>
      <vt:variant>
        <vt:i4>0</vt:i4>
      </vt:variant>
      <vt:variant>
        <vt:i4>5</vt:i4>
      </vt:variant>
      <vt:variant>
        <vt:lpwstr>https://resh.edu.ru/subject/lesson/7553/start/256216/</vt:lpwstr>
      </vt:variant>
      <vt:variant>
        <vt:lpwstr/>
      </vt:variant>
      <vt:variant>
        <vt:i4>4587612</vt:i4>
      </vt:variant>
      <vt:variant>
        <vt:i4>39</vt:i4>
      </vt:variant>
      <vt:variant>
        <vt:i4>0</vt:i4>
      </vt:variant>
      <vt:variant>
        <vt:i4>5</vt:i4>
      </vt:variant>
      <vt:variant>
        <vt:lpwstr>https://resh.edu.ru/subject/lesson/7562/start/289192/</vt:lpwstr>
      </vt:variant>
      <vt:variant>
        <vt:lpwstr/>
      </vt:variant>
      <vt:variant>
        <vt:i4>4522064</vt:i4>
      </vt:variant>
      <vt:variant>
        <vt:i4>36</vt:i4>
      </vt:variant>
      <vt:variant>
        <vt:i4>0</vt:i4>
      </vt:variant>
      <vt:variant>
        <vt:i4>5</vt:i4>
      </vt:variant>
      <vt:variant>
        <vt:lpwstr>https://resh.edu.ru/subject/lesson/7561/start/256499/</vt:lpwstr>
      </vt:variant>
      <vt:variant>
        <vt:lpwstr/>
      </vt:variant>
      <vt:variant>
        <vt:i4>4522065</vt:i4>
      </vt:variant>
      <vt:variant>
        <vt:i4>33</vt:i4>
      </vt:variant>
      <vt:variant>
        <vt:i4>0</vt:i4>
      </vt:variant>
      <vt:variant>
        <vt:i4>5</vt:i4>
      </vt:variant>
      <vt:variant>
        <vt:lpwstr>https://resh.edu.ru/subject/lesson/7560/start/256994/</vt:lpwstr>
      </vt:variant>
      <vt:variant>
        <vt:lpwstr/>
      </vt:variant>
      <vt:variant>
        <vt:i4>4456466</vt:i4>
      </vt:variant>
      <vt:variant>
        <vt:i4>30</vt:i4>
      </vt:variant>
      <vt:variant>
        <vt:i4>0</vt:i4>
      </vt:variant>
      <vt:variant>
        <vt:i4>5</vt:i4>
      </vt:variant>
      <vt:variant>
        <vt:lpwstr>https://uchebnik.mos.ru/material_view/lesson_templates/1574566?menuReferrer=catalogue</vt:lpwstr>
      </vt:variant>
      <vt:variant>
        <vt:lpwstr/>
      </vt:variant>
      <vt:variant>
        <vt:i4>5046353</vt:i4>
      </vt:variant>
      <vt:variant>
        <vt:i4>27</vt:i4>
      </vt:variant>
      <vt:variant>
        <vt:i4>0</vt:i4>
      </vt:variant>
      <vt:variant>
        <vt:i4>5</vt:i4>
      </vt:variant>
      <vt:variant>
        <vt:lpwstr>https://resh.edu.ru/subject/lesson/7559/start/314331/</vt:lpwstr>
      </vt:variant>
      <vt:variant>
        <vt:lpwstr/>
      </vt:variant>
      <vt:variant>
        <vt:i4>4980819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https://resh.edu.ru/subject/lesson/7558/start/314300/</vt:lpwstr>
      </vt:variant>
      <vt:variant>
        <vt:lpwstr/>
      </vt:variant>
      <vt:variant>
        <vt:i4>4653138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https://resh.edu.ru/subject/lesson/7557/start/289223/</vt:lpwstr>
      </vt:variant>
      <vt:variant>
        <vt:lpwstr/>
      </vt:variant>
      <vt:variant>
        <vt:i4>4456539</vt:i4>
      </vt:variant>
      <vt:variant>
        <vt:i4>18</vt:i4>
      </vt:variant>
      <vt:variant>
        <vt:i4>0</vt:i4>
      </vt:variant>
      <vt:variant>
        <vt:i4>5</vt:i4>
      </vt:variant>
      <vt:variant>
        <vt:lpwstr>https://resh.edu.ru/subject/lesson/7556/start/314269/</vt:lpwstr>
      </vt:variant>
      <vt:variant>
        <vt:lpwstr/>
      </vt:variant>
      <vt:variant>
        <vt:i4>4522004</vt:i4>
      </vt:variant>
      <vt:variant>
        <vt:i4>15</vt:i4>
      </vt:variant>
      <vt:variant>
        <vt:i4>0</vt:i4>
      </vt:variant>
      <vt:variant>
        <vt:i4>5</vt:i4>
      </vt:variant>
      <vt:variant>
        <vt:lpwstr>https://uchebnik.mos.ru/material_view/lesson_templates/1131214?menuReferrer=catalogue</vt:lpwstr>
      </vt:variant>
      <vt:variant>
        <vt:lpwstr/>
      </vt:variant>
      <vt:variant>
        <vt:i4>4390995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https://resh.edu.ru/subject/lesson/7555/start/308815/</vt:lpwstr>
      </vt:variant>
      <vt:variant>
        <vt:lpwstr/>
      </vt:variant>
      <vt:variant>
        <vt:i4>4980819</vt:i4>
      </vt:variant>
      <vt:variant>
        <vt:i4>9</vt:i4>
      </vt:variant>
      <vt:variant>
        <vt:i4>0</vt:i4>
      </vt:variant>
      <vt:variant>
        <vt:i4>5</vt:i4>
      </vt:variant>
      <vt:variant>
        <vt:lpwstr>https://resh.edu.ru/subject/lesson/7558/start/314300/</vt:lpwstr>
      </vt:variant>
      <vt:variant>
        <vt:lpwstr/>
      </vt:variant>
      <vt:variant>
        <vt:i4>4653138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https://resh.edu.ru/subject/lesson/7557/start/289223/</vt:lpwstr>
      </vt:variant>
      <vt:variant>
        <vt:lpwstr/>
      </vt:variant>
      <vt:variant>
        <vt:i4>8323129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https://resh.edu.ru/subject/lesson/663/</vt:lpwstr>
      </vt:variant>
      <vt:variant>
        <vt:lpwstr/>
      </vt:variant>
      <vt:variant>
        <vt:i4>7929912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https://resh.edu.ru/subject/lesson/675/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>generated by python-docx</dc:description>
  <cp:lastModifiedBy>HP</cp:lastModifiedBy>
  <cp:revision>2</cp:revision>
  <cp:lastPrinted>2022-09-18T18:08:00Z</cp:lastPrinted>
  <dcterms:created xsi:type="dcterms:W3CDTF">2022-11-11T03:04:00Z</dcterms:created>
  <dcterms:modified xsi:type="dcterms:W3CDTF">2022-11-11T03:04:00Z</dcterms:modified>
  <cp:category/>
</cp:coreProperties>
</file>