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1FA5" w:rsidRDefault="00EC1FA5">
      <w:pPr>
        <w:autoSpaceDE w:val="0"/>
        <w:autoSpaceDN w:val="0"/>
        <w:spacing w:after="78" w:line="220" w:lineRule="exact"/>
      </w:pPr>
    </w:p>
    <w:p w:rsidR="00EC1FA5" w:rsidRPr="007556D2" w:rsidRDefault="00FC0665">
      <w:pPr>
        <w:autoSpaceDE w:val="0"/>
        <w:autoSpaceDN w:val="0"/>
        <w:spacing w:after="0" w:line="230" w:lineRule="auto"/>
        <w:ind w:left="1494"/>
        <w:rPr>
          <w:lang w:val="ru-RU"/>
        </w:rPr>
      </w:pPr>
      <w:r w:rsidRPr="007556D2">
        <w:rPr>
          <w:rFonts w:ascii="Times New Roman" w:eastAsia="Times New Roman" w:hAnsi="Times New Roman"/>
          <w:b/>
          <w:color w:val="000000"/>
          <w:sz w:val="24"/>
          <w:lang w:val="ru-RU"/>
        </w:rPr>
        <w:t>МИНИСТЕРСТВО ПРОСВЕЩЕНИЯ РОССИЙСКОЙ ФЕДЕРАЦИИ</w:t>
      </w:r>
    </w:p>
    <w:p w:rsidR="00EC1FA5" w:rsidRPr="007556D2" w:rsidRDefault="00FC0665">
      <w:pPr>
        <w:autoSpaceDE w:val="0"/>
        <w:autoSpaceDN w:val="0"/>
        <w:spacing w:before="670" w:after="0" w:line="230" w:lineRule="auto"/>
        <w:ind w:left="2004"/>
        <w:rPr>
          <w:lang w:val="ru-RU"/>
        </w:rPr>
      </w:pPr>
      <w:r w:rsidRPr="007556D2">
        <w:rPr>
          <w:rFonts w:ascii="Times New Roman" w:eastAsia="Times New Roman" w:hAnsi="Times New Roman"/>
          <w:color w:val="000000"/>
          <w:sz w:val="24"/>
          <w:lang w:val="ru-RU"/>
        </w:rPr>
        <w:t>Министерство просвещения и воспитания Ульяновской области</w:t>
      </w:r>
    </w:p>
    <w:p w:rsidR="00EC1FA5" w:rsidRPr="007556D2" w:rsidRDefault="00FC0665">
      <w:pPr>
        <w:autoSpaceDE w:val="0"/>
        <w:autoSpaceDN w:val="0"/>
        <w:spacing w:before="670" w:after="0" w:line="230" w:lineRule="auto"/>
        <w:ind w:right="2892"/>
        <w:jc w:val="right"/>
        <w:rPr>
          <w:lang w:val="ru-RU"/>
        </w:rPr>
      </w:pPr>
      <w:r w:rsidRPr="007556D2">
        <w:rPr>
          <w:rFonts w:ascii="Times New Roman" w:eastAsia="Times New Roman" w:hAnsi="Times New Roman"/>
          <w:color w:val="000000"/>
          <w:sz w:val="24"/>
          <w:lang w:val="ru-RU"/>
        </w:rPr>
        <w:t>Администрация МО "Карсунский район"</w:t>
      </w:r>
    </w:p>
    <w:p w:rsidR="00EC1FA5" w:rsidRDefault="00FC0665">
      <w:pPr>
        <w:autoSpaceDE w:val="0"/>
        <w:autoSpaceDN w:val="0"/>
        <w:spacing w:before="670" w:after="1376" w:line="230" w:lineRule="auto"/>
        <w:ind w:right="2954"/>
        <w:jc w:val="right"/>
      </w:pPr>
      <w:r w:rsidRPr="007556D2">
        <w:rPr>
          <w:rFonts w:ascii="Times New Roman" w:eastAsia="Times New Roman" w:hAnsi="Times New Roman"/>
          <w:color w:val="000000"/>
          <w:sz w:val="24"/>
          <w:lang w:val="ru-RU"/>
        </w:rPr>
        <w:t xml:space="preserve">МБОУ Карсунская СШ им. </w:t>
      </w:r>
      <w:r>
        <w:rPr>
          <w:rFonts w:ascii="Times New Roman" w:eastAsia="Times New Roman" w:hAnsi="Times New Roman"/>
          <w:color w:val="000000"/>
          <w:sz w:val="24"/>
        </w:rPr>
        <w:t>Д.Н. Гусева</w:t>
      </w:r>
    </w:p>
    <w:tbl>
      <w:tblPr>
        <w:tblW w:w="0" w:type="auto"/>
        <w:tblLayout w:type="fixed"/>
        <w:tblLook w:val="04A0" w:firstRow="1" w:lastRow="0" w:firstColumn="1" w:lastColumn="0" w:noHBand="0" w:noVBand="1"/>
      </w:tblPr>
      <w:tblGrid>
        <w:gridCol w:w="2642"/>
        <w:gridCol w:w="3980"/>
        <w:gridCol w:w="2720"/>
      </w:tblGrid>
      <w:tr w:rsidR="00EC1FA5">
        <w:trPr>
          <w:trHeight w:hRule="exact" w:val="274"/>
        </w:trPr>
        <w:tc>
          <w:tcPr>
            <w:tcW w:w="2642" w:type="dxa"/>
            <w:tcMar>
              <w:left w:w="0" w:type="dxa"/>
              <w:right w:w="0" w:type="dxa"/>
            </w:tcMar>
          </w:tcPr>
          <w:p w:rsidR="00EC1FA5" w:rsidRDefault="00FC0665">
            <w:pPr>
              <w:autoSpaceDE w:val="0"/>
              <w:autoSpaceDN w:val="0"/>
              <w:spacing w:before="48" w:after="0" w:line="230" w:lineRule="auto"/>
            </w:pPr>
            <w:r>
              <w:rPr>
                <w:rFonts w:ascii="Times New Roman" w:eastAsia="Times New Roman" w:hAnsi="Times New Roman"/>
                <w:color w:val="000000"/>
                <w:w w:val="102"/>
                <w:sz w:val="20"/>
              </w:rPr>
              <w:t>РАССМОТРЕНО</w:t>
            </w:r>
          </w:p>
        </w:tc>
        <w:tc>
          <w:tcPr>
            <w:tcW w:w="3980" w:type="dxa"/>
            <w:tcMar>
              <w:left w:w="0" w:type="dxa"/>
              <w:right w:w="0" w:type="dxa"/>
            </w:tcMar>
          </w:tcPr>
          <w:p w:rsidR="00EC1FA5" w:rsidRDefault="00FC0665">
            <w:pPr>
              <w:autoSpaceDE w:val="0"/>
              <w:autoSpaceDN w:val="0"/>
              <w:spacing w:before="48" w:after="0" w:line="230" w:lineRule="auto"/>
              <w:ind w:left="876"/>
            </w:pPr>
            <w:r>
              <w:rPr>
                <w:rFonts w:ascii="Times New Roman" w:eastAsia="Times New Roman" w:hAnsi="Times New Roman"/>
                <w:color w:val="000000"/>
                <w:w w:val="102"/>
                <w:sz w:val="20"/>
              </w:rPr>
              <w:t>СОГЛАСОВАНО</w:t>
            </w:r>
          </w:p>
        </w:tc>
        <w:tc>
          <w:tcPr>
            <w:tcW w:w="2720" w:type="dxa"/>
            <w:tcMar>
              <w:left w:w="0" w:type="dxa"/>
              <w:right w:w="0" w:type="dxa"/>
            </w:tcMar>
          </w:tcPr>
          <w:p w:rsidR="00EC1FA5" w:rsidRDefault="00FC0665">
            <w:pPr>
              <w:autoSpaceDE w:val="0"/>
              <w:autoSpaceDN w:val="0"/>
              <w:spacing w:before="48" w:after="0" w:line="230" w:lineRule="auto"/>
              <w:ind w:left="412"/>
            </w:pPr>
            <w:r>
              <w:rPr>
                <w:rFonts w:ascii="Times New Roman" w:eastAsia="Times New Roman" w:hAnsi="Times New Roman"/>
                <w:color w:val="000000"/>
                <w:w w:val="102"/>
                <w:sz w:val="20"/>
              </w:rPr>
              <w:t>УТВЕРЖДЕНО</w:t>
            </w:r>
          </w:p>
        </w:tc>
      </w:tr>
      <w:tr w:rsidR="00EC1FA5">
        <w:trPr>
          <w:trHeight w:hRule="exact" w:val="276"/>
        </w:trPr>
        <w:tc>
          <w:tcPr>
            <w:tcW w:w="2642" w:type="dxa"/>
            <w:tcMar>
              <w:left w:w="0" w:type="dxa"/>
              <w:right w:w="0" w:type="dxa"/>
            </w:tcMar>
          </w:tcPr>
          <w:p w:rsidR="00EC1FA5" w:rsidRDefault="00FC0665">
            <w:pPr>
              <w:autoSpaceDE w:val="0"/>
              <w:autoSpaceDN w:val="0"/>
              <w:spacing w:after="0" w:line="230" w:lineRule="auto"/>
            </w:pPr>
            <w:r>
              <w:rPr>
                <w:rFonts w:ascii="Times New Roman" w:eastAsia="Times New Roman" w:hAnsi="Times New Roman"/>
                <w:color w:val="000000"/>
                <w:w w:val="102"/>
                <w:sz w:val="20"/>
              </w:rPr>
              <w:t>Руководитель ШМО</w:t>
            </w:r>
          </w:p>
        </w:tc>
        <w:tc>
          <w:tcPr>
            <w:tcW w:w="3980" w:type="dxa"/>
            <w:tcMar>
              <w:left w:w="0" w:type="dxa"/>
              <w:right w:w="0" w:type="dxa"/>
            </w:tcMar>
          </w:tcPr>
          <w:p w:rsidR="00EC1FA5" w:rsidRDefault="00FC0665">
            <w:pPr>
              <w:autoSpaceDE w:val="0"/>
              <w:autoSpaceDN w:val="0"/>
              <w:spacing w:after="0" w:line="230" w:lineRule="auto"/>
              <w:ind w:left="876"/>
            </w:pPr>
            <w:r>
              <w:rPr>
                <w:rFonts w:ascii="Times New Roman" w:eastAsia="Times New Roman" w:hAnsi="Times New Roman"/>
                <w:color w:val="000000"/>
                <w:w w:val="102"/>
                <w:sz w:val="20"/>
              </w:rPr>
              <w:t>Заместитель директора по УВР</w:t>
            </w:r>
          </w:p>
        </w:tc>
        <w:tc>
          <w:tcPr>
            <w:tcW w:w="2720" w:type="dxa"/>
            <w:tcMar>
              <w:left w:w="0" w:type="dxa"/>
              <w:right w:w="0" w:type="dxa"/>
            </w:tcMar>
          </w:tcPr>
          <w:p w:rsidR="00EC1FA5" w:rsidRDefault="00FC0665">
            <w:pPr>
              <w:autoSpaceDE w:val="0"/>
              <w:autoSpaceDN w:val="0"/>
              <w:spacing w:after="0" w:line="230" w:lineRule="auto"/>
              <w:ind w:left="412"/>
            </w:pPr>
            <w:r>
              <w:rPr>
                <w:rFonts w:ascii="Times New Roman" w:eastAsia="Times New Roman" w:hAnsi="Times New Roman"/>
                <w:color w:val="000000"/>
                <w:w w:val="102"/>
                <w:sz w:val="20"/>
              </w:rPr>
              <w:t>Директор</w:t>
            </w:r>
          </w:p>
        </w:tc>
      </w:tr>
    </w:tbl>
    <w:p w:rsidR="00EC1FA5" w:rsidRDefault="00EC1FA5">
      <w:pPr>
        <w:autoSpaceDE w:val="0"/>
        <w:autoSpaceDN w:val="0"/>
        <w:spacing w:after="0" w:line="60" w:lineRule="exact"/>
      </w:pPr>
    </w:p>
    <w:tbl>
      <w:tblPr>
        <w:tblW w:w="0" w:type="auto"/>
        <w:tblLayout w:type="fixed"/>
        <w:tblLook w:val="04A0" w:firstRow="1" w:lastRow="0" w:firstColumn="1" w:lastColumn="0" w:noHBand="0" w:noVBand="1"/>
      </w:tblPr>
      <w:tblGrid>
        <w:gridCol w:w="2882"/>
        <w:gridCol w:w="3580"/>
        <w:gridCol w:w="3380"/>
      </w:tblGrid>
      <w:tr w:rsidR="00EC1FA5">
        <w:trPr>
          <w:trHeight w:hRule="exact" w:val="362"/>
        </w:trPr>
        <w:tc>
          <w:tcPr>
            <w:tcW w:w="2882" w:type="dxa"/>
            <w:tcMar>
              <w:left w:w="0" w:type="dxa"/>
              <w:right w:w="0" w:type="dxa"/>
            </w:tcMar>
          </w:tcPr>
          <w:p w:rsidR="00EC1FA5" w:rsidRDefault="00FC0665">
            <w:pPr>
              <w:autoSpaceDE w:val="0"/>
              <w:autoSpaceDN w:val="0"/>
              <w:spacing w:before="60" w:after="0" w:line="230" w:lineRule="auto"/>
            </w:pPr>
            <w:r>
              <w:rPr>
                <w:rFonts w:ascii="Times New Roman" w:eastAsia="Times New Roman" w:hAnsi="Times New Roman"/>
                <w:color w:val="000000"/>
                <w:w w:val="102"/>
                <w:sz w:val="20"/>
              </w:rPr>
              <w:t>___________Егорова О.В.</w:t>
            </w:r>
          </w:p>
        </w:tc>
        <w:tc>
          <w:tcPr>
            <w:tcW w:w="3580" w:type="dxa"/>
            <w:tcMar>
              <w:left w:w="0" w:type="dxa"/>
              <w:right w:w="0" w:type="dxa"/>
            </w:tcMar>
          </w:tcPr>
          <w:p w:rsidR="00EC1FA5" w:rsidRDefault="00FC0665">
            <w:pPr>
              <w:autoSpaceDE w:val="0"/>
              <w:autoSpaceDN w:val="0"/>
              <w:spacing w:before="60" w:after="0" w:line="230" w:lineRule="auto"/>
              <w:jc w:val="center"/>
            </w:pPr>
            <w:r>
              <w:rPr>
                <w:rFonts w:ascii="Times New Roman" w:eastAsia="Times New Roman" w:hAnsi="Times New Roman"/>
                <w:color w:val="000000"/>
                <w:w w:val="102"/>
                <w:sz w:val="20"/>
              </w:rPr>
              <w:t>___________Кутузова Н.Н.</w:t>
            </w:r>
          </w:p>
        </w:tc>
        <w:tc>
          <w:tcPr>
            <w:tcW w:w="3380" w:type="dxa"/>
            <w:tcMar>
              <w:left w:w="0" w:type="dxa"/>
              <w:right w:w="0" w:type="dxa"/>
            </w:tcMar>
          </w:tcPr>
          <w:p w:rsidR="00EC1FA5" w:rsidRDefault="00FC0665">
            <w:pPr>
              <w:autoSpaceDE w:val="0"/>
              <w:autoSpaceDN w:val="0"/>
              <w:spacing w:before="60" w:after="0" w:line="230" w:lineRule="auto"/>
              <w:ind w:left="572"/>
            </w:pPr>
            <w:r>
              <w:rPr>
                <w:rFonts w:ascii="Times New Roman" w:eastAsia="Times New Roman" w:hAnsi="Times New Roman"/>
                <w:color w:val="000000"/>
                <w:w w:val="102"/>
                <w:sz w:val="20"/>
              </w:rPr>
              <w:t>___________Кабакова Н.А.</w:t>
            </w:r>
          </w:p>
        </w:tc>
      </w:tr>
      <w:tr w:rsidR="00EC1FA5">
        <w:trPr>
          <w:trHeight w:hRule="exact" w:val="420"/>
        </w:trPr>
        <w:tc>
          <w:tcPr>
            <w:tcW w:w="2882" w:type="dxa"/>
            <w:tcMar>
              <w:left w:w="0" w:type="dxa"/>
              <w:right w:w="0" w:type="dxa"/>
            </w:tcMar>
          </w:tcPr>
          <w:p w:rsidR="00EC1FA5" w:rsidRDefault="00FC0665">
            <w:pPr>
              <w:autoSpaceDE w:val="0"/>
              <w:autoSpaceDN w:val="0"/>
              <w:spacing w:before="106" w:after="0" w:line="230" w:lineRule="auto"/>
            </w:pPr>
            <w:r>
              <w:rPr>
                <w:rFonts w:ascii="Times New Roman" w:eastAsia="Times New Roman" w:hAnsi="Times New Roman"/>
                <w:color w:val="000000"/>
                <w:w w:val="102"/>
                <w:sz w:val="20"/>
              </w:rPr>
              <w:t>Протокол №</w:t>
            </w:r>
          </w:p>
        </w:tc>
        <w:tc>
          <w:tcPr>
            <w:tcW w:w="3580" w:type="dxa"/>
            <w:tcMar>
              <w:left w:w="0" w:type="dxa"/>
              <w:right w:w="0" w:type="dxa"/>
            </w:tcMar>
          </w:tcPr>
          <w:p w:rsidR="00EC1FA5" w:rsidRDefault="00FC0665">
            <w:pPr>
              <w:autoSpaceDE w:val="0"/>
              <w:autoSpaceDN w:val="0"/>
              <w:spacing w:before="106" w:after="0" w:line="230" w:lineRule="auto"/>
              <w:ind w:left="636"/>
            </w:pPr>
            <w:r>
              <w:rPr>
                <w:rFonts w:ascii="Times New Roman" w:eastAsia="Times New Roman" w:hAnsi="Times New Roman"/>
                <w:color w:val="000000"/>
                <w:w w:val="102"/>
                <w:sz w:val="20"/>
              </w:rPr>
              <w:t>Протокол №</w:t>
            </w:r>
          </w:p>
        </w:tc>
        <w:tc>
          <w:tcPr>
            <w:tcW w:w="3380" w:type="dxa"/>
            <w:tcMar>
              <w:left w:w="0" w:type="dxa"/>
              <w:right w:w="0" w:type="dxa"/>
            </w:tcMar>
          </w:tcPr>
          <w:p w:rsidR="00EC1FA5" w:rsidRDefault="00FC0665">
            <w:pPr>
              <w:autoSpaceDE w:val="0"/>
              <w:autoSpaceDN w:val="0"/>
              <w:spacing w:before="106" w:after="0" w:line="230" w:lineRule="auto"/>
              <w:ind w:left="572"/>
            </w:pPr>
            <w:r>
              <w:rPr>
                <w:rFonts w:ascii="Times New Roman" w:eastAsia="Times New Roman" w:hAnsi="Times New Roman"/>
                <w:color w:val="000000"/>
                <w:w w:val="102"/>
                <w:sz w:val="20"/>
              </w:rPr>
              <w:t>Приказ №</w:t>
            </w:r>
          </w:p>
        </w:tc>
      </w:tr>
      <w:tr w:rsidR="00EC1FA5">
        <w:trPr>
          <w:trHeight w:hRule="exact" w:val="380"/>
        </w:trPr>
        <w:tc>
          <w:tcPr>
            <w:tcW w:w="2882" w:type="dxa"/>
            <w:tcMar>
              <w:left w:w="0" w:type="dxa"/>
              <w:right w:w="0" w:type="dxa"/>
            </w:tcMar>
          </w:tcPr>
          <w:p w:rsidR="00EC1FA5" w:rsidRDefault="00FC0665">
            <w:pPr>
              <w:autoSpaceDE w:val="0"/>
              <w:autoSpaceDN w:val="0"/>
              <w:spacing w:before="94" w:after="0" w:line="230" w:lineRule="auto"/>
            </w:pPr>
            <w:r>
              <w:rPr>
                <w:rFonts w:ascii="Times New Roman" w:eastAsia="Times New Roman" w:hAnsi="Times New Roman"/>
                <w:color w:val="000000"/>
                <w:w w:val="102"/>
                <w:sz w:val="20"/>
              </w:rPr>
              <w:t>от "" г.</w:t>
            </w:r>
          </w:p>
        </w:tc>
        <w:tc>
          <w:tcPr>
            <w:tcW w:w="3580" w:type="dxa"/>
            <w:tcMar>
              <w:left w:w="0" w:type="dxa"/>
              <w:right w:w="0" w:type="dxa"/>
            </w:tcMar>
          </w:tcPr>
          <w:p w:rsidR="00EC1FA5" w:rsidRDefault="00FC0665">
            <w:pPr>
              <w:autoSpaceDE w:val="0"/>
              <w:autoSpaceDN w:val="0"/>
              <w:spacing w:before="94" w:after="0" w:line="230" w:lineRule="auto"/>
              <w:ind w:left="636"/>
            </w:pPr>
            <w:r>
              <w:rPr>
                <w:rFonts w:ascii="Times New Roman" w:eastAsia="Times New Roman" w:hAnsi="Times New Roman"/>
                <w:color w:val="000000"/>
                <w:w w:val="102"/>
                <w:sz w:val="20"/>
              </w:rPr>
              <w:t>от ""    г.</w:t>
            </w:r>
          </w:p>
        </w:tc>
        <w:tc>
          <w:tcPr>
            <w:tcW w:w="3380" w:type="dxa"/>
            <w:tcMar>
              <w:left w:w="0" w:type="dxa"/>
              <w:right w:w="0" w:type="dxa"/>
            </w:tcMar>
          </w:tcPr>
          <w:p w:rsidR="00EC1FA5" w:rsidRDefault="00FC0665">
            <w:pPr>
              <w:autoSpaceDE w:val="0"/>
              <w:autoSpaceDN w:val="0"/>
              <w:spacing w:before="94" w:after="0" w:line="230" w:lineRule="auto"/>
              <w:ind w:left="572"/>
            </w:pPr>
            <w:r>
              <w:rPr>
                <w:rFonts w:ascii="Times New Roman" w:eastAsia="Times New Roman" w:hAnsi="Times New Roman"/>
                <w:color w:val="000000"/>
                <w:w w:val="102"/>
                <w:sz w:val="20"/>
              </w:rPr>
              <w:t>от ""  г.</w:t>
            </w:r>
          </w:p>
        </w:tc>
      </w:tr>
    </w:tbl>
    <w:p w:rsidR="00EC1FA5" w:rsidRDefault="00FC0665">
      <w:pPr>
        <w:autoSpaceDE w:val="0"/>
        <w:autoSpaceDN w:val="0"/>
        <w:spacing w:before="978" w:after="0" w:line="230" w:lineRule="auto"/>
        <w:ind w:right="3644"/>
        <w:jc w:val="right"/>
      </w:pPr>
      <w:r>
        <w:rPr>
          <w:rFonts w:ascii="Times New Roman" w:eastAsia="Times New Roman" w:hAnsi="Times New Roman"/>
          <w:b/>
          <w:color w:val="000000"/>
          <w:sz w:val="24"/>
        </w:rPr>
        <w:t>РАБОЧАЯ ПРОГРАММА</w:t>
      </w:r>
    </w:p>
    <w:p w:rsidR="00EC1FA5" w:rsidRDefault="00A47D21">
      <w:pPr>
        <w:autoSpaceDE w:val="0"/>
        <w:autoSpaceDN w:val="0"/>
        <w:spacing w:before="70" w:after="0" w:line="230" w:lineRule="auto"/>
        <w:ind w:right="4416"/>
        <w:jc w:val="right"/>
      </w:pPr>
      <w:r>
        <w:rPr>
          <w:rFonts w:ascii="Times New Roman" w:eastAsia="Times New Roman" w:hAnsi="Times New Roman"/>
          <w:b/>
          <w:color w:val="000000"/>
          <w:sz w:val="24"/>
        </w:rPr>
        <w:t>(ID 3</w:t>
      </w:r>
      <w:r>
        <w:rPr>
          <w:rFonts w:ascii="Times New Roman" w:eastAsia="Times New Roman" w:hAnsi="Times New Roman"/>
          <w:b/>
          <w:color w:val="000000"/>
          <w:sz w:val="24"/>
          <w:lang w:val="ru-RU"/>
        </w:rPr>
        <w:t>407083</w:t>
      </w:r>
      <w:r w:rsidR="00FC0665">
        <w:rPr>
          <w:rFonts w:ascii="Times New Roman" w:eastAsia="Times New Roman" w:hAnsi="Times New Roman"/>
          <w:b/>
          <w:color w:val="000000"/>
          <w:sz w:val="24"/>
        </w:rPr>
        <w:t>)</w:t>
      </w:r>
    </w:p>
    <w:p w:rsidR="00EC1FA5" w:rsidRPr="00A47D21" w:rsidRDefault="00FC0665">
      <w:pPr>
        <w:autoSpaceDE w:val="0"/>
        <w:autoSpaceDN w:val="0"/>
        <w:spacing w:before="166" w:after="0" w:line="230" w:lineRule="auto"/>
        <w:ind w:right="4016"/>
        <w:jc w:val="right"/>
        <w:rPr>
          <w:lang w:val="ru-RU"/>
        </w:rPr>
      </w:pPr>
      <w:r w:rsidRPr="00A47D21">
        <w:rPr>
          <w:rFonts w:ascii="Times New Roman" w:eastAsia="Times New Roman" w:hAnsi="Times New Roman"/>
          <w:color w:val="000000"/>
          <w:sz w:val="24"/>
          <w:lang w:val="ru-RU"/>
        </w:rPr>
        <w:t>учебного предмета</w:t>
      </w:r>
    </w:p>
    <w:p w:rsidR="00EC1FA5" w:rsidRPr="00A47D21" w:rsidRDefault="00FC0665">
      <w:pPr>
        <w:autoSpaceDE w:val="0"/>
        <w:autoSpaceDN w:val="0"/>
        <w:spacing w:before="70" w:after="0" w:line="230" w:lineRule="auto"/>
        <w:ind w:right="4274"/>
        <w:jc w:val="right"/>
        <w:rPr>
          <w:lang w:val="ru-RU"/>
        </w:rPr>
      </w:pPr>
      <w:r w:rsidRPr="00A47D21">
        <w:rPr>
          <w:rFonts w:ascii="Times New Roman" w:eastAsia="Times New Roman" w:hAnsi="Times New Roman"/>
          <w:color w:val="000000"/>
          <w:sz w:val="24"/>
          <w:lang w:val="ru-RU"/>
        </w:rPr>
        <w:t>«Литература»</w:t>
      </w:r>
    </w:p>
    <w:p w:rsidR="00EC1FA5" w:rsidRPr="00A47D21" w:rsidRDefault="00FC0665">
      <w:pPr>
        <w:autoSpaceDE w:val="0"/>
        <w:autoSpaceDN w:val="0"/>
        <w:spacing w:before="670" w:after="0" w:line="230" w:lineRule="auto"/>
        <w:ind w:right="2730"/>
        <w:jc w:val="right"/>
        <w:rPr>
          <w:lang w:val="ru-RU"/>
        </w:rPr>
      </w:pPr>
      <w:r w:rsidRPr="00A47D21">
        <w:rPr>
          <w:rFonts w:ascii="Times New Roman" w:eastAsia="Times New Roman" w:hAnsi="Times New Roman"/>
          <w:color w:val="000000"/>
          <w:sz w:val="24"/>
          <w:lang w:val="ru-RU"/>
        </w:rPr>
        <w:t>для 5 класса основного общего образования</w:t>
      </w:r>
    </w:p>
    <w:p w:rsidR="00EC1FA5" w:rsidRPr="00A47D21" w:rsidRDefault="00FC0665">
      <w:pPr>
        <w:autoSpaceDE w:val="0"/>
        <w:autoSpaceDN w:val="0"/>
        <w:spacing w:before="70" w:after="0" w:line="230" w:lineRule="auto"/>
        <w:ind w:right="3614"/>
        <w:jc w:val="right"/>
        <w:rPr>
          <w:lang w:val="ru-RU"/>
        </w:rPr>
      </w:pPr>
      <w:r w:rsidRPr="00A47D21">
        <w:rPr>
          <w:rFonts w:ascii="Times New Roman" w:eastAsia="Times New Roman" w:hAnsi="Times New Roman"/>
          <w:color w:val="000000"/>
          <w:sz w:val="24"/>
          <w:lang w:val="ru-RU"/>
        </w:rPr>
        <w:t>на 2022-2023  учебный год</w:t>
      </w:r>
    </w:p>
    <w:p w:rsidR="00EC1FA5" w:rsidRPr="00A47D21" w:rsidRDefault="00FC0665">
      <w:pPr>
        <w:autoSpaceDE w:val="0"/>
        <w:autoSpaceDN w:val="0"/>
        <w:spacing w:before="2112" w:after="0" w:line="230" w:lineRule="auto"/>
        <w:ind w:right="30"/>
        <w:jc w:val="right"/>
        <w:rPr>
          <w:lang w:val="ru-RU"/>
        </w:rPr>
      </w:pPr>
      <w:r w:rsidRPr="00A47D21">
        <w:rPr>
          <w:rFonts w:ascii="Times New Roman" w:eastAsia="Times New Roman" w:hAnsi="Times New Roman"/>
          <w:color w:val="000000"/>
          <w:sz w:val="24"/>
          <w:lang w:val="ru-RU"/>
        </w:rPr>
        <w:t>Составитель: Селезнева Лариса Александровна,</w:t>
      </w:r>
    </w:p>
    <w:p w:rsidR="00EC1FA5" w:rsidRPr="00A47D21" w:rsidRDefault="00FC0665">
      <w:pPr>
        <w:autoSpaceDE w:val="0"/>
        <w:autoSpaceDN w:val="0"/>
        <w:spacing w:before="70" w:after="0" w:line="230" w:lineRule="auto"/>
        <w:ind w:right="20"/>
        <w:jc w:val="right"/>
        <w:rPr>
          <w:lang w:val="ru-RU"/>
        </w:rPr>
      </w:pPr>
      <w:r w:rsidRPr="00A47D21">
        <w:rPr>
          <w:rFonts w:ascii="Times New Roman" w:eastAsia="Times New Roman" w:hAnsi="Times New Roman"/>
          <w:color w:val="000000"/>
          <w:sz w:val="24"/>
          <w:lang w:val="ru-RU"/>
        </w:rPr>
        <w:t>учитель русского языка и литературы</w:t>
      </w:r>
    </w:p>
    <w:p w:rsidR="00EC1FA5" w:rsidRPr="00A47D21" w:rsidRDefault="00FC0665">
      <w:pPr>
        <w:autoSpaceDE w:val="0"/>
        <w:autoSpaceDN w:val="0"/>
        <w:spacing w:before="2830" w:after="0" w:line="230" w:lineRule="auto"/>
        <w:ind w:right="4128"/>
        <w:jc w:val="right"/>
        <w:rPr>
          <w:lang w:val="ru-RU"/>
        </w:rPr>
      </w:pPr>
      <w:r w:rsidRPr="00A47D21">
        <w:rPr>
          <w:rFonts w:ascii="Times New Roman" w:eastAsia="Times New Roman" w:hAnsi="Times New Roman"/>
          <w:color w:val="000000"/>
          <w:sz w:val="24"/>
          <w:lang w:val="ru-RU"/>
        </w:rPr>
        <w:t>р.п. Карсун, 2022</w:t>
      </w:r>
    </w:p>
    <w:p w:rsidR="00EC1FA5" w:rsidRPr="00A47D21" w:rsidRDefault="00EC1FA5">
      <w:pPr>
        <w:rPr>
          <w:lang w:val="ru-RU"/>
        </w:rPr>
        <w:sectPr w:rsidR="00EC1FA5" w:rsidRPr="00A47D21">
          <w:pgSz w:w="11900" w:h="16840"/>
          <w:pgMar w:top="298" w:right="876" w:bottom="296" w:left="738" w:header="720" w:footer="720" w:gutter="0"/>
          <w:cols w:space="720" w:equalWidth="0">
            <w:col w:w="10286" w:space="0"/>
          </w:cols>
          <w:docGrid w:linePitch="360"/>
        </w:sectPr>
      </w:pPr>
    </w:p>
    <w:p w:rsidR="00EC1FA5" w:rsidRPr="00A47D21" w:rsidRDefault="00EC1FA5">
      <w:pPr>
        <w:rPr>
          <w:lang w:val="ru-RU"/>
        </w:rPr>
        <w:sectPr w:rsidR="00EC1FA5" w:rsidRPr="00A47D21">
          <w:pgSz w:w="11900" w:h="16840"/>
          <w:pgMar w:top="1440" w:right="1440" w:bottom="1440" w:left="1440" w:header="720" w:footer="720" w:gutter="0"/>
          <w:cols w:space="720" w:equalWidth="0">
            <w:col w:w="10286" w:space="0"/>
          </w:cols>
          <w:docGrid w:linePitch="360"/>
        </w:sectPr>
      </w:pPr>
    </w:p>
    <w:p w:rsidR="00EC1FA5" w:rsidRPr="00A47D21" w:rsidRDefault="00EC1FA5">
      <w:pPr>
        <w:autoSpaceDE w:val="0"/>
        <w:autoSpaceDN w:val="0"/>
        <w:spacing w:after="78" w:line="220" w:lineRule="exact"/>
        <w:rPr>
          <w:lang w:val="ru-RU"/>
        </w:rPr>
      </w:pPr>
    </w:p>
    <w:p w:rsidR="00EC1FA5" w:rsidRPr="00A47D21" w:rsidRDefault="00FC0665">
      <w:pPr>
        <w:autoSpaceDE w:val="0"/>
        <w:autoSpaceDN w:val="0"/>
        <w:spacing w:after="0" w:line="230" w:lineRule="auto"/>
        <w:rPr>
          <w:lang w:val="ru-RU"/>
        </w:rPr>
      </w:pPr>
      <w:r w:rsidRPr="00A47D21">
        <w:rPr>
          <w:rFonts w:ascii="Times New Roman" w:eastAsia="Times New Roman" w:hAnsi="Times New Roman"/>
          <w:b/>
          <w:color w:val="000000"/>
          <w:sz w:val="24"/>
          <w:lang w:val="ru-RU"/>
        </w:rPr>
        <w:t>ПОЯСНИТЕЛЬНАЯ ЗАПИСКА</w:t>
      </w:r>
    </w:p>
    <w:p w:rsidR="00EC1FA5" w:rsidRPr="00A47D21" w:rsidRDefault="00FC0665">
      <w:pPr>
        <w:autoSpaceDE w:val="0"/>
        <w:autoSpaceDN w:val="0"/>
        <w:spacing w:before="346" w:after="0" w:line="286" w:lineRule="auto"/>
        <w:ind w:firstLine="180"/>
        <w:rPr>
          <w:lang w:val="ru-RU"/>
        </w:rPr>
      </w:pPr>
      <w:r w:rsidRPr="00A47D21">
        <w:rPr>
          <w:rFonts w:ascii="Times New Roman" w:eastAsia="Times New Roman" w:hAnsi="Times New Roman"/>
          <w:color w:val="000000"/>
          <w:sz w:val="24"/>
          <w:lang w:val="ru-RU"/>
        </w:rPr>
        <w:t xml:space="preserve">Рабочая программа по литературе для обучающихся 5 классов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w:t>
      </w:r>
      <w:r w:rsidRPr="00A47D21">
        <w:rPr>
          <w:lang w:val="ru-RU"/>
        </w:rPr>
        <w:br/>
      </w:r>
      <w:r w:rsidRPr="00A47D21">
        <w:rPr>
          <w:rFonts w:ascii="Times New Roman" w:eastAsia="Times New Roman" w:hAnsi="Times New Roman"/>
          <w:color w:val="000000"/>
          <w:sz w:val="24"/>
          <w:lang w:val="ru-RU"/>
        </w:rPr>
        <w:t xml:space="preserve">Министерством юстиции Российской Федерации 05.07.2021 г., рег. номер — 64101) (далее — ФГОС ООО), а также Примерной 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EC1FA5" w:rsidRPr="00A47D21" w:rsidRDefault="00FC0665">
      <w:pPr>
        <w:autoSpaceDE w:val="0"/>
        <w:autoSpaceDN w:val="0"/>
        <w:spacing w:before="264" w:after="0" w:line="230" w:lineRule="auto"/>
        <w:rPr>
          <w:lang w:val="ru-RU"/>
        </w:rPr>
      </w:pPr>
      <w:r w:rsidRPr="00A47D21">
        <w:rPr>
          <w:rFonts w:ascii="Times New Roman" w:eastAsia="Times New Roman" w:hAnsi="Times New Roman"/>
          <w:b/>
          <w:color w:val="000000"/>
          <w:sz w:val="24"/>
          <w:lang w:val="ru-RU"/>
        </w:rPr>
        <w:t>ОБЩАЯ ХАРАКТЕРИСТИКА УЧЕБНОГО ПРЕДМЕТА «ЛИТЕРАТУРА»</w:t>
      </w:r>
    </w:p>
    <w:p w:rsidR="00EC1FA5" w:rsidRPr="00A47D21" w:rsidRDefault="00FC0665">
      <w:pPr>
        <w:autoSpaceDE w:val="0"/>
        <w:autoSpaceDN w:val="0"/>
        <w:spacing w:before="168" w:after="0"/>
        <w:ind w:right="288" w:firstLine="180"/>
        <w:rPr>
          <w:lang w:val="ru-RU"/>
        </w:rPr>
      </w:pPr>
      <w:r w:rsidRPr="00A47D21">
        <w:rPr>
          <w:rFonts w:ascii="Times New Roman" w:eastAsia="Times New Roman" w:hAnsi="Times New Roman"/>
          <w:color w:val="000000"/>
          <w:sz w:val="24"/>
          <w:lang w:val="ru-RU"/>
        </w:rPr>
        <w:t>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w:t>
      </w:r>
    </w:p>
    <w:p w:rsidR="00EC1FA5" w:rsidRPr="00A47D21" w:rsidRDefault="00FC0665">
      <w:pPr>
        <w:autoSpaceDE w:val="0"/>
        <w:autoSpaceDN w:val="0"/>
        <w:spacing w:before="70" w:after="0" w:line="281" w:lineRule="auto"/>
        <w:ind w:right="288" w:firstLine="180"/>
        <w:rPr>
          <w:lang w:val="ru-RU"/>
        </w:rPr>
      </w:pPr>
      <w:r w:rsidRPr="00A47D21">
        <w:rPr>
          <w:rFonts w:ascii="Times New Roman" w:eastAsia="Times New Roman" w:hAnsi="Times New Roman"/>
          <w:color w:val="000000"/>
          <w:sz w:val="24"/>
          <w:lang w:val="ru-RU"/>
        </w:rPr>
        <w:t>Особенности литературы как школьного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w:t>
      </w:r>
    </w:p>
    <w:p w:rsidR="00EC1FA5" w:rsidRPr="00A47D21" w:rsidRDefault="00FC0665">
      <w:pPr>
        <w:autoSpaceDE w:val="0"/>
        <w:autoSpaceDN w:val="0"/>
        <w:spacing w:before="70" w:after="0" w:line="271" w:lineRule="auto"/>
        <w:ind w:right="144" w:firstLine="180"/>
        <w:rPr>
          <w:lang w:val="ru-RU"/>
        </w:rPr>
      </w:pPr>
      <w:r w:rsidRPr="00A47D21">
        <w:rPr>
          <w:rFonts w:ascii="Times New Roman" w:eastAsia="Times New Roman" w:hAnsi="Times New Roman"/>
          <w:color w:val="000000"/>
          <w:sz w:val="24"/>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w:t>
      </w:r>
    </w:p>
    <w:p w:rsidR="00EC1FA5" w:rsidRPr="00A47D21" w:rsidRDefault="00FC0665">
      <w:pPr>
        <w:autoSpaceDE w:val="0"/>
        <w:autoSpaceDN w:val="0"/>
        <w:spacing w:before="70" w:after="0"/>
        <w:rPr>
          <w:lang w:val="ru-RU"/>
        </w:rPr>
      </w:pPr>
      <w:r w:rsidRPr="00A47D21">
        <w:rPr>
          <w:rFonts w:ascii="Times New Roman" w:eastAsia="Times New Roman" w:hAnsi="Times New Roman"/>
          <w:color w:val="000000"/>
          <w:sz w:val="24"/>
          <w:lang w:val="ru-RU"/>
        </w:rPr>
        <w:t>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EC1FA5" w:rsidRPr="00A47D21" w:rsidRDefault="00FC0665">
      <w:pPr>
        <w:autoSpaceDE w:val="0"/>
        <w:autoSpaceDN w:val="0"/>
        <w:spacing w:before="70" w:after="0" w:line="281" w:lineRule="auto"/>
        <w:ind w:firstLine="180"/>
        <w:rPr>
          <w:lang w:val="ru-RU"/>
        </w:rPr>
      </w:pPr>
      <w:r w:rsidRPr="00A47D21">
        <w:rPr>
          <w:rFonts w:ascii="Times New Roman" w:eastAsia="Times New Roman" w:hAnsi="Times New Roman"/>
          <w:color w:val="000000"/>
          <w:sz w:val="24"/>
          <w:lang w:val="ru-RU"/>
        </w:rPr>
        <w:t xml:space="preserve">Полноценное литературное образование в основной школе невозможно без учёта преемственности с курсом литературного чтения в начальной школе, межпредметных связей с курсом русского языка, истории и предметов художественного цикла,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rsidR="00EC1FA5" w:rsidRPr="00A47D21" w:rsidRDefault="00FC0665">
      <w:pPr>
        <w:autoSpaceDE w:val="0"/>
        <w:autoSpaceDN w:val="0"/>
        <w:spacing w:before="72" w:after="0" w:line="281" w:lineRule="auto"/>
        <w:ind w:right="144" w:firstLine="180"/>
        <w:rPr>
          <w:lang w:val="ru-RU"/>
        </w:rPr>
      </w:pPr>
      <w:r w:rsidRPr="00A47D21">
        <w:rPr>
          <w:rFonts w:ascii="Times New Roman" w:eastAsia="Times New Roman" w:hAnsi="Times New Roman"/>
          <w:color w:val="000000"/>
          <w:sz w:val="24"/>
          <w:lang w:val="ru-RU"/>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литератур народов России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w:t>
      </w:r>
      <w:r w:rsidRPr="00A47D21">
        <w:rPr>
          <w:lang w:val="ru-RU"/>
        </w:rPr>
        <w:br/>
      </w:r>
      <w:r w:rsidRPr="00A47D21">
        <w:rPr>
          <w:rFonts w:ascii="Times New Roman" w:eastAsia="Times New Roman" w:hAnsi="Times New Roman"/>
          <w:color w:val="000000"/>
          <w:sz w:val="24"/>
          <w:lang w:val="ru-RU"/>
        </w:rPr>
        <w:t xml:space="preserve">планируемых результатов обучения. </w:t>
      </w:r>
    </w:p>
    <w:p w:rsidR="00EC1FA5" w:rsidRPr="00A47D21" w:rsidRDefault="00FC0665">
      <w:pPr>
        <w:autoSpaceDE w:val="0"/>
        <w:autoSpaceDN w:val="0"/>
        <w:spacing w:before="262" w:after="0" w:line="230" w:lineRule="auto"/>
        <w:rPr>
          <w:lang w:val="ru-RU"/>
        </w:rPr>
      </w:pPr>
      <w:r w:rsidRPr="00A47D21">
        <w:rPr>
          <w:rFonts w:ascii="Times New Roman" w:eastAsia="Times New Roman" w:hAnsi="Times New Roman"/>
          <w:b/>
          <w:color w:val="000000"/>
          <w:sz w:val="24"/>
          <w:lang w:val="ru-RU"/>
        </w:rPr>
        <w:t>ЦЕЛИ ИЗУЧЕНИЯ УЧЕБНОГО ПРЕДМЕТА «ЛИТЕРАТУРА»</w:t>
      </w:r>
    </w:p>
    <w:p w:rsidR="00EC1FA5" w:rsidRPr="00A47D21" w:rsidRDefault="00FC0665">
      <w:pPr>
        <w:autoSpaceDE w:val="0"/>
        <w:autoSpaceDN w:val="0"/>
        <w:spacing w:before="166" w:after="0" w:line="283" w:lineRule="auto"/>
        <w:ind w:right="144" w:firstLine="180"/>
        <w:rPr>
          <w:lang w:val="ru-RU"/>
        </w:rPr>
      </w:pPr>
      <w:r w:rsidRPr="00A47D21">
        <w:rPr>
          <w:rFonts w:ascii="Times New Roman" w:eastAsia="Times New Roman" w:hAnsi="Times New Roman"/>
          <w:color w:val="000000"/>
          <w:sz w:val="24"/>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w:t>
      </w:r>
      <w:r w:rsidRPr="00A47D21">
        <w:rPr>
          <w:lang w:val="ru-RU"/>
        </w:rPr>
        <w:br/>
      </w:r>
      <w:r w:rsidRPr="00A47D21">
        <w:rPr>
          <w:rFonts w:ascii="Times New Roman" w:eastAsia="Times New Roman" w:hAnsi="Times New Roman"/>
          <w:color w:val="000000"/>
          <w:sz w:val="24"/>
          <w:lang w:val="ru-RU"/>
        </w:rPr>
        <w:t xml:space="preserve">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rsidR="00EC1FA5" w:rsidRPr="00A47D21" w:rsidRDefault="00EC1FA5">
      <w:pPr>
        <w:rPr>
          <w:lang w:val="ru-RU"/>
        </w:rPr>
        <w:sectPr w:rsidR="00EC1FA5" w:rsidRPr="00A47D21">
          <w:pgSz w:w="11900" w:h="16840"/>
          <w:pgMar w:top="298" w:right="650" w:bottom="338" w:left="666" w:header="720" w:footer="720" w:gutter="0"/>
          <w:cols w:space="720" w:equalWidth="0">
            <w:col w:w="10584" w:space="0"/>
          </w:cols>
          <w:docGrid w:linePitch="360"/>
        </w:sectPr>
      </w:pPr>
    </w:p>
    <w:p w:rsidR="00EC1FA5" w:rsidRPr="00A47D21" w:rsidRDefault="00EC1FA5">
      <w:pPr>
        <w:autoSpaceDE w:val="0"/>
        <w:autoSpaceDN w:val="0"/>
        <w:spacing w:after="78" w:line="220" w:lineRule="exact"/>
        <w:rPr>
          <w:lang w:val="ru-RU"/>
        </w:rPr>
      </w:pPr>
    </w:p>
    <w:p w:rsidR="00EC1FA5" w:rsidRPr="00A47D21" w:rsidRDefault="00FC0665">
      <w:pPr>
        <w:autoSpaceDE w:val="0"/>
        <w:autoSpaceDN w:val="0"/>
        <w:spacing w:after="0" w:line="286" w:lineRule="auto"/>
        <w:ind w:right="288" w:firstLine="180"/>
        <w:rPr>
          <w:lang w:val="ru-RU"/>
        </w:rPr>
      </w:pPr>
      <w:r w:rsidRPr="00A47D21">
        <w:rPr>
          <w:rFonts w:ascii="Times New Roman" w:eastAsia="Times New Roman" w:hAnsi="Times New Roman"/>
          <w:color w:val="000000"/>
          <w:sz w:val="24"/>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w:t>
      </w:r>
      <w:r w:rsidRPr="00A47D21">
        <w:rPr>
          <w:lang w:val="ru-RU"/>
        </w:rPr>
        <w:br/>
      </w:r>
      <w:r w:rsidRPr="00A47D21">
        <w:rPr>
          <w:rFonts w:ascii="Times New Roman" w:eastAsia="Times New Roman" w:hAnsi="Times New Roman"/>
          <w:color w:val="000000"/>
          <w:sz w:val="24"/>
          <w:lang w:val="ru-RU"/>
        </w:rPr>
        <w:t xml:space="preserve">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rsidR="00EC1FA5" w:rsidRPr="00A47D21" w:rsidRDefault="00FC0665">
      <w:pPr>
        <w:autoSpaceDE w:val="0"/>
        <w:autoSpaceDN w:val="0"/>
        <w:spacing w:before="72" w:after="0" w:line="283" w:lineRule="auto"/>
        <w:ind w:firstLine="180"/>
        <w:rPr>
          <w:lang w:val="ru-RU"/>
        </w:rPr>
      </w:pPr>
      <w:r w:rsidRPr="00A47D21">
        <w:rPr>
          <w:rFonts w:ascii="Times New Roman" w:eastAsia="Times New Roman" w:hAnsi="Times New Roman"/>
          <w:color w:val="000000"/>
          <w:sz w:val="24"/>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rsidR="00EC1FA5" w:rsidRPr="00A47D21" w:rsidRDefault="00FC0665">
      <w:pPr>
        <w:autoSpaceDE w:val="0"/>
        <w:autoSpaceDN w:val="0"/>
        <w:spacing w:before="70" w:after="0" w:line="288" w:lineRule="auto"/>
        <w:ind w:firstLine="180"/>
        <w:rPr>
          <w:lang w:val="ru-RU"/>
        </w:rPr>
      </w:pPr>
      <w:r w:rsidRPr="00A47D21">
        <w:rPr>
          <w:rFonts w:ascii="Times New Roman" w:eastAsia="Times New Roman" w:hAnsi="Times New Roman"/>
          <w:color w:val="000000"/>
          <w:sz w:val="24"/>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w:t>
      </w:r>
      <w:r w:rsidRPr="00A47D21">
        <w:rPr>
          <w:lang w:val="ru-RU"/>
        </w:rPr>
        <w:br/>
      </w:r>
      <w:r w:rsidRPr="00A47D21">
        <w:rPr>
          <w:rFonts w:ascii="Times New Roman" w:eastAsia="Times New Roman" w:hAnsi="Times New Roman"/>
          <w:color w:val="000000"/>
          <w:sz w:val="24"/>
          <w:lang w:val="ru-RU"/>
        </w:rPr>
        <w:t xml:space="preserve">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w:t>
      </w:r>
      <w:r w:rsidRPr="00A47D21">
        <w:rPr>
          <w:lang w:val="ru-RU"/>
        </w:rPr>
        <w:br/>
      </w:r>
      <w:r w:rsidRPr="00A47D21">
        <w:rPr>
          <w:rFonts w:ascii="Times New Roman" w:eastAsia="Times New Roman" w:hAnsi="Times New Roman"/>
          <w:color w:val="000000"/>
          <w:sz w:val="24"/>
          <w:lang w:val="ru-RU"/>
        </w:rPr>
        <w:t xml:space="preserve">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w:t>
      </w:r>
      <w:r w:rsidRPr="00A47D21">
        <w:rPr>
          <w:lang w:val="ru-RU"/>
        </w:rPr>
        <w:br/>
      </w:r>
      <w:r w:rsidRPr="00A47D21">
        <w:rPr>
          <w:rFonts w:ascii="Times New Roman" w:eastAsia="Times New Roman" w:hAnsi="Times New Roman"/>
          <w:color w:val="000000"/>
          <w:sz w:val="24"/>
          <w:lang w:val="ru-RU"/>
        </w:rPr>
        <w:t xml:space="preserve">критической оценки. </w:t>
      </w:r>
    </w:p>
    <w:p w:rsidR="00EC1FA5" w:rsidRPr="00A47D21" w:rsidRDefault="00FC0665">
      <w:pPr>
        <w:autoSpaceDE w:val="0"/>
        <w:autoSpaceDN w:val="0"/>
        <w:spacing w:before="72" w:after="0" w:line="283" w:lineRule="auto"/>
        <w:ind w:firstLine="180"/>
        <w:rPr>
          <w:lang w:val="ru-RU"/>
        </w:rPr>
      </w:pPr>
      <w:r w:rsidRPr="00A47D21">
        <w:rPr>
          <w:rFonts w:ascii="Times New Roman" w:eastAsia="Times New Roman" w:hAnsi="Times New Roman"/>
          <w:color w:val="000000"/>
          <w:sz w:val="24"/>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rsidR="00EC1FA5" w:rsidRPr="00A47D21" w:rsidRDefault="00FC0665">
      <w:pPr>
        <w:autoSpaceDE w:val="0"/>
        <w:autoSpaceDN w:val="0"/>
        <w:spacing w:before="262" w:after="0" w:line="230" w:lineRule="auto"/>
        <w:rPr>
          <w:lang w:val="ru-RU"/>
        </w:rPr>
      </w:pPr>
      <w:r w:rsidRPr="00A47D21">
        <w:rPr>
          <w:rFonts w:ascii="Times New Roman" w:eastAsia="Times New Roman" w:hAnsi="Times New Roman"/>
          <w:b/>
          <w:color w:val="000000"/>
          <w:sz w:val="24"/>
          <w:lang w:val="ru-RU"/>
        </w:rPr>
        <w:t>МЕСТО УЧЕБНОГО ПРЕДМЕТА «ЛИТЕРАТУРА» В УЧЕБНОМ ПЛАНЕ</w:t>
      </w:r>
    </w:p>
    <w:p w:rsidR="00EC1FA5" w:rsidRPr="00A47D21" w:rsidRDefault="00FC0665">
      <w:pPr>
        <w:autoSpaceDE w:val="0"/>
        <w:autoSpaceDN w:val="0"/>
        <w:spacing w:before="166" w:after="0" w:line="271" w:lineRule="auto"/>
        <w:ind w:right="576" w:firstLine="180"/>
        <w:rPr>
          <w:lang w:val="ru-RU"/>
        </w:rPr>
      </w:pPr>
      <w:r w:rsidRPr="00A47D21">
        <w:rPr>
          <w:rFonts w:ascii="Times New Roman" w:eastAsia="Times New Roman" w:hAnsi="Times New Roman"/>
          <w:color w:val="000000"/>
          <w:sz w:val="24"/>
          <w:lang w:val="ru-RU"/>
        </w:rPr>
        <w:t xml:space="preserve">Предмет «Литература» входит в предметную область «Русский язык и литература» и является обязательным для изучения. Предмет «Литература» преемственен по отношению к предмету«Литературное чтение». </w:t>
      </w:r>
    </w:p>
    <w:p w:rsidR="00EC1FA5" w:rsidRPr="00A47D21" w:rsidRDefault="00FC0665">
      <w:pPr>
        <w:autoSpaceDE w:val="0"/>
        <w:autoSpaceDN w:val="0"/>
        <w:spacing w:before="70" w:after="0" w:line="230" w:lineRule="auto"/>
        <w:ind w:left="180"/>
        <w:rPr>
          <w:lang w:val="ru-RU"/>
        </w:rPr>
      </w:pPr>
      <w:r w:rsidRPr="00A47D21">
        <w:rPr>
          <w:rFonts w:ascii="Times New Roman" w:eastAsia="Times New Roman" w:hAnsi="Times New Roman"/>
          <w:color w:val="000000"/>
          <w:sz w:val="24"/>
          <w:lang w:val="ru-RU"/>
        </w:rPr>
        <w:t>В 5 классе на изучение предмета отводится 3 часа в неделю, суммарно изучение литературы в 5</w:t>
      </w:r>
    </w:p>
    <w:p w:rsidR="00EC1FA5" w:rsidRPr="00A47D21" w:rsidRDefault="00EC1FA5">
      <w:pPr>
        <w:rPr>
          <w:lang w:val="ru-RU"/>
        </w:rPr>
        <w:sectPr w:rsidR="00EC1FA5" w:rsidRPr="00A47D21">
          <w:pgSz w:w="11900" w:h="16840"/>
          <w:pgMar w:top="298" w:right="690" w:bottom="452" w:left="666" w:header="720" w:footer="720" w:gutter="0"/>
          <w:cols w:space="720" w:equalWidth="0">
            <w:col w:w="10544" w:space="0"/>
          </w:cols>
          <w:docGrid w:linePitch="360"/>
        </w:sectPr>
      </w:pPr>
    </w:p>
    <w:p w:rsidR="00EC1FA5" w:rsidRPr="00A47D21" w:rsidRDefault="00EC1FA5">
      <w:pPr>
        <w:autoSpaceDE w:val="0"/>
        <w:autoSpaceDN w:val="0"/>
        <w:spacing w:after="66" w:line="220" w:lineRule="exact"/>
        <w:rPr>
          <w:lang w:val="ru-RU"/>
        </w:rPr>
      </w:pPr>
    </w:p>
    <w:p w:rsidR="00EC1FA5" w:rsidRPr="00A47D21" w:rsidRDefault="00FC0665">
      <w:pPr>
        <w:autoSpaceDE w:val="0"/>
        <w:autoSpaceDN w:val="0"/>
        <w:spacing w:after="0" w:line="230" w:lineRule="auto"/>
        <w:rPr>
          <w:lang w:val="ru-RU"/>
        </w:rPr>
      </w:pPr>
      <w:r w:rsidRPr="00A47D21">
        <w:rPr>
          <w:rFonts w:ascii="Times New Roman" w:eastAsia="Times New Roman" w:hAnsi="Times New Roman"/>
          <w:color w:val="000000"/>
          <w:sz w:val="24"/>
          <w:lang w:val="ru-RU"/>
        </w:rPr>
        <w:t xml:space="preserve">классе по программе основного общего образования рассчитано на 102 часа. </w:t>
      </w:r>
    </w:p>
    <w:p w:rsidR="00EC1FA5" w:rsidRPr="00A47D21" w:rsidRDefault="00EC1FA5">
      <w:pPr>
        <w:rPr>
          <w:lang w:val="ru-RU"/>
        </w:rPr>
        <w:sectPr w:rsidR="00EC1FA5" w:rsidRPr="00A47D21">
          <w:pgSz w:w="11900" w:h="16840"/>
          <w:pgMar w:top="286" w:right="1440" w:bottom="1440" w:left="666" w:header="720" w:footer="720" w:gutter="0"/>
          <w:cols w:space="720" w:equalWidth="0">
            <w:col w:w="9794" w:space="0"/>
          </w:cols>
          <w:docGrid w:linePitch="360"/>
        </w:sectPr>
      </w:pPr>
    </w:p>
    <w:p w:rsidR="00EC1FA5" w:rsidRPr="00A47D21" w:rsidRDefault="00EC1FA5">
      <w:pPr>
        <w:autoSpaceDE w:val="0"/>
        <w:autoSpaceDN w:val="0"/>
        <w:spacing w:after="78" w:line="220" w:lineRule="exact"/>
        <w:rPr>
          <w:lang w:val="ru-RU"/>
        </w:rPr>
      </w:pPr>
    </w:p>
    <w:p w:rsidR="00EC1FA5" w:rsidRPr="00A47D21" w:rsidRDefault="00FC0665">
      <w:pPr>
        <w:autoSpaceDE w:val="0"/>
        <w:autoSpaceDN w:val="0"/>
        <w:spacing w:after="0" w:line="230" w:lineRule="auto"/>
        <w:rPr>
          <w:lang w:val="ru-RU"/>
        </w:rPr>
      </w:pPr>
      <w:r w:rsidRPr="00A47D21">
        <w:rPr>
          <w:rFonts w:ascii="Times New Roman" w:eastAsia="Times New Roman" w:hAnsi="Times New Roman"/>
          <w:b/>
          <w:color w:val="000000"/>
          <w:sz w:val="24"/>
          <w:lang w:val="ru-RU"/>
        </w:rPr>
        <w:t xml:space="preserve">СОДЕРЖАНИЕ УЧЕБНОГО ПРЕДМЕТА </w:t>
      </w:r>
    </w:p>
    <w:p w:rsidR="00EC1FA5" w:rsidRPr="00A47D21" w:rsidRDefault="00FC0665">
      <w:pPr>
        <w:autoSpaceDE w:val="0"/>
        <w:autoSpaceDN w:val="0"/>
        <w:spacing w:before="466" w:after="0" w:line="262" w:lineRule="auto"/>
        <w:ind w:right="7344"/>
        <w:rPr>
          <w:lang w:val="ru-RU"/>
        </w:rPr>
      </w:pPr>
      <w:r w:rsidRPr="00A47D21">
        <w:rPr>
          <w:rFonts w:ascii="Times New Roman" w:eastAsia="Times New Roman" w:hAnsi="Times New Roman"/>
          <w:b/>
          <w:color w:val="000000"/>
          <w:sz w:val="24"/>
          <w:lang w:val="ru-RU"/>
        </w:rPr>
        <w:t xml:space="preserve">Мифология </w:t>
      </w:r>
      <w:r w:rsidRPr="00A47D21">
        <w:rPr>
          <w:lang w:val="ru-RU"/>
        </w:rPr>
        <w:br/>
      </w:r>
      <w:r w:rsidRPr="00A47D21">
        <w:rPr>
          <w:rFonts w:ascii="Times New Roman" w:eastAsia="Times New Roman" w:hAnsi="Times New Roman"/>
          <w:color w:val="000000"/>
          <w:sz w:val="24"/>
          <w:lang w:val="ru-RU"/>
        </w:rPr>
        <w:t>Мифы народов России и мира.</w:t>
      </w:r>
    </w:p>
    <w:p w:rsidR="00EC1FA5" w:rsidRPr="00A47D21" w:rsidRDefault="00FC0665">
      <w:pPr>
        <w:autoSpaceDE w:val="0"/>
        <w:autoSpaceDN w:val="0"/>
        <w:spacing w:before="406" w:after="0" w:line="271" w:lineRule="auto"/>
        <w:ind w:right="576"/>
        <w:rPr>
          <w:lang w:val="ru-RU"/>
        </w:rPr>
      </w:pPr>
      <w:r w:rsidRPr="00A47D21">
        <w:rPr>
          <w:rFonts w:ascii="Times New Roman" w:eastAsia="Times New Roman" w:hAnsi="Times New Roman"/>
          <w:b/>
          <w:color w:val="000000"/>
          <w:sz w:val="24"/>
          <w:lang w:val="ru-RU"/>
        </w:rPr>
        <w:t xml:space="preserve">Фольклор </w:t>
      </w:r>
      <w:r w:rsidRPr="00A47D21">
        <w:rPr>
          <w:lang w:val="ru-RU"/>
        </w:rPr>
        <w:br/>
      </w:r>
      <w:r w:rsidRPr="00A47D21">
        <w:rPr>
          <w:rFonts w:ascii="Times New Roman" w:eastAsia="Times New Roman" w:hAnsi="Times New Roman"/>
          <w:color w:val="000000"/>
          <w:sz w:val="24"/>
          <w:lang w:val="ru-RU"/>
        </w:rPr>
        <w:t>Малые жанры: пословицы, поговорки, загадки. Сказки народов России и народов мира (не менее трёх).</w:t>
      </w:r>
    </w:p>
    <w:p w:rsidR="00EC1FA5" w:rsidRPr="00A47D21" w:rsidRDefault="00FC0665">
      <w:pPr>
        <w:autoSpaceDE w:val="0"/>
        <w:autoSpaceDN w:val="0"/>
        <w:spacing w:before="408" w:after="0"/>
        <w:ind w:right="144"/>
        <w:rPr>
          <w:lang w:val="ru-RU"/>
        </w:rPr>
      </w:pPr>
      <w:r w:rsidRPr="00A47D21">
        <w:rPr>
          <w:rFonts w:ascii="Times New Roman" w:eastAsia="Times New Roman" w:hAnsi="Times New Roman"/>
          <w:b/>
          <w:color w:val="000000"/>
          <w:sz w:val="24"/>
          <w:lang w:val="ru-RU"/>
        </w:rPr>
        <w:t xml:space="preserve">Литература первой половины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 xml:space="preserve"> века </w:t>
      </w:r>
      <w:r w:rsidRPr="00A47D21">
        <w:rPr>
          <w:lang w:val="ru-RU"/>
        </w:rPr>
        <w:br/>
      </w:r>
      <w:r w:rsidRPr="00A47D21">
        <w:rPr>
          <w:rFonts w:ascii="Times New Roman" w:eastAsia="Times New Roman" w:hAnsi="Times New Roman"/>
          <w:b/>
          <w:color w:val="000000"/>
          <w:sz w:val="24"/>
          <w:lang w:val="ru-RU"/>
        </w:rPr>
        <w:t xml:space="preserve">И. А. Крылов. </w:t>
      </w:r>
      <w:r w:rsidRPr="00A47D21">
        <w:rPr>
          <w:rFonts w:ascii="Times New Roman" w:eastAsia="Times New Roman" w:hAnsi="Times New Roman"/>
          <w:color w:val="000000"/>
          <w:sz w:val="24"/>
          <w:lang w:val="ru-RU"/>
        </w:rPr>
        <w:t>Басни (три по выбору). Например, «Волк на псарне», «Листы и Корни», «Свинья под Дубом», «Квартет»,</w:t>
      </w:r>
      <w:r w:rsidRPr="00A47D21">
        <w:rPr>
          <w:lang w:val="ru-RU"/>
        </w:rPr>
        <w:br/>
      </w:r>
      <w:r w:rsidRPr="00A47D21">
        <w:rPr>
          <w:rFonts w:ascii="Times New Roman" w:eastAsia="Times New Roman" w:hAnsi="Times New Roman"/>
          <w:color w:val="000000"/>
          <w:sz w:val="24"/>
          <w:lang w:val="ru-RU"/>
        </w:rPr>
        <w:t>«Осёл и Соловей», «Ворона и Лисица».</w:t>
      </w:r>
    </w:p>
    <w:p w:rsidR="00EC1FA5" w:rsidRPr="00A47D21" w:rsidRDefault="00FC0665">
      <w:pPr>
        <w:autoSpaceDE w:val="0"/>
        <w:autoSpaceDN w:val="0"/>
        <w:spacing w:before="70" w:after="0" w:line="262" w:lineRule="auto"/>
        <w:ind w:right="2304"/>
        <w:rPr>
          <w:lang w:val="ru-RU"/>
        </w:rPr>
      </w:pPr>
      <w:r w:rsidRPr="00A47D21">
        <w:rPr>
          <w:rFonts w:ascii="Times New Roman" w:eastAsia="Times New Roman" w:hAnsi="Times New Roman"/>
          <w:b/>
          <w:color w:val="000000"/>
          <w:sz w:val="24"/>
          <w:lang w:val="ru-RU"/>
        </w:rPr>
        <w:t xml:space="preserve">А. С. Пушкин. </w:t>
      </w:r>
      <w:r w:rsidRPr="00A47D21">
        <w:rPr>
          <w:rFonts w:ascii="Times New Roman" w:eastAsia="Times New Roman" w:hAnsi="Times New Roman"/>
          <w:color w:val="000000"/>
          <w:sz w:val="24"/>
          <w:lang w:val="ru-RU"/>
        </w:rPr>
        <w:t>Стихотворения (не менее трёх). «Зимнее утро»,</w:t>
      </w:r>
      <w:r w:rsidRPr="00A47D21">
        <w:rPr>
          <w:lang w:val="ru-RU"/>
        </w:rPr>
        <w:br/>
      </w:r>
      <w:r w:rsidRPr="00A47D21">
        <w:rPr>
          <w:rFonts w:ascii="Times New Roman" w:eastAsia="Times New Roman" w:hAnsi="Times New Roman"/>
          <w:color w:val="000000"/>
          <w:sz w:val="24"/>
          <w:lang w:val="ru-RU"/>
        </w:rPr>
        <w:t>«Зимний вечер», «Няне» и др. «Сказка о мёртвой царевне и о семи богатырях».</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М. Ю. Лермонтов.</w:t>
      </w:r>
      <w:r w:rsidRPr="00A47D21">
        <w:rPr>
          <w:rFonts w:ascii="Times New Roman" w:eastAsia="Times New Roman" w:hAnsi="Times New Roman"/>
          <w:color w:val="000000"/>
          <w:sz w:val="24"/>
          <w:lang w:val="ru-RU"/>
        </w:rPr>
        <w:t xml:space="preserve"> Стихотворение «Бородино».</w:t>
      </w:r>
    </w:p>
    <w:p w:rsidR="00EC1FA5" w:rsidRPr="00A47D21" w:rsidRDefault="00FC0665">
      <w:pPr>
        <w:autoSpaceDE w:val="0"/>
        <w:autoSpaceDN w:val="0"/>
        <w:spacing w:before="70" w:after="0" w:line="262" w:lineRule="auto"/>
        <w:ind w:right="4176"/>
        <w:rPr>
          <w:lang w:val="ru-RU"/>
        </w:rPr>
      </w:pPr>
      <w:r w:rsidRPr="00A47D21">
        <w:rPr>
          <w:rFonts w:ascii="Times New Roman" w:eastAsia="Times New Roman" w:hAnsi="Times New Roman"/>
          <w:b/>
          <w:color w:val="000000"/>
          <w:sz w:val="24"/>
          <w:lang w:val="ru-RU"/>
        </w:rPr>
        <w:t>Н. В. Гоголь.</w:t>
      </w:r>
      <w:r w:rsidRPr="00A47D21">
        <w:rPr>
          <w:rFonts w:ascii="Times New Roman" w:eastAsia="Times New Roman" w:hAnsi="Times New Roman"/>
          <w:color w:val="000000"/>
          <w:sz w:val="24"/>
          <w:lang w:val="ru-RU"/>
        </w:rPr>
        <w:t xml:space="preserve"> Повесть «Ночь перед Рождеством» из сборника«Вечера на хуторе близ Диканьки».</w:t>
      </w:r>
    </w:p>
    <w:p w:rsidR="00EC1FA5" w:rsidRPr="00A47D21" w:rsidRDefault="00FC0665">
      <w:pPr>
        <w:autoSpaceDE w:val="0"/>
        <w:autoSpaceDN w:val="0"/>
        <w:spacing w:before="406" w:after="0" w:line="262" w:lineRule="auto"/>
        <w:ind w:right="6192"/>
        <w:rPr>
          <w:lang w:val="ru-RU"/>
        </w:rPr>
      </w:pPr>
      <w:r w:rsidRPr="00A47D21">
        <w:rPr>
          <w:rFonts w:ascii="Times New Roman" w:eastAsia="Times New Roman" w:hAnsi="Times New Roman"/>
          <w:b/>
          <w:color w:val="000000"/>
          <w:sz w:val="24"/>
          <w:lang w:val="ru-RU"/>
        </w:rPr>
        <w:t xml:space="preserve">Литература второй половины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 xml:space="preserve"> века </w:t>
      </w:r>
      <w:r w:rsidRPr="00A47D21">
        <w:rPr>
          <w:lang w:val="ru-RU"/>
        </w:rPr>
        <w:br/>
      </w:r>
      <w:r w:rsidRPr="00A47D21">
        <w:rPr>
          <w:rFonts w:ascii="Times New Roman" w:eastAsia="Times New Roman" w:hAnsi="Times New Roman"/>
          <w:b/>
          <w:color w:val="000000"/>
          <w:sz w:val="24"/>
          <w:lang w:val="ru-RU"/>
        </w:rPr>
        <w:t>И. С. Тургенев.</w:t>
      </w:r>
      <w:r w:rsidRPr="00A47D21">
        <w:rPr>
          <w:rFonts w:ascii="Times New Roman" w:eastAsia="Times New Roman" w:hAnsi="Times New Roman"/>
          <w:color w:val="000000"/>
          <w:sz w:val="24"/>
          <w:lang w:val="ru-RU"/>
        </w:rPr>
        <w:t xml:space="preserve"> Рассказ «Муму».</w:t>
      </w:r>
    </w:p>
    <w:p w:rsidR="00EC1FA5" w:rsidRPr="00A47D21" w:rsidRDefault="00FC0665">
      <w:pPr>
        <w:autoSpaceDE w:val="0"/>
        <w:autoSpaceDN w:val="0"/>
        <w:spacing w:before="70" w:after="0" w:line="262" w:lineRule="auto"/>
        <w:ind w:right="144"/>
        <w:rPr>
          <w:lang w:val="ru-RU"/>
        </w:rPr>
      </w:pPr>
      <w:r w:rsidRPr="00A47D21">
        <w:rPr>
          <w:rFonts w:ascii="Times New Roman" w:eastAsia="Times New Roman" w:hAnsi="Times New Roman"/>
          <w:b/>
          <w:color w:val="000000"/>
          <w:sz w:val="24"/>
          <w:lang w:val="ru-RU"/>
        </w:rPr>
        <w:t>Н. А. Некрасов.</w:t>
      </w:r>
      <w:r w:rsidRPr="00A47D21">
        <w:rPr>
          <w:rFonts w:ascii="Times New Roman" w:eastAsia="Times New Roman" w:hAnsi="Times New Roman"/>
          <w:color w:val="000000"/>
          <w:sz w:val="24"/>
          <w:lang w:val="ru-RU"/>
        </w:rPr>
        <w:t xml:space="preserve"> Стихотворения (не менее двух). «Крестьянские дети». «Школьник». Поэма «Мороз, Красный нос» (фрагмент).</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Л. Н. Толстой.</w:t>
      </w:r>
      <w:r w:rsidRPr="00A47D21">
        <w:rPr>
          <w:rFonts w:ascii="Times New Roman" w:eastAsia="Times New Roman" w:hAnsi="Times New Roman"/>
          <w:color w:val="000000"/>
          <w:sz w:val="24"/>
          <w:lang w:val="ru-RU"/>
        </w:rPr>
        <w:t xml:space="preserve"> Рассказ «Кавказский пленник».</w:t>
      </w:r>
    </w:p>
    <w:p w:rsidR="00EC1FA5" w:rsidRPr="00A47D21" w:rsidRDefault="00FC0665">
      <w:pPr>
        <w:autoSpaceDE w:val="0"/>
        <w:autoSpaceDN w:val="0"/>
        <w:spacing w:before="406" w:after="0"/>
        <w:rPr>
          <w:lang w:val="ru-RU"/>
        </w:rPr>
      </w:pPr>
      <w:r w:rsidRPr="00A47D2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 xml:space="preserve">—ХХ веков </w:t>
      </w:r>
      <w:r w:rsidRPr="00A47D21">
        <w:rPr>
          <w:lang w:val="ru-RU"/>
        </w:rPr>
        <w:br/>
      </w:r>
      <w:r w:rsidRPr="00A47D21">
        <w:rPr>
          <w:rFonts w:ascii="Times New Roman" w:eastAsia="Times New Roman" w:hAnsi="Times New Roman"/>
          <w:b/>
          <w:color w:val="000000"/>
          <w:sz w:val="24"/>
          <w:lang w:val="ru-RU"/>
        </w:rPr>
        <w:t xml:space="preserve">Стихотворения отечественных поэтов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 xml:space="preserve">—ХХ веков о родной природе и о связи человека с Родиной </w:t>
      </w:r>
      <w:r w:rsidRPr="00A47D21">
        <w:rPr>
          <w:rFonts w:ascii="Times New Roman" w:eastAsia="Times New Roman" w:hAnsi="Times New Roman"/>
          <w:color w:val="000000"/>
          <w:sz w:val="24"/>
          <w:lang w:val="ru-RU"/>
        </w:rPr>
        <w:t>(не менее пяти стихотворений трёх поэтов). Например, стихотворения А. К. Толстого, Ф. И. Тютчева,  А.  А.  Фета,  И.  А.  Бунина,  А.  А.  Блока, С. А. Есенина, Н. М. Рубцова, Ю. П. Кузнецова.</w:t>
      </w:r>
    </w:p>
    <w:p w:rsidR="00EC1FA5" w:rsidRPr="00A47D21" w:rsidRDefault="00FC0665">
      <w:pPr>
        <w:autoSpaceDE w:val="0"/>
        <w:autoSpaceDN w:val="0"/>
        <w:spacing w:before="70" w:after="0" w:line="271" w:lineRule="auto"/>
        <w:rPr>
          <w:lang w:val="ru-RU"/>
        </w:rPr>
      </w:pPr>
      <w:r w:rsidRPr="00A47D21">
        <w:rPr>
          <w:rFonts w:ascii="Times New Roman" w:eastAsia="Times New Roman" w:hAnsi="Times New Roman"/>
          <w:b/>
          <w:color w:val="000000"/>
          <w:sz w:val="24"/>
          <w:lang w:val="ru-RU"/>
        </w:rPr>
        <w:t xml:space="preserve">Юмористические рассказы отечественных писателей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 xml:space="preserve">— </w:t>
      </w:r>
      <w:r>
        <w:rPr>
          <w:rFonts w:ascii="Times New Roman" w:eastAsia="Times New Roman" w:hAnsi="Times New Roman"/>
          <w:b/>
          <w:color w:val="000000"/>
          <w:sz w:val="24"/>
        </w:rPr>
        <w:t>XX</w:t>
      </w:r>
      <w:r w:rsidRPr="00A47D21">
        <w:rPr>
          <w:rFonts w:ascii="Times New Roman" w:eastAsia="Times New Roman" w:hAnsi="Times New Roman"/>
          <w:b/>
          <w:color w:val="000000"/>
          <w:sz w:val="24"/>
          <w:lang w:val="ru-RU"/>
        </w:rPr>
        <w:t xml:space="preserve"> веков </w:t>
      </w:r>
      <w:r w:rsidRPr="00A47D21">
        <w:rPr>
          <w:lang w:val="ru-RU"/>
        </w:rPr>
        <w:br/>
      </w:r>
      <w:r w:rsidRPr="00A47D21">
        <w:rPr>
          <w:rFonts w:ascii="Times New Roman" w:eastAsia="Times New Roman" w:hAnsi="Times New Roman"/>
          <w:b/>
          <w:color w:val="000000"/>
          <w:sz w:val="24"/>
          <w:lang w:val="ru-RU"/>
        </w:rPr>
        <w:t xml:space="preserve">А. П. Чехов </w:t>
      </w:r>
      <w:r w:rsidRPr="00A47D21">
        <w:rPr>
          <w:rFonts w:ascii="Times New Roman" w:eastAsia="Times New Roman" w:hAnsi="Times New Roman"/>
          <w:color w:val="000000"/>
          <w:sz w:val="24"/>
          <w:lang w:val="ru-RU"/>
        </w:rPr>
        <w:t xml:space="preserve">(два рассказа по выбору). Например, «Лошадиная фамилия», «Мальчики», «Хирургия» и др. </w:t>
      </w:r>
    </w:p>
    <w:p w:rsidR="00EC1FA5" w:rsidRPr="00A47D21" w:rsidRDefault="00FC0665">
      <w:pPr>
        <w:autoSpaceDE w:val="0"/>
        <w:autoSpaceDN w:val="0"/>
        <w:spacing w:before="72" w:after="0" w:line="262" w:lineRule="auto"/>
        <w:ind w:right="1008"/>
        <w:rPr>
          <w:lang w:val="ru-RU"/>
        </w:rPr>
      </w:pPr>
      <w:r w:rsidRPr="00A47D21">
        <w:rPr>
          <w:rFonts w:ascii="Times New Roman" w:eastAsia="Times New Roman" w:hAnsi="Times New Roman"/>
          <w:b/>
          <w:color w:val="000000"/>
          <w:sz w:val="24"/>
          <w:lang w:val="ru-RU"/>
        </w:rPr>
        <w:t xml:space="preserve">М. М. Зощенко </w:t>
      </w:r>
      <w:r w:rsidRPr="00A47D21">
        <w:rPr>
          <w:rFonts w:ascii="Times New Roman" w:eastAsia="Times New Roman" w:hAnsi="Times New Roman"/>
          <w:color w:val="000000"/>
          <w:sz w:val="24"/>
          <w:lang w:val="ru-RU"/>
        </w:rPr>
        <w:t>(два рассказа по выбору). Например, «Галоша», «Лёля  и  Минька»,  «Ёлка», «Золотые  слова»,  «Встреча» и др.</w:t>
      </w:r>
    </w:p>
    <w:p w:rsidR="00EC1FA5" w:rsidRPr="00A47D21" w:rsidRDefault="00FC0665">
      <w:pPr>
        <w:autoSpaceDE w:val="0"/>
        <w:autoSpaceDN w:val="0"/>
        <w:spacing w:before="70" w:after="0" w:line="262" w:lineRule="auto"/>
        <w:rPr>
          <w:lang w:val="ru-RU"/>
        </w:rPr>
      </w:pPr>
      <w:r w:rsidRPr="00A47D21">
        <w:rPr>
          <w:rFonts w:ascii="Times New Roman" w:eastAsia="Times New Roman" w:hAnsi="Times New Roman"/>
          <w:b/>
          <w:color w:val="000000"/>
          <w:sz w:val="24"/>
          <w:lang w:val="ru-RU"/>
        </w:rPr>
        <w:t>Произведения отечественной литературы о природе и животных</w:t>
      </w:r>
      <w:r w:rsidRPr="00A47D21">
        <w:rPr>
          <w:rFonts w:ascii="Times New Roman" w:eastAsia="Times New Roman" w:hAnsi="Times New Roman"/>
          <w:color w:val="000000"/>
          <w:sz w:val="24"/>
          <w:lang w:val="ru-RU"/>
        </w:rPr>
        <w:t xml:space="preserve"> (не менее двух). Например, А. И. Куприна, М. М. Пришвина, К. Г. Паустовского.</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А. П. Платонов.</w:t>
      </w:r>
      <w:r w:rsidRPr="00A47D21">
        <w:rPr>
          <w:rFonts w:ascii="Times New Roman" w:eastAsia="Times New Roman" w:hAnsi="Times New Roman"/>
          <w:color w:val="000000"/>
          <w:sz w:val="24"/>
          <w:lang w:val="ru-RU"/>
        </w:rPr>
        <w:t xml:space="preserve"> Рассказы (один по выбору). Например, «Корова», «Никита» и др.</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В. П. Астафьев.</w:t>
      </w:r>
      <w:r w:rsidRPr="00A47D21">
        <w:rPr>
          <w:rFonts w:ascii="Times New Roman" w:eastAsia="Times New Roman" w:hAnsi="Times New Roman"/>
          <w:color w:val="000000"/>
          <w:sz w:val="24"/>
          <w:lang w:val="ru-RU"/>
        </w:rPr>
        <w:t xml:space="preserve"> Рассказ «Васюткино озеро».</w:t>
      </w:r>
    </w:p>
    <w:p w:rsidR="00EC1FA5" w:rsidRPr="00A47D21" w:rsidRDefault="00FC0665">
      <w:pPr>
        <w:autoSpaceDE w:val="0"/>
        <w:autoSpaceDN w:val="0"/>
        <w:spacing w:before="406" w:after="0" w:line="262" w:lineRule="auto"/>
        <w:rPr>
          <w:lang w:val="ru-RU"/>
        </w:rPr>
      </w:pPr>
      <w:r w:rsidRPr="00A47D21">
        <w:rPr>
          <w:rFonts w:ascii="Times New Roman" w:eastAsia="Times New Roman" w:hAnsi="Times New Roman"/>
          <w:b/>
          <w:color w:val="000000"/>
          <w:sz w:val="24"/>
          <w:lang w:val="ru-RU"/>
        </w:rPr>
        <w:t xml:space="preserve">Литература </w:t>
      </w:r>
      <w:r>
        <w:rPr>
          <w:rFonts w:ascii="Times New Roman" w:eastAsia="Times New Roman" w:hAnsi="Times New Roman"/>
          <w:b/>
          <w:color w:val="000000"/>
          <w:sz w:val="24"/>
        </w:rPr>
        <w:t>XX</w:t>
      </w:r>
      <w:r w:rsidRPr="00A47D2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A47D21">
        <w:rPr>
          <w:rFonts w:ascii="Times New Roman" w:eastAsia="Times New Roman" w:hAnsi="Times New Roman"/>
          <w:b/>
          <w:color w:val="000000"/>
          <w:sz w:val="24"/>
          <w:lang w:val="ru-RU"/>
        </w:rPr>
        <w:t xml:space="preserve"> веков </w:t>
      </w:r>
      <w:r w:rsidRPr="00A47D21">
        <w:rPr>
          <w:lang w:val="ru-RU"/>
        </w:rPr>
        <w:br/>
      </w:r>
      <w:r w:rsidRPr="00A47D21">
        <w:rPr>
          <w:rFonts w:ascii="Times New Roman" w:eastAsia="Times New Roman" w:hAnsi="Times New Roman"/>
          <w:b/>
          <w:color w:val="000000"/>
          <w:sz w:val="24"/>
          <w:lang w:val="ru-RU"/>
        </w:rPr>
        <w:t>Произведения отечественной прозы на тему «Человек на войне»</w:t>
      </w:r>
      <w:r w:rsidRPr="00A47D21">
        <w:rPr>
          <w:rFonts w:ascii="Times New Roman" w:eastAsia="Times New Roman" w:hAnsi="Times New Roman"/>
          <w:color w:val="000000"/>
          <w:sz w:val="24"/>
          <w:lang w:val="ru-RU"/>
        </w:rPr>
        <w:t xml:space="preserve"> (не менее двух). Например, Л. А.</w:t>
      </w:r>
    </w:p>
    <w:p w:rsidR="00EC1FA5" w:rsidRPr="00A47D21" w:rsidRDefault="00FC0665">
      <w:pPr>
        <w:autoSpaceDE w:val="0"/>
        <w:autoSpaceDN w:val="0"/>
        <w:spacing w:before="70" w:after="0" w:line="262" w:lineRule="auto"/>
        <w:ind w:right="576"/>
        <w:rPr>
          <w:lang w:val="ru-RU"/>
        </w:rPr>
      </w:pPr>
      <w:r w:rsidRPr="00A47D21">
        <w:rPr>
          <w:rFonts w:ascii="Times New Roman" w:eastAsia="Times New Roman" w:hAnsi="Times New Roman"/>
          <w:color w:val="000000"/>
          <w:sz w:val="24"/>
          <w:lang w:val="ru-RU"/>
        </w:rPr>
        <w:t>Кассиль. «Дорогие мои мальчишки»; Ю. Я. Яковлев. «Девочки с  Васильевского  острова»; В. П. Катаев. «Сын полка» и др.</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 xml:space="preserve">Произведения отечественных писателей </w:t>
      </w:r>
      <w:r>
        <w:rPr>
          <w:rFonts w:ascii="Times New Roman" w:eastAsia="Times New Roman" w:hAnsi="Times New Roman"/>
          <w:b/>
          <w:color w:val="000000"/>
          <w:sz w:val="24"/>
        </w:rPr>
        <w:t>XIX</w:t>
      </w:r>
      <w:r w:rsidRPr="00A47D21">
        <w:rPr>
          <w:rFonts w:ascii="Times New Roman" w:eastAsia="Times New Roman" w:hAnsi="Times New Roman"/>
          <w:b/>
          <w:color w:val="000000"/>
          <w:sz w:val="24"/>
          <w:lang w:val="ru-RU"/>
        </w:rPr>
        <w:t>—</w:t>
      </w:r>
      <w:r>
        <w:rPr>
          <w:rFonts w:ascii="Times New Roman" w:eastAsia="Times New Roman" w:hAnsi="Times New Roman"/>
          <w:b/>
          <w:color w:val="000000"/>
          <w:sz w:val="24"/>
        </w:rPr>
        <w:t>XXI</w:t>
      </w:r>
      <w:r w:rsidRPr="00A47D21">
        <w:rPr>
          <w:rFonts w:ascii="Times New Roman" w:eastAsia="Times New Roman" w:hAnsi="Times New Roman"/>
          <w:b/>
          <w:color w:val="000000"/>
          <w:sz w:val="24"/>
          <w:lang w:val="ru-RU"/>
        </w:rPr>
        <w:t xml:space="preserve"> веков на тему детства</w:t>
      </w:r>
      <w:r w:rsidRPr="00A47D21">
        <w:rPr>
          <w:rFonts w:ascii="Times New Roman" w:eastAsia="Times New Roman" w:hAnsi="Times New Roman"/>
          <w:color w:val="000000"/>
          <w:sz w:val="24"/>
          <w:lang w:val="ru-RU"/>
        </w:rPr>
        <w:t xml:space="preserve"> (не менее двух).</w:t>
      </w:r>
    </w:p>
    <w:p w:rsidR="00EC1FA5" w:rsidRPr="00A47D21" w:rsidRDefault="00FC0665">
      <w:pPr>
        <w:autoSpaceDE w:val="0"/>
        <w:autoSpaceDN w:val="0"/>
        <w:spacing w:before="70" w:after="0" w:line="262" w:lineRule="auto"/>
        <w:ind w:right="144"/>
        <w:rPr>
          <w:lang w:val="ru-RU"/>
        </w:rPr>
      </w:pPr>
      <w:r w:rsidRPr="00A47D21">
        <w:rPr>
          <w:rFonts w:ascii="Times New Roman" w:eastAsia="Times New Roman" w:hAnsi="Times New Roman"/>
          <w:color w:val="000000"/>
          <w:sz w:val="24"/>
          <w:lang w:val="ru-RU"/>
        </w:rPr>
        <w:t>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w:t>
      </w:r>
    </w:p>
    <w:p w:rsidR="00EC1FA5" w:rsidRPr="00A47D21" w:rsidRDefault="00EC1FA5">
      <w:pPr>
        <w:rPr>
          <w:lang w:val="ru-RU"/>
        </w:rPr>
        <w:sectPr w:rsidR="00EC1FA5" w:rsidRPr="00A47D21">
          <w:pgSz w:w="11900" w:h="16840"/>
          <w:pgMar w:top="298" w:right="650" w:bottom="398" w:left="666" w:header="720" w:footer="720" w:gutter="0"/>
          <w:cols w:space="720" w:equalWidth="0">
            <w:col w:w="10584" w:space="0"/>
          </w:cols>
          <w:docGrid w:linePitch="360"/>
        </w:sectPr>
      </w:pPr>
    </w:p>
    <w:p w:rsidR="00EC1FA5" w:rsidRPr="00A47D21" w:rsidRDefault="00EC1FA5">
      <w:pPr>
        <w:autoSpaceDE w:val="0"/>
        <w:autoSpaceDN w:val="0"/>
        <w:spacing w:after="66" w:line="220" w:lineRule="exact"/>
        <w:rPr>
          <w:lang w:val="ru-RU"/>
        </w:rPr>
      </w:pPr>
    </w:p>
    <w:p w:rsidR="00EC1FA5" w:rsidRPr="00A47D21" w:rsidRDefault="00FC0665">
      <w:pPr>
        <w:autoSpaceDE w:val="0"/>
        <w:autoSpaceDN w:val="0"/>
        <w:spacing w:after="0" w:line="230" w:lineRule="auto"/>
        <w:rPr>
          <w:lang w:val="ru-RU"/>
        </w:rPr>
      </w:pPr>
      <w:r w:rsidRPr="00A47D21">
        <w:rPr>
          <w:rFonts w:ascii="Times New Roman" w:eastAsia="Times New Roman" w:hAnsi="Times New Roman"/>
          <w:color w:val="000000"/>
          <w:sz w:val="24"/>
          <w:lang w:val="ru-RU"/>
        </w:rPr>
        <w:t>С. Аромштам, Н. Ю. Абгарян.</w:t>
      </w:r>
    </w:p>
    <w:p w:rsidR="00EC1FA5" w:rsidRPr="00A47D21" w:rsidRDefault="00FC0665">
      <w:pPr>
        <w:autoSpaceDE w:val="0"/>
        <w:autoSpaceDN w:val="0"/>
        <w:spacing w:before="70" w:after="0" w:line="271" w:lineRule="auto"/>
        <w:ind w:right="288"/>
        <w:rPr>
          <w:lang w:val="ru-RU"/>
        </w:rPr>
      </w:pPr>
      <w:r w:rsidRPr="00A47D21">
        <w:rPr>
          <w:rFonts w:ascii="Times New Roman" w:eastAsia="Times New Roman" w:hAnsi="Times New Roman"/>
          <w:b/>
          <w:color w:val="000000"/>
          <w:sz w:val="24"/>
          <w:lang w:val="ru-RU"/>
        </w:rPr>
        <w:t>Произведения приключенческого жанра отечественных писателей</w:t>
      </w:r>
      <w:r w:rsidRPr="00A47D21">
        <w:rPr>
          <w:rFonts w:ascii="Times New Roman" w:eastAsia="Times New Roman" w:hAnsi="Times New Roman"/>
          <w:color w:val="000000"/>
          <w:sz w:val="24"/>
          <w:lang w:val="ru-RU"/>
        </w:rPr>
        <w:t xml:space="preserve">  (одно  по  выбору). Например,  К.  Булычёв.  «Девочка, с которой ничего не случится», «Миллион приключений» и др. (главы по выбору).</w:t>
      </w:r>
    </w:p>
    <w:p w:rsidR="00EC1FA5" w:rsidRPr="00A47D21" w:rsidRDefault="00FC0665">
      <w:pPr>
        <w:autoSpaceDE w:val="0"/>
        <w:autoSpaceDN w:val="0"/>
        <w:spacing w:before="406" w:after="0" w:line="262" w:lineRule="auto"/>
        <w:ind w:right="4176"/>
        <w:rPr>
          <w:lang w:val="ru-RU"/>
        </w:rPr>
      </w:pPr>
      <w:r w:rsidRPr="00A47D21">
        <w:rPr>
          <w:rFonts w:ascii="Times New Roman" w:eastAsia="Times New Roman" w:hAnsi="Times New Roman"/>
          <w:b/>
          <w:color w:val="000000"/>
          <w:sz w:val="24"/>
          <w:lang w:val="ru-RU"/>
        </w:rPr>
        <w:t xml:space="preserve">Литература народов Российской Федерации </w:t>
      </w:r>
      <w:r w:rsidRPr="00A47D21">
        <w:rPr>
          <w:lang w:val="ru-RU"/>
        </w:rPr>
        <w:br/>
      </w:r>
      <w:r w:rsidRPr="00A47D21">
        <w:rPr>
          <w:rFonts w:ascii="Times New Roman" w:eastAsia="Times New Roman" w:hAnsi="Times New Roman"/>
          <w:b/>
          <w:color w:val="000000"/>
          <w:sz w:val="24"/>
          <w:lang w:val="ru-RU"/>
        </w:rPr>
        <w:t xml:space="preserve">Стихотворения </w:t>
      </w:r>
      <w:r w:rsidRPr="00A47D21">
        <w:rPr>
          <w:rFonts w:ascii="Times New Roman" w:eastAsia="Times New Roman" w:hAnsi="Times New Roman"/>
          <w:color w:val="000000"/>
          <w:sz w:val="24"/>
          <w:lang w:val="ru-RU"/>
        </w:rPr>
        <w:t>(одно по выбору). Например, Р. Г. Гамзатов.</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color w:val="000000"/>
          <w:sz w:val="24"/>
          <w:lang w:val="ru-RU"/>
        </w:rPr>
        <w:t>«Песня соловья»; М. Карим. «Эту песню мать мне пела».</w:t>
      </w:r>
    </w:p>
    <w:p w:rsidR="00EC1FA5" w:rsidRPr="00A47D21" w:rsidRDefault="00FC0665">
      <w:pPr>
        <w:autoSpaceDE w:val="0"/>
        <w:autoSpaceDN w:val="0"/>
        <w:spacing w:before="406" w:after="0" w:line="262" w:lineRule="auto"/>
        <w:ind w:right="1008"/>
        <w:rPr>
          <w:lang w:val="ru-RU"/>
        </w:rPr>
      </w:pPr>
      <w:r w:rsidRPr="00A47D21">
        <w:rPr>
          <w:rFonts w:ascii="Times New Roman" w:eastAsia="Times New Roman" w:hAnsi="Times New Roman"/>
          <w:b/>
          <w:color w:val="000000"/>
          <w:sz w:val="24"/>
          <w:lang w:val="ru-RU"/>
        </w:rPr>
        <w:t xml:space="preserve">Зарубежная литература </w:t>
      </w:r>
      <w:r w:rsidRPr="00A47D21">
        <w:rPr>
          <w:lang w:val="ru-RU"/>
        </w:rPr>
        <w:br/>
      </w:r>
      <w:r w:rsidRPr="00A47D21">
        <w:rPr>
          <w:rFonts w:ascii="Times New Roman" w:eastAsia="Times New Roman" w:hAnsi="Times New Roman"/>
          <w:b/>
          <w:color w:val="000000"/>
          <w:sz w:val="24"/>
          <w:lang w:val="ru-RU"/>
        </w:rPr>
        <w:t xml:space="preserve">Х. К. Андерсен. </w:t>
      </w:r>
      <w:r w:rsidRPr="00A47D21">
        <w:rPr>
          <w:rFonts w:ascii="Times New Roman" w:eastAsia="Times New Roman" w:hAnsi="Times New Roman"/>
          <w:color w:val="000000"/>
          <w:sz w:val="24"/>
          <w:lang w:val="ru-RU"/>
        </w:rPr>
        <w:t>Сказки (одна по выбору). Например, «Снежная королева», «Соловей» и др.</w:t>
      </w:r>
    </w:p>
    <w:p w:rsidR="00EC1FA5" w:rsidRPr="00A47D21" w:rsidRDefault="00FC0665">
      <w:pPr>
        <w:autoSpaceDE w:val="0"/>
        <w:autoSpaceDN w:val="0"/>
        <w:spacing w:before="72" w:after="0" w:line="262" w:lineRule="auto"/>
        <w:rPr>
          <w:lang w:val="ru-RU"/>
        </w:rPr>
      </w:pPr>
      <w:r w:rsidRPr="00A47D21">
        <w:rPr>
          <w:rFonts w:ascii="Times New Roman" w:eastAsia="Times New Roman" w:hAnsi="Times New Roman"/>
          <w:b/>
          <w:color w:val="000000"/>
          <w:sz w:val="24"/>
          <w:lang w:val="ru-RU"/>
        </w:rPr>
        <w:t>Зарубежная сказочная проза</w:t>
      </w:r>
      <w:r w:rsidRPr="00A47D21">
        <w:rPr>
          <w:rFonts w:ascii="Times New Roman" w:eastAsia="Times New Roman" w:hAnsi="Times New Roman"/>
          <w:color w:val="000000"/>
          <w:sz w:val="24"/>
          <w:lang w:val="ru-RU"/>
        </w:rPr>
        <w:t xml:space="preserve"> (одно произведение по выбору). Например, Л. Кэрролл. «Алиса в Стране Чудес» (главы по выбору), Дж. Р. Р. Толкин. «Хоббит, или Туда и обратно» (главы по выбору).</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 xml:space="preserve">Зарубежная проза о детях и подростках </w:t>
      </w:r>
      <w:r w:rsidRPr="00A47D21">
        <w:rPr>
          <w:rFonts w:ascii="Times New Roman" w:eastAsia="Times New Roman" w:hAnsi="Times New Roman"/>
          <w:color w:val="000000"/>
          <w:sz w:val="24"/>
          <w:lang w:val="ru-RU"/>
        </w:rPr>
        <w:t xml:space="preserve">(два произведения по выбору).   Например,   М.   Твен. </w:t>
      </w:r>
    </w:p>
    <w:p w:rsidR="00EC1FA5" w:rsidRPr="00A47D21" w:rsidRDefault="00FC0665">
      <w:pPr>
        <w:autoSpaceDE w:val="0"/>
        <w:autoSpaceDN w:val="0"/>
        <w:spacing w:before="70" w:after="0"/>
        <w:ind w:right="144"/>
        <w:rPr>
          <w:lang w:val="ru-RU"/>
        </w:rPr>
      </w:pPr>
      <w:r w:rsidRPr="00A47D21">
        <w:rPr>
          <w:rFonts w:ascii="Times New Roman" w:eastAsia="Times New Roman" w:hAnsi="Times New Roman"/>
          <w:color w:val="000000"/>
          <w:sz w:val="24"/>
          <w:lang w:val="ru-RU"/>
        </w:rPr>
        <w:t>«Приключения   Тома   Сойера»</w:t>
      </w:r>
      <w:r w:rsidRPr="00A47D21">
        <w:rPr>
          <w:lang w:val="ru-RU"/>
        </w:rPr>
        <w:br/>
      </w:r>
      <w:r w:rsidRPr="00A47D21">
        <w:rPr>
          <w:rFonts w:ascii="Times New Roman" w:eastAsia="Times New Roman" w:hAnsi="Times New Roman"/>
          <w:color w:val="000000"/>
          <w:sz w:val="24"/>
          <w:lang w:val="ru-RU"/>
        </w:rPr>
        <w:t>(главы по выбору); Дж. Лондон. «Сказание о Кише»; Р. Брэдбери. Рассказы. Например, «Каникулы»,«Звук бегущих ног»,</w:t>
      </w:r>
      <w:r w:rsidRPr="00A47D21">
        <w:rPr>
          <w:lang w:val="ru-RU"/>
        </w:rPr>
        <w:br/>
      </w:r>
      <w:r w:rsidRPr="00A47D21">
        <w:rPr>
          <w:rFonts w:ascii="Times New Roman" w:eastAsia="Times New Roman" w:hAnsi="Times New Roman"/>
          <w:color w:val="000000"/>
          <w:sz w:val="24"/>
          <w:lang w:val="ru-RU"/>
        </w:rPr>
        <w:t>«Зелёное утро» и др.</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 xml:space="preserve">Зарубежная приключенческая проза </w:t>
      </w:r>
      <w:r w:rsidRPr="00A47D21">
        <w:rPr>
          <w:rFonts w:ascii="Times New Roman" w:eastAsia="Times New Roman" w:hAnsi="Times New Roman"/>
          <w:color w:val="000000"/>
          <w:sz w:val="24"/>
          <w:lang w:val="ru-RU"/>
        </w:rPr>
        <w:t>(два произведения по выбору).</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color w:val="000000"/>
          <w:sz w:val="24"/>
          <w:lang w:val="ru-RU"/>
        </w:rPr>
        <w:t>Например, Р. Л. Стивенсон. «Остров сокровищ», «Чёрная стрела» и др.</w:t>
      </w:r>
    </w:p>
    <w:p w:rsidR="00EC1FA5" w:rsidRPr="00A47D21" w:rsidRDefault="00FC0665">
      <w:pPr>
        <w:autoSpaceDE w:val="0"/>
        <w:autoSpaceDN w:val="0"/>
        <w:spacing w:before="70" w:after="0" w:line="230" w:lineRule="auto"/>
        <w:rPr>
          <w:lang w:val="ru-RU"/>
        </w:rPr>
      </w:pPr>
      <w:r w:rsidRPr="00A47D21">
        <w:rPr>
          <w:rFonts w:ascii="Times New Roman" w:eastAsia="Times New Roman" w:hAnsi="Times New Roman"/>
          <w:b/>
          <w:color w:val="000000"/>
          <w:sz w:val="24"/>
          <w:lang w:val="ru-RU"/>
        </w:rPr>
        <w:t xml:space="preserve">Зарубежная проза о животных </w:t>
      </w:r>
      <w:r w:rsidRPr="00A47D21">
        <w:rPr>
          <w:rFonts w:ascii="Times New Roman" w:eastAsia="Times New Roman" w:hAnsi="Times New Roman"/>
          <w:color w:val="000000"/>
          <w:sz w:val="24"/>
          <w:lang w:val="ru-RU"/>
        </w:rPr>
        <w:t>(одно-два произведения по выбору).</w:t>
      </w:r>
    </w:p>
    <w:p w:rsidR="00EC1FA5" w:rsidRPr="00A47D21" w:rsidRDefault="00FC0665">
      <w:pPr>
        <w:autoSpaceDE w:val="0"/>
        <w:autoSpaceDN w:val="0"/>
        <w:spacing w:before="70" w:after="0" w:line="262" w:lineRule="auto"/>
        <w:ind w:right="432"/>
        <w:rPr>
          <w:lang w:val="ru-RU"/>
        </w:rPr>
      </w:pPr>
      <w:r w:rsidRPr="00A47D21">
        <w:rPr>
          <w:rFonts w:ascii="Times New Roman" w:eastAsia="Times New Roman" w:hAnsi="Times New Roman"/>
          <w:color w:val="000000"/>
          <w:sz w:val="24"/>
          <w:lang w:val="ru-RU"/>
        </w:rPr>
        <w:t>Э. Сетон-Томпсон. «Королевская аналостанка»; Дж. Даррелл. «Говорящий свёрток»; Дж. Лондон. «Белый  клык»; Дж. Р. Киплинг. «Маугли», «Рикки-Тикки-Тави» и др.</w:t>
      </w:r>
    </w:p>
    <w:p w:rsidR="00EC1FA5" w:rsidRPr="00A47D21" w:rsidRDefault="00EC1FA5">
      <w:pPr>
        <w:rPr>
          <w:lang w:val="ru-RU"/>
        </w:rPr>
        <w:sectPr w:rsidR="00EC1FA5" w:rsidRPr="00A47D21">
          <w:pgSz w:w="11900" w:h="16840"/>
          <w:pgMar w:top="286" w:right="658" w:bottom="1440" w:left="666" w:header="720" w:footer="720" w:gutter="0"/>
          <w:cols w:space="720" w:equalWidth="0">
            <w:col w:w="10576" w:space="0"/>
          </w:cols>
          <w:docGrid w:linePitch="360"/>
        </w:sectPr>
      </w:pPr>
    </w:p>
    <w:p w:rsidR="00EC1FA5" w:rsidRPr="00A47D21" w:rsidRDefault="00EC1FA5">
      <w:pPr>
        <w:autoSpaceDE w:val="0"/>
        <w:autoSpaceDN w:val="0"/>
        <w:spacing w:after="78" w:line="220" w:lineRule="exact"/>
        <w:rPr>
          <w:lang w:val="ru-RU"/>
        </w:rPr>
      </w:pPr>
    </w:p>
    <w:p w:rsidR="00EC1FA5" w:rsidRPr="00A47D21" w:rsidRDefault="00FC0665">
      <w:pPr>
        <w:autoSpaceDE w:val="0"/>
        <w:autoSpaceDN w:val="0"/>
        <w:spacing w:after="0" w:line="230" w:lineRule="auto"/>
        <w:rPr>
          <w:lang w:val="ru-RU"/>
        </w:rPr>
      </w:pPr>
      <w:r w:rsidRPr="00A47D21">
        <w:rPr>
          <w:rFonts w:ascii="Times New Roman" w:eastAsia="Times New Roman" w:hAnsi="Times New Roman"/>
          <w:b/>
          <w:color w:val="000000"/>
          <w:sz w:val="24"/>
          <w:lang w:val="ru-RU"/>
        </w:rPr>
        <w:t>ПЛАНИРУЕМЫЕ ОБРАЗОВАТЕЛЬНЫЕ РЕЗУЛЬТАТЫ</w:t>
      </w:r>
    </w:p>
    <w:p w:rsidR="00EC1FA5" w:rsidRPr="00A47D21" w:rsidRDefault="00FC0665">
      <w:pPr>
        <w:tabs>
          <w:tab w:val="left" w:pos="180"/>
        </w:tabs>
        <w:autoSpaceDE w:val="0"/>
        <w:autoSpaceDN w:val="0"/>
        <w:spacing w:before="346" w:after="0" w:line="262" w:lineRule="auto"/>
        <w:rPr>
          <w:lang w:val="ru-RU"/>
        </w:rPr>
      </w:pPr>
      <w:r w:rsidRPr="00A47D21">
        <w:rPr>
          <w:lang w:val="ru-RU"/>
        </w:rPr>
        <w:tab/>
      </w:r>
      <w:r w:rsidRPr="00A47D21">
        <w:rPr>
          <w:rFonts w:ascii="Times New Roman" w:eastAsia="Times New Roman" w:hAnsi="Times New Roman"/>
          <w:color w:val="000000"/>
          <w:sz w:val="24"/>
          <w:lang w:val="ru-RU"/>
        </w:rPr>
        <w:t>Изучение литературы в 5 классе направлено на достижение обучающимися следующих личностных, метапредметных и предметных результатов освоения учебного предмета.</w:t>
      </w:r>
    </w:p>
    <w:p w:rsidR="00EC1FA5" w:rsidRPr="00A47D21" w:rsidRDefault="00FC0665">
      <w:pPr>
        <w:autoSpaceDE w:val="0"/>
        <w:autoSpaceDN w:val="0"/>
        <w:spacing w:before="262" w:after="0" w:line="230" w:lineRule="auto"/>
        <w:rPr>
          <w:lang w:val="ru-RU"/>
        </w:rPr>
      </w:pPr>
      <w:r w:rsidRPr="00A47D21">
        <w:rPr>
          <w:rFonts w:ascii="Times New Roman" w:eastAsia="Times New Roman" w:hAnsi="Times New Roman"/>
          <w:b/>
          <w:color w:val="000000"/>
          <w:sz w:val="24"/>
          <w:lang w:val="ru-RU"/>
        </w:rPr>
        <w:t>ЛИЧНОСТНЫЕ РЕЗУЛЬТАТЫ</w:t>
      </w:r>
    </w:p>
    <w:p w:rsidR="00EC1FA5" w:rsidRPr="00A47D21" w:rsidRDefault="00FC0665">
      <w:pPr>
        <w:autoSpaceDE w:val="0"/>
        <w:autoSpaceDN w:val="0"/>
        <w:spacing w:before="166" w:after="0" w:line="281" w:lineRule="auto"/>
        <w:ind w:right="144" w:firstLine="180"/>
        <w:rPr>
          <w:lang w:val="ru-RU"/>
        </w:rPr>
      </w:pPr>
      <w:r w:rsidRPr="00A47D21">
        <w:rPr>
          <w:rFonts w:ascii="Times New Roman" w:eastAsia="Times New Roman" w:hAnsi="Times New Roman"/>
          <w:color w:val="000000"/>
          <w:sz w:val="24"/>
          <w:lang w:val="ru-RU"/>
        </w:rPr>
        <w:t xml:space="preserve">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w:t>
      </w:r>
      <w:r w:rsidRPr="00A47D21">
        <w:rPr>
          <w:lang w:val="ru-RU"/>
        </w:rPr>
        <w:br/>
      </w:r>
      <w:r w:rsidRPr="00A47D21">
        <w:rPr>
          <w:rFonts w:ascii="Times New Roman" w:eastAsia="Times New Roman" w:hAnsi="Times New Roman"/>
          <w:color w:val="000000"/>
          <w:sz w:val="24"/>
          <w:lang w:val="ru-RU"/>
        </w:rPr>
        <w:t>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EC1FA5" w:rsidRPr="00A47D21" w:rsidRDefault="00FC0665">
      <w:pPr>
        <w:autoSpaceDE w:val="0"/>
        <w:autoSpaceDN w:val="0"/>
        <w:spacing w:before="72" w:after="0"/>
        <w:ind w:right="432" w:firstLine="180"/>
        <w:rPr>
          <w:lang w:val="ru-RU"/>
        </w:rPr>
      </w:pPr>
      <w:r w:rsidRPr="00A47D21">
        <w:rPr>
          <w:rFonts w:ascii="Times New Roman" w:eastAsia="Times New Roman" w:hAnsi="Times New Roman"/>
          <w:color w:val="000000"/>
          <w:sz w:val="24"/>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EC1FA5" w:rsidRPr="00A47D21" w:rsidRDefault="00FC0665">
      <w:pPr>
        <w:autoSpaceDE w:val="0"/>
        <w:autoSpaceDN w:val="0"/>
        <w:spacing w:before="190" w:after="0" w:line="230" w:lineRule="auto"/>
        <w:ind w:left="180"/>
        <w:rPr>
          <w:lang w:val="ru-RU"/>
        </w:rPr>
      </w:pPr>
      <w:r w:rsidRPr="00A47D21">
        <w:rPr>
          <w:rFonts w:ascii="Times New Roman" w:eastAsia="Times New Roman" w:hAnsi="Times New Roman"/>
          <w:b/>
          <w:color w:val="000000"/>
          <w:sz w:val="24"/>
          <w:lang w:val="ru-RU"/>
        </w:rPr>
        <w:t>Гражданского воспитания:</w:t>
      </w:r>
    </w:p>
    <w:p w:rsidR="00EC1FA5" w:rsidRPr="00A47D21" w:rsidRDefault="00FC0665">
      <w:pPr>
        <w:autoSpaceDE w:val="0"/>
        <w:autoSpaceDN w:val="0"/>
        <w:spacing w:before="178" w:after="0" w:line="262" w:lineRule="auto"/>
        <w:ind w:left="420" w:right="288"/>
        <w:rPr>
          <w:lang w:val="ru-RU"/>
        </w:rPr>
      </w:pPr>
      <w:r w:rsidRPr="00A47D21">
        <w:rPr>
          <w:rFonts w:ascii="Times New Roman" w:eastAsia="Times New Roman" w:hAnsi="Times New Roman"/>
          <w:color w:val="000000"/>
          <w:sz w:val="24"/>
          <w:lang w:val="ru-RU"/>
        </w:rPr>
        <w:t xml:space="preserve">—  готовность к выполнению обязанностей гражданина и реализации его прав, уважение прав, свобод и законных интересов других людей; </w:t>
      </w:r>
    </w:p>
    <w:p w:rsidR="00EC1FA5" w:rsidRPr="00A47D21" w:rsidRDefault="00FC0665">
      <w:pPr>
        <w:autoSpaceDE w:val="0"/>
        <w:autoSpaceDN w:val="0"/>
        <w:spacing w:before="190" w:after="0" w:line="271" w:lineRule="auto"/>
        <w:ind w:left="420" w:right="144"/>
        <w:rPr>
          <w:lang w:val="ru-RU"/>
        </w:rPr>
      </w:pPr>
      <w:r w:rsidRPr="00A47D21">
        <w:rPr>
          <w:rFonts w:ascii="Times New Roman" w:eastAsia="Times New Roman" w:hAnsi="Times New Roman"/>
          <w:color w:val="000000"/>
          <w:sz w:val="24"/>
          <w:lang w:val="ru-RU"/>
        </w:rPr>
        <w:t>—  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неприятие любых форм экстремизма, дискриминации;</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понимание роли различных социальных институтов в жизни человека;</w:t>
      </w:r>
    </w:p>
    <w:p w:rsidR="00EC1FA5" w:rsidRPr="00A47D21" w:rsidRDefault="00FC0665">
      <w:pPr>
        <w:autoSpaceDE w:val="0"/>
        <w:autoSpaceDN w:val="0"/>
        <w:spacing w:before="190" w:after="0" w:line="271" w:lineRule="auto"/>
        <w:ind w:left="420" w:right="432"/>
        <w:rPr>
          <w:lang w:val="ru-RU"/>
        </w:rPr>
      </w:pPr>
      <w:r w:rsidRPr="00A47D21">
        <w:rPr>
          <w:rFonts w:ascii="Times New Roman" w:eastAsia="Times New Roman" w:hAnsi="Times New Roman"/>
          <w:color w:val="000000"/>
          <w:sz w:val="24"/>
          <w:lang w:val="ru-RU"/>
        </w:rPr>
        <w:t>—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представление о способах противодействия коррупции;</w:t>
      </w:r>
    </w:p>
    <w:p w:rsidR="00EC1FA5" w:rsidRPr="00A47D21" w:rsidRDefault="00FC0665">
      <w:pPr>
        <w:autoSpaceDE w:val="0"/>
        <w:autoSpaceDN w:val="0"/>
        <w:spacing w:before="190" w:after="0" w:line="262" w:lineRule="auto"/>
        <w:ind w:left="420" w:right="432"/>
        <w:rPr>
          <w:lang w:val="ru-RU"/>
        </w:rPr>
      </w:pPr>
      <w:r w:rsidRPr="00A47D21">
        <w:rPr>
          <w:rFonts w:ascii="Times New Roman" w:eastAsia="Times New Roman" w:hAnsi="Times New Roman"/>
          <w:color w:val="000000"/>
          <w:sz w:val="24"/>
          <w:lang w:val="ru-RU"/>
        </w:rPr>
        <w:t>—   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EC1FA5" w:rsidRPr="00A47D21" w:rsidRDefault="00FC0665">
      <w:pPr>
        <w:autoSpaceDE w:val="0"/>
        <w:autoSpaceDN w:val="0"/>
        <w:spacing w:before="192" w:after="0" w:line="230" w:lineRule="auto"/>
        <w:ind w:left="420"/>
        <w:rPr>
          <w:lang w:val="ru-RU"/>
        </w:rPr>
      </w:pPr>
      <w:r w:rsidRPr="00A47D21">
        <w:rPr>
          <w:rFonts w:ascii="Times New Roman" w:eastAsia="Times New Roman" w:hAnsi="Times New Roman"/>
          <w:color w:val="000000"/>
          <w:sz w:val="24"/>
          <w:lang w:val="ru-RU"/>
        </w:rPr>
        <w:t>—   активное участие в школьном самоуправлении;</w:t>
      </w:r>
    </w:p>
    <w:p w:rsidR="00EC1FA5" w:rsidRPr="00A47D21" w:rsidRDefault="00FC0665">
      <w:pPr>
        <w:autoSpaceDE w:val="0"/>
        <w:autoSpaceDN w:val="0"/>
        <w:spacing w:before="190" w:after="0" w:line="262" w:lineRule="auto"/>
        <w:ind w:left="420" w:right="1008"/>
        <w:rPr>
          <w:lang w:val="ru-RU"/>
        </w:rPr>
      </w:pPr>
      <w:r w:rsidRPr="00A47D21">
        <w:rPr>
          <w:rFonts w:ascii="Times New Roman" w:eastAsia="Times New Roman" w:hAnsi="Times New Roman"/>
          <w:color w:val="000000"/>
          <w:sz w:val="24"/>
          <w:lang w:val="ru-RU"/>
        </w:rPr>
        <w:t>—   готовность к участию в гуманитарной деятельности (волонтерство; помощь людям, нуждающимся в ней).</w:t>
      </w:r>
    </w:p>
    <w:p w:rsidR="00EC1FA5" w:rsidRPr="00A47D21" w:rsidRDefault="00FC0665">
      <w:pPr>
        <w:autoSpaceDE w:val="0"/>
        <w:autoSpaceDN w:val="0"/>
        <w:spacing w:before="298" w:after="0" w:line="230" w:lineRule="auto"/>
        <w:ind w:left="180"/>
        <w:rPr>
          <w:lang w:val="ru-RU"/>
        </w:rPr>
      </w:pPr>
      <w:r w:rsidRPr="00A47D21">
        <w:rPr>
          <w:rFonts w:ascii="Times New Roman" w:eastAsia="Times New Roman" w:hAnsi="Times New Roman"/>
          <w:b/>
          <w:color w:val="000000"/>
          <w:sz w:val="24"/>
          <w:lang w:val="ru-RU"/>
        </w:rPr>
        <w:t>Патриотического воспитания:</w:t>
      </w:r>
    </w:p>
    <w:p w:rsidR="00EC1FA5" w:rsidRPr="00A47D21" w:rsidRDefault="00FC0665">
      <w:pPr>
        <w:autoSpaceDE w:val="0"/>
        <w:autoSpaceDN w:val="0"/>
        <w:spacing w:before="178" w:after="0"/>
        <w:ind w:left="420" w:right="432"/>
        <w:rPr>
          <w:lang w:val="ru-RU"/>
        </w:rPr>
      </w:pPr>
      <w:r w:rsidRPr="00A47D21">
        <w:rPr>
          <w:rFonts w:ascii="Times New Roman" w:eastAsia="Times New Roman" w:hAnsi="Times New Roman"/>
          <w:color w:val="000000"/>
          <w:sz w:val="24"/>
          <w:lang w:val="ru-RU"/>
        </w:rPr>
        <w:t xml:space="preserve">—  осознание российской гражданской идентичности в поликультурном и </w:t>
      </w:r>
      <w:r w:rsidRPr="00A47D21">
        <w:rPr>
          <w:lang w:val="ru-RU"/>
        </w:rPr>
        <w:br/>
      </w:r>
      <w:r w:rsidRPr="00A47D21">
        <w:rPr>
          <w:rFonts w:ascii="Times New Roman" w:eastAsia="Times New Roman" w:hAnsi="Times New Roman"/>
          <w:color w:val="000000"/>
          <w:sz w:val="24"/>
          <w:lang w:val="ru-RU"/>
        </w:rPr>
        <w:t xml:space="preserve">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w:t>
      </w:r>
      <w:r w:rsidRPr="00A47D21">
        <w:rPr>
          <w:lang w:val="ru-RU"/>
        </w:rPr>
        <w:br/>
      </w:r>
      <w:r w:rsidRPr="00A47D21">
        <w:rPr>
          <w:rFonts w:ascii="Times New Roman" w:eastAsia="Times New Roman" w:hAnsi="Times New Roman"/>
          <w:color w:val="000000"/>
          <w:sz w:val="24"/>
          <w:lang w:val="ru-RU"/>
        </w:rPr>
        <w:t>произведений русской и зарубежной литературы, а также литератур народов РФ;</w:t>
      </w:r>
    </w:p>
    <w:p w:rsidR="00EC1FA5" w:rsidRPr="00A47D21" w:rsidRDefault="00FC0665">
      <w:pPr>
        <w:autoSpaceDE w:val="0"/>
        <w:autoSpaceDN w:val="0"/>
        <w:spacing w:before="190" w:after="0" w:line="271" w:lineRule="auto"/>
        <w:ind w:left="420" w:right="288"/>
        <w:rPr>
          <w:lang w:val="ru-RU"/>
        </w:rPr>
      </w:pPr>
      <w:r w:rsidRPr="00A47D21">
        <w:rPr>
          <w:rFonts w:ascii="Times New Roman" w:eastAsia="Times New Roman" w:hAnsi="Times New Roman"/>
          <w:color w:val="000000"/>
          <w:sz w:val="24"/>
          <w:lang w:val="ru-RU"/>
        </w:rPr>
        <w:t>—  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EC1FA5" w:rsidRPr="00A47D21" w:rsidRDefault="00EC1FA5">
      <w:pPr>
        <w:rPr>
          <w:lang w:val="ru-RU"/>
        </w:rPr>
        <w:sectPr w:rsidR="00EC1FA5" w:rsidRPr="00A47D21">
          <w:pgSz w:w="11900" w:h="16840"/>
          <w:pgMar w:top="298" w:right="650" w:bottom="500" w:left="666" w:header="720" w:footer="720" w:gutter="0"/>
          <w:cols w:space="720" w:equalWidth="0">
            <w:col w:w="10584" w:space="0"/>
          </w:cols>
          <w:docGrid w:linePitch="360"/>
        </w:sectPr>
      </w:pPr>
    </w:p>
    <w:p w:rsidR="00EC1FA5" w:rsidRPr="00A47D21" w:rsidRDefault="00EC1FA5">
      <w:pPr>
        <w:autoSpaceDE w:val="0"/>
        <w:autoSpaceDN w:val="0"/>
        <w:spacing w:after="108" w:line="220" w:lineRule="exact"/>
        <w:rPr>
          <w:lang w:val="ru-RU"/>
        </w:rPr>
      </w:pPr>
    </w:p>
    <w:p w:rsidR="00EC1FA5" w:rsidRPr="00A47D21" w:rsidRDefault="00FC0665">
      <w:pPr>
        <w:autoSpaceDE w:val="0"/>
        <w:autoSpaceDN w:val="0"/>
        <w:spacing w:after="0" w:line="271" w:lineRule="auto"/>
        <w:ind w:left="240" w:right="454"/>
        <w:jc w:val="both"/>
        <w:rPr>
          <w:lang w:val="ru-RU"/>
        </w:rPr>
      </w:pPr>
      <w:r w:rsidRPr="00A47D21">
        <w:rPr>
          <w:rFonts w:ascii="Times New Roman" w:eastAsia="Times New Roman" w:hAnsi="Times New Roman"/>
          <w:color w:val="000000"/>
          <w:sz w:val="24"/>
          <w:lang w:val="ru-RU"/>
        </w:rPr>
        <w:t>—  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EC1FA5" w:rsidRPr="00A47D21" w:rsidRDefault="00FC0665">
      <w:pPr>
        <w:autoSpaceDE w:val="0"/>
        <w:autoSpaceDN w:val="0"/>
        <w:spacing w:before="298" w:after="0" w:line="230" w:lineRule="auto"/>
        <w:rPr>
          <w:lang w:val="ru-RU"/>
        </w:rPr>
      </w:pPr>
      <w:r w:rsidRPr="00A47D21">
        <w:rPr>
          <w:rFonts w:ascii="Times New Roman" w:eastAsia="Times New Roman" w:hAnsi="Times New Roman"/>
          <w:b/>
          <w:color w:val="000000"/>
          <w:sz w:val="24"/>
          <w:lang w:val="ru-RU"/>
        </w:rPr>
        <w:t>Духовно-нравственного воспитания:</w:t>
      </w:r>
    </w:p>
    <w:p w:rsidR="00EC1FA5" w:rsidRPr="00A47D21" w:rsidRDefault="00FC0665">
      <w:pPr>
        <w:autoSpaceDE w:val="0"/>
        <w:autoSpaceDN w:val="0"/>
        <w:spacing w:before="178" w:after="0" w:line="262" w:lineRule="auto"/>
        <w:ind w:left="240" w:right="432"/>
        <w:rPr>
          <w:lang w:val="ru-RU"/>
        </w:rPr>
      </w:pPr>
      <w:r w:rsidRPr="00A47D21">
        <w:rPr>
          <w:rFonts w:ascii="Times New Roman" w:eastAsia="Times New Roman" w:hAnsi="Times New Roman"/>
          <w:color w:val="000000"/>
          <w:sz w:val="24"/>
          <w:lang w:val="ru-RU"/>
        </w:rPr>
        <w:t>—  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EC1FA5" w:rsidRPr="00A47D21" w:rsidRDefault="00FC0665">
      <w:pPr>
        <w:autoSpaceDE w:val="0"/>
        <w:autoSpaceDN w:val="0"/>
        <w:spacing w:before="190" w:after="0" w:line="262" w:lineRule="auto"/>
        <w:ind w:left="240" w:right="432"/>
        <w:rPr>
          <w:lang w:val="ru-RU"/>
        </w:rPr>
      </w:pPr>
      <w:r w:rsidRPr="00A47D21">
        <w:rPr>
          <w:rFonts w:ascii="Times New Roman" w:eastAsia="Times New Roman" w:hAnsi="Times New Roman"/>
          <w:color w:val="000000"/>
          <w:sz w:val="24"/>
          <w:lang w:val="ru-RU"/>
        </w:rPr>
        <w:t>—  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EC1FA5" w:rsidRPr="00A47D21" w:rsidRDefault="00FC0665">
      <w:pPr>
        <w:autoSpaceDE w:val="0"/>
        <w:autoSpaceDN w:val="0"/>
        <w:spacing w:before="192" w:after="0" w:line="262" w:lineRule="auto"/>
        <w:ind w:left="240" w:right="144"/>
        <w:rPr>
          <w:lang w:val="ru-RU"/>
        </w:rPr>
      </w:pPr>
      <w:r w:rsidRPr="00A47D21">
        <w:rPr>
          <w:rFonts w:ascii="Times New Roman" w:eastAsia="Times New Roman" w:hAnsi="Times New Roman"/>
          <w:color w:val="000000"/>
          <w:sz w:val="24"/>
          <w:lang w:val="ru-RU"/>
        </w:rPr>
        <w:t>—  активное неприятие асоциальных поступков, свобода и ответственность личности в условиях индивидуального и общественного пространства.</w:t>
      </w:r>
    </w:p>
    <w:p w:rsidR="00EC1FA5" w:rsidRPr="00A47D21" w:rsidRDefault="00FC0665">
      <w:pPr>
        <w:autoSpaceDE w:val="0"/>
        <w:autoSpaceDN w:val="0"/>
        <w:spacing w:before="298" w:after="0" w:line="230" w:lineRule="auto"/>
        <w:rPr>
          <w:lang w:val="ru-RU"/>
        </w:rPr>
      </w:pPr>
      <w:r w:rsidRPr="00A47D21">
        <w:rPr>
          <w:rFonts w:ascii="Times New Roman" w:eastAsia="Times New Roman" w:hAnsi="Times New Roman"/>
          <w:b/>
          <w:color w:val="000000"/>
          <w:sz w:val="24"/>
          <w:lang w:val="ru-RU"/>
        </w:rPr>
        <w:t>Эстетического воспитания:</w:t>
      </w:r>
    </w:p>
    <w:p w:rsidR="00EC1FA5" w:rsidRPr="00A47D21" w:rsidRDefault="00FC0665">
      <w:pPr>
        <w:autoSpaceDE w:val="0"/>
        <w:autoSpaceDN w:val="0"/>
        <w:spacing w:before="178" w:after="0" w:line="271" w:lineRule="auto"/>
        <w:ind w:left="240" w:right="864"/>
        <w:rPr>
          <w:lang w:val="ru-RU"/>
        </w:rPr>
      </w:pPr>
      <w:r w:rsidRPr="00A47D21">
        <w:rPr>
          <w:rFonts w:ascii="Times New Roman" w:eastAsia="Times New Roman" w:hAnsi="Times New Roman"/>
          <w:color w:val="000000"/>
          <w:sz w:val="24"/>
          <w:lang w:val="ru-RU"/>
        </w:rPr>
        <w:t>—  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EC1FA5" w:rsidRPr="00A47D21" w:rsidRDefault="00FC0665">
      <w:pPr>
        <w:autoSpaceDE w:val="0"/>
        <w:autoSpaceDN w:val="0"/>
        <w:spacing w:before="190" w:after="0" w:line="262" w:lineRule="auto"/>
        <w:ind w:left="240" w:right="288"/>
        <w:rPr>
          <w:lang w:val="ru-RU"/>
        </w:rPr>
      </w:pPr>
      <w:r w:rsidRPr="00A47D21">
        <w:rPr>
          <w:rFonts w:ascii="Times New Roman" w:eastAsia="Times New Roman" w:hAnsi="Times New Roman"/>
          <w:color w:val="000000"/>
          <w:sz w:val="24"/>
          <w:lang w:val="ru-RU"/>
        </w:rPr>
        <w:t>—  осознание важности художественной литературы и культуры как средства коммуникации и самовыражения;</w:t>
      </w:r>
    </w:p>
    <w:p w:rsidR="00EC1FA5" w:rsidRPr="00A47D21" w:rsidRDefault="00FC0665">
      <w:pPr>
        <w:autoSpaceDE w:val="0"/>
        <w:autoSpaceDN w:val="0"/>
        <w:spacing w:before="190" w:after="0" w:line="262" w:lineRule="auto"/>
        <w:ind w:left="240" w:right="576"/>
        <w:rPr>
          <w:lang w:val="ru-RU"/>
        </w:rPr>
      </w:pPr>
      <w:r w:rsidRPr="00A47D21">
        <w:rPr>
          <w:rFonts w:ascii="Times New Roman" w:eastAsia="Times New Roman" w:hAnsi="Times New Roman"/>
          <w:color w:val="000000"/>
          <w:sz w:val="24"/>
          <w:lang w:val="ru-RU"/>
        </w:rPr>
        <w:t xml:space="preserve">—  понимание ценности отечественного и мирового искусства, роли этнических культурных традиций и народного творчества; </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стремление к самовыражению в разных видах искусства.</w:t>
      </w:r>
    </w:p>
    <w:p w:rsidR="00EC1FA5" w:rsidRPr="00A47D21" w:rsidRDefault="00FC0665">
      <w:pPr>
        <w:autoSpaceDE w:val="0"/>
        <w:autoSpaceDN w:val="0"/>
        <w:spacing w:before="298" w:after="0" w:line="230" w:lineRule="auto"/>
        <w:jc w:val="center"/>
        <w:rPr>
          <w:lang w:val="ru-RU"/>
        </w:rPr>
      </w:pPr>
      <w:r w:rsidRPr="00A47D21">
        <w:rPr>
          <w:rFonts w:ascii="Times New Roman" w:eastAsia="Times New Roman" w:hAnsi="Times New Roman"/>
          <w:b/>
          <w:color w:val="000000"/>
          <w:sz w:val="24"/>
          <w:lang w:val="ru-RU"/>
        </w:rPr>
        <w:t>Физического воспитания, формирования культуры здоровья и эмоционального благополучия:</w:t>
      </w:r>
    </w:p>
    <w:p w:rsidR="00EC1FA5" w:rsidRPr="00A47D21" w:rsidRDefault="00FC0665">
      <w:pPr>
        <w:autoSpaceDE w:val="0"/>
        <w:autoSpaceDN w:val="0"/>
        <w:spacing w:before="178" w:after="0" w:line="230" w:lineRule="auto"/>
        <w:ind w:left="240"/>
        <w:rPr>
          <w:lang w:val="ru-RU"/>
        </w:rPr>
      </w:pPr>
      <w:r w:rsidRPr="00A47D21">
        <w:rPr>
          <w:rFonts w:ascii="Times New Roman" w:eastAsia="Times New Roman" w:hAnsi="Times New Roman"/>
          <w:color w:val="000000"/>
          <w:sz w:val="24"/>
          <w:lang w:val="ru-RU"/>
        </w:rPr>
        <w:t xml:space="preserve">—  осознание ценности жизни с опорой на собственный жизненный и читательский опыт; </w:t>
      </w:r>
    </w:p>
    <w:p w:rsidR="00EC1FA5" w:rsidRPr="00A47D21" w:rsidRDefault="00FC0665">
      <w:pPr>
        <w:autoSpaceDE w:val="0"/>
        <w:autoSpaceDN w:val="0"/>
        <w:spacing w:before="190" w:after="0" w:line="271" w:lineRule="auto"/>
        <w:ind w:left="240" w:right="144"/>
        <w:rPr>
          <w:lang w:val="ru-RU"/>
        </w:rPr>
      </w:pPr>
      <w:r w:rsidRPr="00A47D21">
        <w:rPr>
          <w:rFonts w:ascii="Times New Roman" w:eastAsia="Times New Roman" w:hAnsi="Times New Roman"/>
          <w:color w:val="000000"/>
          <w:sz w:val="24"/>
          <w:lang w:val="ru-RU"/>
        </w:rPr>
        <w:t xml:space="preserve">—  ответственное отношение к своему здоровью и установка на здоровый образ жизни (здоровое питание, соблюдение гигиенических правил, сбалансированный режим занятий и отдыха, регулярная физическая активность); </w:t>
      </w:r>
    </w:p>
    <w:p w:rsidR="00EC1FA5" w:rsidRPr="00A47D21" w:rsidRDefault="00FC0665">
      <w:pPr>
        <w:autoSpaceDE w:val="0"/>
        <w:autoSpaceDN w:val="0"/>
        <w:spacing w:before="190" w:after="0" w:line="278" w:lineRule="auto"/>
        <w:ind w:left="240"/>
        <w:rPr>
          <w:lang w:val="ru-RU"/>
        </w:rPr>
      </w:pPr>
      <w:r w:rsidRPr="00A47D21">
        <w:rPr>
          <w:rFonts w:ascii="Times New Roman" w:eastAsia="Times New Roman" w:hAnsi="Times New Roman"/>
          <w:color w:val="000000"/>
          <w:sz w:val="24"/>
          <w:lang w:val="ru-RU"/>
        </w:rPr>
        <w:t xml:space="preserve">—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rsidR="00EC1FA5" w:rsidRPr="00A47D21" w:rsidRDefault="00FC0665">
      <w:pPr>
        <w:autoSpaceDE w:val="0"/>
        <w:autoSpaceDN w:val="0"/>
        <w:spacing w:before="190" w:after="0" w:line="271" w:lineRule="auto"/>
        <w:ind w:left="240"/>
        <w:rPr>
          <w:lang w:val="ru-RU"/>
        </w:rPr>
      </w:pPr>
      <w:r w:rsidRPr="00A47D21">
        <w:rPr>
          <w:rFonts w:ascii="Times New Roman" w:eastAsia="Times New Roman" w:hAnsi="Times New Roman"/>
          <w:color w:val="000000"/>
          <w:sz w:val="24"/>
          <w:lang w:val="ru-RU"/>
        </w:rPr>
        <w:t xml:space="preserve">—  способность адаптироваться к стрессовым ситуациям и меняющимся социальным, </w:t>
      </w:r>
      <w:r w:rsidRPr="00A47D21">
        <w:rPr>
          <w:lang w:val="ru-RU"/>
        </w:rPr>
        <w:br/>
      </w:r>
      <w:r w:rsidRPr="00A47D21">
        <w:rPr>
          <w:rFonts w:ascii="Times New Roman" w:eastAsia="Times New Roman" w:hAnsi="Times New Roman"/>
          <w:color w:val="000000"/>
          <w:sz w:val="24"/>
          <w:lang w:val="ru-RU"/>
        </w:rPr>
        <w:t>информационным и природным условиям, в том числе осмысляя собственный опыт и выстраивая дальнейшие цели;</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умение принимать себя и других, не осуждая;</w:t>
      </w:r>
    </w:p>
    <w:p w:rsidR="00EC1FA5" w:rsidRPr="00A47D21" w:rsidRDefault="00FC0665">
      <w:pPr>
        <w:autoSpaceDE w:val="0"/>
        <w:autoSpaceDN w:val="0"/>
        <w:spacing w:before="190" w:after="0" w:line="262" w:lineRule="auto"/>
        <w:ind w:left="240" w:right="1008"/>
        <w:rPr>
          <w:lang w:val="ru-RU"/>
        </w:rPr>
      </w:pPr>
      <w:r w:rsidRPr="00A47D21">
        <w:rPr>
          <w:rFonts w:ascii="Times New Roman" w:eastAsia="Times New Roman" w:hAnsi="Times New Roman"/>
          <w:color w:val="000000"/>
          <w:sz w:val="24"/>
          <w:lang w:val="ru-RU"/>
        </w:rPr>
        <w:t>—  умение осознавать эмоциональное состояние себя и других, опираясь на примеры из литературных произведений;</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уметь управлять собственным эмоциональным состоянием;</w:t>
      </w:r>
    </w:p>
    <w:p w:rsidR="00EC1FA5" w:rsidRPr="00A47D21" w:rsidRDefault="00FC0665">
      <w:pPr>
        <w:autoSpaceDE w:val="0"/>
        <w:autoSpaceDN w:val="0"/>
        <w:spacing w:before="190" w:after="0" w:line="262" w:lineRule="auto"/>
        <w:ind w:left="240" w:right="288"/>
        <w:rPr>
          <w:lang w:val="ru-RU"/>
        </w:rPr>
      </w:pPr>
      <w:r w:rsidRPr="00A47D21">
        <w:rPr>
          <w:rFonts w:ascii="Times New Roman" w:eastAsia="Times New Roman" w:hAnsi="Times New Roman"/>
          <w:color w:val="000000"/>
          <w:sz w:val="24"/>
          <w:lang w:val="ru-RU"/>
        </w:rPr>
        <w:t>—  сформированность навыка рефлексии, признание своего права на ошибку и такого же права другого человека с оценкой поступков литературных героев.</w:t>
      </w:r>
    </w:p>
    <w:p w:rsidR="00EC1FA5" w:rsidRPr="00A47D21" w:rsidRDefault="00FC0665">
      <w:pPr>
        <w:autoSpaceDE w:val="0"/>
        <w:autoSpaceDN w:val="0"/>
        <w:spacing w:before="418" w:after="0" w:line="230" w:lineRule="auto"/>
        <w:rPr>
          <w:lang w:val="ru-RU"/>
        </w:rPr>
      </w:pPr>
      <w:r w:rsidRPr="00A47D21">
        <w:rPr>
          <w:rFonts w:ascii="Times New Roman" w:eastAsia="Times New Roman" w:hAnsi="Times New Roman"/>
          <w:b/>
          <w:color w:val="000000"/>
          <w:sz w:val="24"/>
          <w:lang w:val="ru-RU"/>
        </w:rPr>
        <w:t>Трудового воспитания:</w:t>
      </w:r>
    </w:p>
    <w:p w:rsidR="00EC1FA5" w:rsidRPr="00A47D21" w:rsidRDefault="00EC1FA5">
      <w:pPr>
        <w:rPr>
          <w:lang w:val="ru-RU"/>
        </w:rPr>
        <w:sectPr w:rsidR="00EC1FA5" w:rsidRPr="00A47D21">
          <w:pgSz w:w="11900" w:h="16840"/>
          <w:pgMar w:top="328" w:right="648" w:bottom="342" w:left="846" w:header="720" w:footer="720" w:gutter="0"/>
          <w:cols w:space="720" w:equalWidth="0">
            <w:col w:w="10406" w:space="0"/>
          </w:cols>
          <w:docGrid w:linePitch="360"/>
        </w:sectPr>
      </w:pPr>
    </w:p>
    <w:p w:rsidR="00EC1FA5" w:rsidRPr="00A47D21" w:rsidRDefault="00EC1FA5">
      <w:pPr>
        <w:autoSpaceDE w:val="0"/>
        <w:autoSpaceDN w:val="0"/>
        <w:spacing w:after="96" w:line="220" w:lineRule="exact"/>
        <w:rPr>
          <w:lang w:val="ru-RU"/>
        </w:rPr>
      </w:pPr>
    </w:p>
    <w:p w:rsidR="00EC1FA5" w:rsidRPr="00A47D21" w:rsidRDefault="00FC0665">
      <w:pPr>
        <w:autoSpaceDE w:val="0"/>
        <w:autoSpaceDN w:val="0"/>
        <w:spacing w:after="0" w:line="271" w:lineRule="auto"/>
        <w:ind w:left="420" w:right="720"/>
        <w:rPr>
          <w:lang w:val="ru-RU"/>
        </w:rPr>
      </w:pPr>
      <w:r w:rsidRPr="00A47D21">
        <w:rPr>
          <w:rFonts w:ascii="Times New Roman" w:eastAsia="Times New Roman" w:hAnsi="Times New Roman"/>
          <w:color w:val="000000"/>
          <w:sz w:val="24"/>
          <w:lang w:val="ru-RU"/>
        </w:rPr>
        <w:t xml:space="preserve">—  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EC1FA5" w:rsidRPr="00A47D21" w:rsidRDefault="00FC0665">
      <w:pPr>
        <w:autoSpaceDE w:val="0"/>
        <w:autoSpaceDN w:val="0"/>
        <w:spacing w:before="190" w:after="0" w:line="271" w:lineRule="auto"/>
        <w:ind w:left="420" w:right="432"/>
        <w:rPr>
          <w:lang w:val="ru-RU"/>
        </w:rPr>
      </w:pPr>
      <w:r w:rsidRPr="00A47D21">
        <w:rPr>
          <w:rFonts w:ascii="Times New Roman" w:eastAsia="Times New Roman" w:hAnsi="Times New Roman"/>
          <w:color w:val="000000"/>
          <w:sz w:val="24"/>
          <w:lang w:val="ru-RU"/>
        </w:rPr>
        <w:t xml:space="preserve">—  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EC1FA5" w:rsidRPr="00A47D21" w:rsidRDefault="00FC0665">
      <w:pPr>
        <w:autoSpaceDE w:val="0"/>
        <w:autoSpaceDN w:val="0"/>
        <w:spacing w:before="190" w:after="0" w:line="262" w:lineRule="auto"/>
        <w:ind w:left="420" w:right="144"/>
        <w:rPr>
          <w:lang w:val="ru-RU"/>
        </w:rPr>
      </w:pPr>
      <w:r w:rsidRPr="00A47D21">
        <w:rPr>
          <w:rFonts w:ascii="Times New Roman" w:eastAsia="Times New Roman" w:hAnsi="Times New Roman"/>
          <w:color w:val="000000"/>
          <w:sz w:val="24"/>
          <w:lang w:val="ru-RU"/>
        </w:rPr>
        <w:t xml:space="preserve">—  осознание важности обучения на протяжении всей жизни для успешной профессиональной деятельности и развитие необходимых умений для этого;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xml:space="preserve">—  готовность адаптироваться в профессиональной среде; </w:t>
      </w:r>
    </w:p>
    <w:p w:rsidR="00EC1FA5" w:rsidRPr="00A47D21" w:rsidRDefault="00FC0665">
      <w:pPr>
        <w:autoSpaceDE w:val="0"/>
        <w:autoSpaceDN w:val="0"/>
        <w:spacing w:before="192" w:after="0" w:line="262" w:lineRule="auto"/>
        <w:ind w:left="420" w:right="1152"/>
        <w:rPr>
          <w:lang w:val="ru-RU"/>
        </w:rPr>
      </w:pPr>
      <w:r w:rsidRPr="00A47D21">
        <w:rPr>
          <w:rFonts w:ascii="Times New Roman" w:eastAsia="Times New Roman" w:hAnsi="Times New Roman"/>
          <w:color w:val="000000"/>
          <w:sz w:val="24"/>
          <w:lang w:val="ru-RU"/>
        </w:rPr>
        <w:t xml:space="preserve">—  уважение к труду и результатам трудовой деятельности, в том числе при изучении произведений русского фольклора и литературы; </w:t>
      </w:r>
    </w:p>
    <w:p w:rsidR="00EC1FA5" w:rsidRPr="00A47D21" w:rsidRDefault="00FC0665">
      <w:pPr>
        <w:autoSpaceDE w:val="0"/>
        <w:autoSpaceDN w:val="0"/>
        <w:spacing w:before="190" w:after="0" w:line="262" w:lineRule="auto"/>
        <w:ind w:left="420" w:right="576"/>
        <w:rPr>
          <w:lang w:val="ru-RU"/>
        </w:rPr>
      </w:pPr>
      <w:r w:rsidRPr="00A47D21">
        <w:rPr>
          <w:rFonts w:ascii="Times New Roman" w:eastAsia="Times New Roman" w:hAnsi="Times New Roman"/>
          <w:color w:val="000000"/>
          <w:sz w:val="24"/>
          <w:lang w:val="ru-RU"/>
        </w:rPr>
        <w:t>—  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EC1FA5" w:rsidRPr="00A47D21" w:rsidRDefault="00FC0665">
      <w:pPr>
        <w:autoSpaceDE w:val="0"/>
        <w:autoSpaceDN w:val="0"/>
        <w:spacing w:before="298" w:after="0" w:line="230" w:lineRule="auto"/>
        <w:ind w:left="180"/>
        <w:rPr>
          <w:lang w:val="ru-RU"/>
        </w:rPr>
      </w:pPr>
      <w:r w:rsidRPr="00A47D21">
        <w:rPr>
          <w:rFonts w:ascii="Times New Roman" w:eastAsia="Times New Roman" w:hAnsi="Times New Roman"/>
          <w:b/>
          <w:color w:val="000000"/>
          <w:sz w:val="24"/>
          <w:lang w:val="ru-RU"/>
        </w:rPr>
        <w:t>Экологического воспитания:</w:t>
      </w:r>
    </w:p>
    <w:p w:rsidR="00EC1FA5" w:rsidRPr="00A47D21" w:rsidRDefault="00FC0665">
      <w:pPr>
        <w:autoSpaceDE w:val="0"/>
        <w:autoSpaceDN w:val="0"/>
        <w:spacing w:before="178" w:after="0" w:line="271" w:lineRule="auto"/>
        <w:ind w:left="420" w:right="144"/>
        <w:rPr>
          <w:lang w:val="ru-RU"/>
        </w:rPr>
      </w:pPr>
      <w:r w:rsidRPr="00A47D21">
        <w:rPr>
          <w:rFonts w:ascii="Times New Roman" w:eastAsia="Times New Roman" w:hAnsi="Times New Roman"/>
          <w:color w:val="000000"/>
          <w:sz w:val="24"/>
          <w:lang w:val="ru-RU"/>
        </w:rPr>
        <w:t xml:space="preserve">—  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rsidR="00EC1FA5" w:rsidRPr="00A47D21" w:rsidRDefault="00FC0665">
      <w:pPr>
        <w:autoSpaceDE w:val="0"/>
        <w:autoSpaceDN w:val="0"/>
        <w:spacing w:before="190" w:after="0" w:line="262" w:lineRule="auto"/>
        <w:ind w:left="420"/>
        <w:rPr>
          <w:lang w:val="ru-RU"/>
        </w:rPr>
      </w:pPr>
      <w:r w:rsidRPr="00A47D21">
        <w:rPr>
          <w:rFonts w:ascii="Times New Roman" w:eastAsia="Times New Roman" w:hAnsi="Times New Roman"/>
          <w:color w:val="000000"/>
          <w:sz w:val="24"/>
          <w:lang w:val="ru-RU"/>
        </w:rPr>
        <w:t xml:space="preserve">—  повышение уровня экологической культуры, осознание глобального характера экологических проблем и путей их решения; </w:t>
      </w:r>
    </w:p>
    <w:p w:rsidR="00EC1FA5" w:rsidRPr="00A47D21" w:rsidRDefault="00FC0665">
      <w:pPr>
        <w:autoSpaceDE w:val="0"/>
        <w:autoSpaceDN w:val="0"/>
        <w:spacing w:before="190" w:after="0" w:line="271" w:lineRule="auto"/>
        <w:ind w:left="420" w:right="1296"/>
        <w:rPr>
          <w:lang w:val="ru-RU"/>
        </w:rPr>
      </w:pPr>
      <w:r w:rsidRPr="00A47D21">
        <w:rPr>
          <w:rFonts w:ascii="Times New Roman" w:eastAsia="Times New Roman" w:hAnsi="Times New Roman"/>
          <w:color w:val="000000"/>
          <w:sz w:val="24"/>
          <w:lang w:val="ru-RU"/>
        </w:rPr>
        <w:t xml:space="preserve">—  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EC1FA5" w:rsidRPr="00A47D21" w:rsidRDefault="00FC0665">
      <w:pPr>
        <w:autoSpaceDE w:val="0"/>
        <w:autoSpaceDN w:val="0"/>
        <w:spacing w:before="190" w:after="0" w:line="262" w:lineRule="auto"/>
        <w:ind w:left="420" w:right="432"/>
        <w:rPr>
          <w:lang w:val="ru-RU"/>
        </w:rPr>
      </w:pPr>
      <w:r w:rsidRPr="00A47D21">
        <w:rPr>
          <w:rFonts w:ascii="Times New Roman" w:eastAsia="Times New Roman" w:hAnsi="Times New Roman"/>
          <w:color w:val="000000"/>
          <w:sz w:val="24"/>
          <w:lang w:val="ru-RU"/>
        </w:rPr>
        <w:t xml:space="preserve">—  осознание своей роли как гражданина и потребителя в условиях взаимосвязи природной, технологической и социальной сред;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готовность к участию в практической деятельности экологической направленности.</w:t>
      </w:r>
    </w:p>
    <w:p w:rsidR="00EC1FA5" w:rsidRPr="00A47D21" w:rsidRDefault="00FC0665">
      <w:pPr>
        <w:autoSpaceDE w:val="0"/>
        <w:autoSpaceDN w:val="0"/>
        <w:spacing w:before="298" w:after="0" w:line="230" w:lineRule="auto"/>
        <w:ind w:left="180"/>
        <w:rPr>
          <w:lang w:val="ru-RU"/>
        </w:rPr>
      </w:pPr>
      <w:r w:rsidRPr="00A47D21">
        <w:rPr>
          <w:rFonts w:ascii="Times New Roman" w:eastAsia="Times New Roman" w:hAnsi="Times New Roman"/>
          <w:b/>
          <w:color w:val="000000"/>
          <w:sz w:val="24"/>
          <w:lang w:val="ru-RU"/>
        </w:rPr>
        <w:t>Ценности научного познания:</w:t>
      </w:r>
    </w:p>
    <w:p w:rsidR="00EC1FA5" w:rsidRPr="00A47D21" w:rsidRDefault="00FC0665">
      <w:pPr>
        <w:autoSpaceDE w:val="0"/>
        <w:autoSpaceDN w:val="0"/>
        <w:spacing w:before="180" w:after="0"/>
        <w:ind w:left="420"/>
        <w:rPr>
          <w:lang w:val="ru-RU"/>
        </w:rPr>
      </w:pPr>
      <w:r w:rsidRPr="00A47D21">
        <w:rPr>
          <w:rFonts w:ascii="Times New Roman" w:eastAsia="Times New Roman" w:hAnsi="Times New Roman"/>
          <w:color w:val="000000"/>
          <w:sz w:val="24"/>
          <w:lang w:val="ru-RU"/>
        </w:rPr>
        <w:t xml:space="preserve">—  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xml:space="preserve">—  овладение языковой и читательской культурой как средством познания мира; </w:t>
      </w:r>
    </w:p>
    <w:p w:rsidR="00EC1FA5" w:rsidRPr="00A47D21" w:rsidRDefault="00FC0665">
      <w:pPr>
        <w:autoSpaceDE w:val="0"/>
        <w:autoSpaceDN w:val="0"/>
        <w:spacing w:before="190" w:after="0" w:line="262" w:lineRule="auto"/>
        <w:ind w:left="420" w:right="720"/>
        <w:rPr>
          <w:lang w:val="ru-RU"/>
        </w:rPr>
      </w:pPr>
      <w:r w:rsidRPr="00A47D21">
        <w:rPr>
          <w:rFonts w:ascii="Times New Roman" w:eastAsia="Times New Roman" w:hAnsi="Times New Roman"/>
          <w:color w:val="000000"/>
          <w:sz w:val="24"/>
          <w:lang w:val="ru-RU"/>
        </w:rPr>
        <w:t xml:space="preserve">—  овладение основными навыками исследовательской деятельности с учётом специфики школьного литературного образования; </w:t>
      </w:r>
    </w:p>
    <w:p w:rsidR="00EC1FA5" w:rsidRPr="00A47D21" w:rsidRDefault="00FC0665">
      <w:pPr>
        <w:autoSpaceDE w:val="0"/>
        <w:autoSpaceDN w:val="0"/>
        <w:spacing w:before="190" w:after="0" w:line="262" w:lineRule="auto"/>
        <w:ind w:left="420" w:right="432"/>
        <w:rPr>
          <w:lang w:val="ru-RU"/>
        </w:rPr>
      </w:pPr>
      <w:r w:rsidRPr="00A47D21">
        <w:rPr>
          <w:rFonts w:ascii="Times New Roman" w:eastAsia="Times New Roman" w:hAnsi="Times New Roman"/>
          <w:color w:val="000000"/>
          <w:sz w:val="24"/>
          <w:lang w:val="ru-RU"/>
        </w:rPr>
        <w:t>—  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EC1FA5" w:rsidRPr="00A47D21" w:rsidRDefault="00FC0665">
      <w:pPr>
        <w:tabs>
          <w:tab w:val="left" w:pos="180"/>
        </w:tabs>
        <w:autoSpaceDE w:val="0"/>
        <w:autoSpaceDN w:val="0"/>
        <w:spacing w:before="178" w:after="0" w:line="262" w:lineRule="auto"/>
        <w:ind w:right="288"/>
        <w:rPr>
          <w:lang w:val="ru-RU"/>
        </w:rPr>
      </w:pPr>
      <w:r w:rsidRPr="00A47D21">
        <w:rPr>
          <w:lang w:val="ru-RU"/>
        </w:rPr>
        <w:tab/>
      </w:r>
      <w:r w:rsidRPr="00A47D21">
        <w:rPr>
          <w:rFonts w:ascii="Times New Roman" w:eastAsia="Times New Roman" w:hAnsi="Times New Roman"/>
          <w:color w:val="000000"/>
          <w:sz w:val="24"/>
          <w:lang w:val="ru-RU"/>
        </w:rPr>
        <w:t>Личностные результаты, обеспечивающие адаптацию обучающегося к изменяющимся условиям социальной и природной среды:</w:t>
      </w:r>
    </w:p>
    <w:p w:rsidR="00EC1FA5" w:rsidRPr="00A47D21" w:rsidRDefault="00FC0665">
      <w:pPr>
        <w:autoSpaceDE w:val="0"/>
        <w:autoSpaceDN w:val="0"/>
        <w:spacing w:before="178" w:after="0" w:line="262" w:lineRule="auto"/>
        <w:ind w:left="420"/>
        <w:rPr>
          <w:lang w:val="ru-RU"/>
        </w:rPr>
      </w:pPr>
      <w:r w:rsidRPr="00A47D21">
        <w:rPr>
          <w:rFonts w:ascii="Times New Roman" w:eastAsia="Times New Roman" w:hAnsi="Times New Roman"/>
          <w:color w:val="000000"/>
          <w:sz w:val="24"/>
          <w:lang w:val="ru-RU"/>
        </w:rPr>
        <w:t>—  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w:t>
      </w:r>
    </w:p>
    <w:p w:rsidR="00EC1FA5" w:rsidRPr="00A47D21" w:rsidRDefault="00EC1FA5">
      <w:pPr>
        <w:rPr>
          <w:lang w:val="ru-RU"/>
        </w:rPr>
        <w:sectPr w:rsidR="00EC1FA5" w:rsidRPr="00A47D21">
          <w:pgSz w:w="11900" w:h="16840"/>
          <w:pgMar w:top="316" w:right="772" w:bottom="422" w:left="666" w:header="720" w:footer="720" w:gutter="0"/>
          <w:cols w:space="720" w:equalWidth="0">
            <w:col w:w="10462" w:space="0"/>
          </w:cols>
          <w:docGrid w:linePitch="360"/>
        </w:sectPr>
      </w:pPr>
    </w:p>
    <w:p w:rsidR="00EC1FA5" w:rsidRPr="00A47D21" w:rsidRDefault="00EC1FA5">
      <w:pPr>
        <w:autoSpaceDE w:val="0"/>
        <w:autoSpaceDN w:val="0"/>
        <w:spacing w:after="66" w:line="220" w:lineRule="exact"/>
        <w:rPr>
          <w:lang w:val="ru-RU"/>
        </w:rPr>
      </w:pPr>
    </w:p>
    <w:p w:rsidR="00EC1FA5" w:rsidRPr="00A47D21" w:rsidRDefault="00FC0665">
      <w:pPr>
        <w:autoSpaceDE w:val="0"/>
        <w:autoSpaceDN w:val="0"/>
        <w:spacing w:after="0" w:line="271" w:lineRule="auto"/>
        <w:ind w:left="420"/>
        <w:rPr>
          <w:lang w:val="ru-RU"/>
        </w:rPr>
      </w:pPr>
      <w:r w:rsidRPr="00A47D21">
        <w:rPr>
          <w:rFonts w:ascii="Times New Roman" w:eastAsia="Times New Roman" w:hAnsi="Times New Roman"/>
          <w:color w:val="000000"/>
          <w:sz w:val="24"/>
          <w:lang w:val="ru-RU"/>
        </w:rPr>
        <w:t xml:space="preserve">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изучение и оценка социальных ролей персонажей литературных произведений;</w:t>
      </w:r>
    </w:p>
    <w:p w:rsidR="00EC1FA5" w:rsidRPr="00A47D21" w:rsidRDefault="00FC0665">
      <w:pPr>
        <w:autoSpaceDE w:val="0"/>
        <w:autoSpaceDN w:val="0"/>
        <w:spacing w:before="190" w:after="0" w:line="262" w:lineRule="auto"/>
        <w:ind w:left="420" w:right="144"/>
        <w:rPr>
          <w:lang w:val="ru-RU"/>
        </w:rPr>
      </w:pPr>
      <w:r w:rsidRPr="00A47D21">
        <w:rPr>
          <w:rFonts w:ascii="Times New Roman" w:eastAsia="Times New Roman" w:hAnsi="Times New Roman"/>
          <w:color w:val="000000"/>
          <w:sz w:val="24"/>
          <w:lang w:val="ru-RU"/>
        </w:rPr>
        <w:t xml:space="preserve">—  потребность во взаимодействии в условиях неопределённости, открытость опыту и знаниям других; </w:t>
      </w:r>
    </w:p>
    <w:p w:rsidR="00EC1FA5" w:rsidRPr="00A47D21" w:rsidRDefault="00FC0665">
      <w:pPr>
        <w:autoSpaceDE w:val="0"/>
        <w:autoSpaceDN w:val="0"/>
        <w:spacing w:before="190" w:after="0" w:line="271" w:lineRule="auto"/>
        <w:ind w:left="420" w:right="288"/>
        <w:rPr>
          <w:lang w:val="ru-RU"/>
        </w:rPr>
      </w:pPr>
      <w:r w:rsidRPr="00A47D21">
        <w:rPr>
          <w:rFonts w:ascii="Times New Roman" w:eastAsia="Times New Roman" w:hAnsi="Times New Roman"/>
          <w:color w:val="000000"/>
          <w:sz w:val="24"/>
          <w:lang w:val="ru-RU"/>
        </w:rPr>
        <w:t xml:space="preserve">—  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rsidR="00EC1FA5" w:rsidRPr="00A47D21" w:rsidRDefault="00FC0665">
      <w:pPr>
        <w:autoSpaceDE w:val="0"/>
        <w:autoSpaceDN w:val="0"/>
        <w:spacing w:before="192" w:after="0"/>
        <w:ind w:left="420" w:right="288"/>
        <w:rPr>
          <w:lang w:val="ru-RU"/>
        </w:rPr>
      </w:pPr>
      <w:r w:rsidRPr="00A47D21">
        <w:rPr>
          <w:rFonts w:ascii="Times New Roman" w:eastAsia="Times New Roman" w:hAnsi="Times New Roman"/>
          <w:color w:val="000000"/>
          <w:sz w:val="24"/>
          <w:lang w:val="ru-RU"/>
        </w:rPr>
        <w:t xml:space="preserve">—  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EC1FA5" w:rsidRPr="00A47D21" w:rsidRDefault="00FC0665">
      <w:pPr>
        <w:autoSpaceDE w:val="0"/>
        <w:autoSpaceDN w:val="0"/>
        <w:spacing w:before="190" w:after="0" w:line="262" w:lineRule="auto"/>
        <w:ind w:left="420" w:right="864"/>
        <w:rPr>
          <w:lang w:val="ru-RU"/>
        </w:rPr>
      </w:pPr>
      <w:r w:rsidRPr="00A47D21">
        <w:rPr>
          <w:rFonts w:ascii="Times New Roman" w:eastAsia="Times New Roman" w:hAnsi="Times New Roman"/>
          <w:color w:val="000000"/>
          <w:sz w:val="24"/>
          <w:lang w:val="ru-RU"/>
        </w:rPr>
        <w:t xml:space="preserve">—  умение оперировать основными понятиями, терминами и представлениями в области концепции устойчивого развития;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xml:space="preserve">—  анализировать и выявлять взаимосвязи природы, общества и экономики; </w:t>
      </w:r>
    </w:p>
    <w:p w:rsidR="00EC1FA5" w:rsidRPr="00A47D21" w:rsidRDefault="00FC0665">
      <w:pPr>
        <w:autoSpaceDE w:val="0"/>
        <w:autoSpaceDN w:val="0"/>
        <w:spacing w:before="190" w:after="0" w:line="262" w:lineRule="auto"/>
        <w:ind w:left="420" w:right="576"/>
        <w:rPr>
          <w:lang w:val="ru-RU"/>
        </w:rPr>
      </w:pPr>
      <w:r w:rsidRPr="00A47D21">
        <w:rPr>
          <w:rFonts w:ascii="Times New Roman" w:eastAsia="Times New Roman" w:hAnsi="Times New Roman"/>
          <w:color w:val="000000"/>
          <w:sz w:val="24"/>
          <w:lang w:val="ru-RU"/>
        </w:rPr>
        <w:t>—  оценивать свои действия с учётом влияния на окружающую среду, достижений целей и преодоления вызовов, возможных глобальных последствий;</w:t>
      </w:r>
    </w:p>
    <w:p w:rsidR="00EC1FA5" w:rsidRPr="00A47D21" w:rsidRDefault="00FC0665">
      <w:pPr>
        <w:autoSpaceDE w:val="0"/>
        <w:autoSpaceDN w:val="0"/>
        <w:spacing w:before="190" w:after="0" w:line="262" w:lineRule="auto"/>
        <w:ind w:left="420" w:right="432"/>
        <w:rPr>
          <w:lang w:val="ru-RU"/>
        </w:rPr>
      </w:pPr>
      <w:r w:rsidRPr="00A47D21">
        <w:rPr>
          <w:rFonts w:ascii="Times New Roman" w:eastAsia="Times New Roman" w:hAnsi="Times New Roman"/>
          <w:color w:val="000000"/>
          <w:sz w:val="24"/>
          <w:lang w:val="ru-RU"/>
        </w:rPr>
        <w:t xml:space="preserve">—  способность осознавать стрессовую ситуацию, оценивать происходящие изменения и их последствия, опираясь на жизненный и читательский опыт;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xml:space="preserve">—  воспринимать стрессовую ситуацию как вызов, требующий контрмер;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xml:space="preserve">—  оценивать ситуацию стресса, корректировать принимаемые решения и действия; </w:t>
      </w:r>
    </w:p>
    <w:p w:rsidR="00EC1FA5" w:rsidRPr="00A47D21" w:rsidRDefault="00FC0665">
      <w:pPr>
        <w:autoSpaceDE w:val="0"/>
        <w:autoSpaceDN w:val="0"/>
        <w:spacing w:before="190" w:after="0" w:line="262" w:lineRule="auto"/>
        <w:ind w:left="420" w:right="864"/>
        <w:rPr>
          <w:lang w:val="ru-RU"/>
        </w:rPr>
      </w:pPr>
      <w:r w:rsidRPr="00A47D21">
        <w:rPr>
          <w:rFonts w:ascii="Times New Roman" w:eastAsia="Times New Roman" w:hAnsi="Times New Roman"/>
          <w:color w:val="000000"/>
          <w:sz w:val="24"/>
          <w:lang w:val="ru-RU"/>
        </w:rPr>
        <w:t xml:space="preserve">—  формулировать и оценивать риски и последствия, формировать опыт, уметь находить позитивное в произошедшей ситуации; </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быть готовым действовать в отсутствии гарантий успеха.</w:t>
      </w:r>
    </w:p>
    <w:p w:rsidR="00EC1FA5" w:rsidRPr="00A47D21" w:rsidRDefault="00FC0665">
      <w:pPr>
        <w:autoSpaceDE w:val="0"/>
        <w:autoSpaceDN w:val="0"/>
        <w:spacing w:before="322" w:after="0" w:line="230" w:lineRule="auto"/>
        <w:rPr>
          <w:lang w:val="ru-RU"/>
        </w:rPr>
      </w:pPr>
      <w:r w:rsidRPr="00A47D21">
        <w:rPr>
          <w:rFonts w:ascii="Times New Roman" w:eastAsia="Times New Roman" w:hAnsi="Times New Roman"/>
          <w:b/>
          <w:color w:val="000000"/>
          <w:sz w:val="24"/>
          <w:lang w:val="ru-RU"/>
        </w:rPr>
        <w:t>МЕТАПРЕДМЕТНЫЕ РЕЗУЛЬТАТЫ</w:t>
      </w:r>
    </w:p>
    <w:p w:rsidR="00EC1FA5" w:rsidRPr="00A47D21" w:rsidRDefault="00FC0665">
      <w:pPr>
        <w:autoSpaceDE w:val="0"/>
        <w:autoSpaceDN w:val="0"/>
        <w:spacing w:before="168" w:after="0" w:line="230" w:lineRule="auto"/>
        <w:ind w:left="180"/>
        <w:rPr>
          <w:lang w:val="ru-RU"/>
        </w:rPr>
      </w:pPr>
      <w:r w:rsidRPr="00A47D21">
        <w:rPr>
          <w:rFonts w:ascii="Times New Roman" w:eastAsia="Times New Roman" w:hAnsi="Times New Roman"/>
          <w:color w:val="000000"/>
          <w:sz w:val="24"/>
          <w:lang w:val="ru-RU"/>
        </w:rPr>
        <w:t>К концу обучения у обучающегося формируются следующие универсальные учебные действия.</w:t>
      </w:r>
    </w:p>
    <w:p w:rsidR="00EC1FA5" w:rsidRPr="00A47D21" w:rsidRDefault="00FC0665">
      <w:pPr>
        <w:autoSpaceDE w:val="0"/>
        <w:autoSpaceDN w:val="0"/>
        <w:spacing w:before="192" w:after="0" w:line="230" w:lineRule="auto"/>
        <w:ind w:left="180"/>
        <w:rPr>
          <w:lang w:val="ru-RU"/>
        </w:rPr>
      </w:pPr>
      <w:r w:rsidRPr="00A47D21">
        <w:rPr>
          <w:rFonts w:ascii="Times New Roman" w:eastAsia="Times New Roman" w:hAnsi="Times New Roman"/>
          <w:b/>
          <w:i/>
          <w:color w:val="000000"/>
          <w:sz w:val="24"/>
          <w:lang w:val="ru-RU"/>
        </w:rPr>
        <w:t>Универсальные учебные познавательные действия:</w:t>
      </w:r>
    </w:p>
    <w:p w:rsidR="00EC1FA5" w:rsidRPr="00A47D21" w:rsidRDefault="00FC0665">
      <w:pPr>
        <w:autoSpaceDE w:val="0"/>
        <w:autoSpaceDN w:val="0"/>
        <w:spacing w:before="190" w:after="0" w:line="230" w:lineRule="auto"/>
        <w:ind w:left="180"/>
        <w:rPr>
          <w:lang w:val="ru-RU"/>
        </w:rPr>
      </w:pPr>
      <w:r w:rsidRPr="00A47D21">
        <w:rPr>
          <w:rFonts w:ascii="Times New Roman" w:eastAsia="Times New Roman" w:hAnsi="Times New Roman"/>
          <w:b/>
          <w:color w:val="000000"/>
          <w:sz w:val="24"/>
          <w:lang w:val="ru-RU"/>
        </w:rPr>
        <w:t>1) Базовые логические действия:</w:t>
      </w:r>
    </w:p>
    <w:p w:rsidR="00EC1FA5" w:rsidRPr="00A47D21" w:rsidRDefault="00FC0665">
      <w:pPr>
        <w:autoSpaceDE w:val="0"/>
        <w:autoSpaceDN w:val="0"/>
        <w:spacing w:before="178" w:after="0" w:line="271" w:lineRule="auto"/>
        <w:ind w:left="420" w:right="288"/>
        <w:rPr>
          <w:lang w:val="ru-RU"/>
        </w:rPr>
      </w:pPr>
      <w:r w:rsidRPr="00A47D21">
        <w:rPr>
          <w:rFonts w:ascii="Times New Roman" w:eastAsia="Times New Roman" w:hAnsi="Times New Roman"/>
          <w:color w:val="000000"/>
          <w:sz w:val="24"/>
          <w:lang w:val="ru-RU"/>
        </w:rPr>
        <w:t>—  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EC1FA5" w:rsidRPr="00A47D21" w:rsidRDefault="00FC0665">
      <w:pPr>
        <w:autoSpaceDE w:val="0"/>
        <w:autoSpaceDN w:val="0"/>
        <w:spacing w:before="190" w:after="0" w:line="271" w:lineRule="auto"/>
        <w:ind w:left="420" w:right="144"/>
        <w:rPr>
          <w:lang w:val="ru-RU"/>
        </w:rPr>
      </w:pPr>
      <w:r w:rsidRPr="00A47D21">
        <w:rPr>
          <w:rFonts w:ascii="Times New Roman" w:eastAsia="Times New Roman" w:hAnsi="Times New Roman"/>
          <w:color w:val="000000"/>
          <w:sz w:val="24"/>
          <w:lang w:val="ru-RU"/>
        </w:rPr>
        <w:t>—  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EC1FA5" w:rsidRPr="00A47D21" w:rsidRDefault="00FC0665">
      <w:pPr>
        <w:autoSpaceDE w:val="0"/>
        <w:autoSpaceDN w:val="0"/>
        <w:spacing w:before="190" w:after="0" w:line="262" w:lineRule="auto"/>
        <w:ind w:left="420"/>
        <w:rPr>
          <w:lang w:val="ru-RU"/>
        </w:rPr>
      </w:pPr>
      <w:r w:rsidRPr="00A47D21">
        <w:rPr>
          <w:rFonts w:ascii="Times New Roman" w:eastAsia="Times New Roman" w:hAnsi="Times New Roman"/>
          <w:color w:val="000000"/>
          <w:sz w:val="24"/>
          <w:lang w:val="ru-RU"/>
        </w:rPr>
        <w:t>—  с учётом предложенной задачи выявлять закономерности и противоречия в рассматриваемых литературных фактах и наблюдениях над текстом;</w:t>
      </w:r>
    </w:p>
    <w:p w:rsidR="00EC1FA5" w:rsidRPr="00A47D21" w:rsidRDefault="00FC0665">
      <w:pPr>
        <w:autoSpaceDE w:val="0"/>
        <w:autoSpaceDN w:val="0"/>
        <w:spacing w:before="190" w:after="0" w:line="262" w:lineRule="auto"/>
        <w:ind w:left="420" w:right="576"/>
        <w:rPr>
          <w:lang w:val="ru-RU"/>
        </w:rPr>
      </w:pPr>
      <w:r w:rsidRPr="00A47D21">
        <w:rPr>
          <w:rFonts w:ascii="Times New Roman" w:eastAsia="Times New Roman" w:hAnsi="Times New Roman"/>
          <w:color w:val="000000"/>
          <w:sz w:val="24"/>
          <w:lang w:val="ru-RU"/>
        </w:rPr>
        <w:t>—  предлагать критерии для выявления закономерностей и противоречий с учётом учебной задачи;</w:t>
      </w:r>
    </w:p>
    <w:p w:rsidR="00EC1FA5" w:rsidRPr="00A47D21" w:rsidRDefault="00EC1FA5">
      <w:pPr>
        <w:rPr>
          <w:lang w:val="ru-RU"/>
        </w:rPr>
        <w:sectPr w:rsidR="00EC1FA5" w:rsidRPr="00A47D21">
          <w:pgSz w:w="11900" w:h="16840"/>
          <w:pgMar w:top="286" w:right="768" w:bottom="368" w:left="666" w:header="720" w:footer="720" w:gutter="0"/>
          <w:cols w:space="720" w:equalWidth="0">
            <w:col w:w="10466" w:space="0"/>
          </w:cols>
          <w:docGrid w:linePitch="360"/>
        </w:sectPr>
      </w:pPr>
    </w:p>
    <w:p w:rsidR="00EC1FA5" w:rsidRPr="00A47D21" w:rsidRDefault="00EC1FA5">
      <w:pPr>
        <w:autoSpaceDE w:val="0"/>
        <w:autoSpaceDN w:val="0"/>
        <w:spacing w:after="78" w:line="220" w:lineRule="exact"/>
        <w:rPr>
          <w:lang w:val="ru-RU"/>
        </w:rPr>
      </w:pPr>
    </w:p>
    <w:p w:rsidR="00EC1FA5" w:rsidRPr="00A47D21" w:rsidRDefault="00FC0665">
      <w:pPr>
        <w:autoSpaceDE w:val="0"/>
        <w:autoSpaceDN w:val="0"/>
        <w:spacing w:after="0" w:line="262" w:lineRule="auto"/>
        <w:ind w:left="240"/>
        <w:rPr>
          <w:lang w:val="ru-RU"/>
        </w:rPr>
      </w:pPr>
      <w:r w:rsidRPr="00A47D21">
        <w:rPr>
          <w:rFonts w:ascii="Times New Roman" w:eastAsia="Times New Roman" w:hAnsi="Times New Roman"/>
          <w:color w:val="000000"/>
          <w:sz w:val="24"/>
          <w:lang w:val="ru-RU"/>
        </w:rPr>
        <w:t>—  выявлять дефициты информации, данных, необходимых для решения поставленной учебной задачи;</w:t>
      </w:r>
    </w:p>
    <w:p w:rsidR="00EC1FA5" w:rsidRPr="00A47D21" w:rsidRDefault="00FC0665">
      <w:pPr>
        <w:autoSpaceDE w:val="0"/>
        <w:autoSpaceDN w:val="0"/>
        <w:spacing w:before="190" w:after="0" w:line="230" w:lineRule="auto"/>
        <w:jc w:val="center"/>
        <w:rPr>
          <w:lang w:val="ru-RU"/>
        </w:rPr>
      </w:pPr>
      <w:r w:rsidRPr="00A47D21">
        <w:rPr>
          <w:rFonts w:ascii="Times New Roman" w:eastAsia="Times New Roman" w:hAnsi="Times New Roman"/>
          <w:color w:val="000000"/>
          <w:sz w:val="24"/>
          <w:lang w:val="ru-RU"/>
        </w:rPr>
        <w:t>—  выявлять причинно-следственные связи при изучении литературных явлений и процессов;</w:t>
      </w:r>
    </w:p>
    <w:p w:rsidR="00EC1FA5" w:rsidRPr="00A47D21" w:rsidRDefault="00FC0665">
      <w:pPr>
        <w:autoSpaceDE w:val="0"/>
        <w:autoSpaceDN w:val="0"/>
        <w:spacing w:before="190" w:after="0" w:line="262" w:lineRule="auto"/>
        <w:ind w:left="240" w:right="1296"/>
        <w:rPr>
          <w:lang w:val="ru-RU"/>
        </w:rPr>
      </w:pPr>
      <w:r w:rsidRPr="00A47D21">
        <w:rPr>
          <w:rFonts w:ascii="Times New Roman" w:eastAsia="Times New Roman" w:hAnsi="Times New Roman"/>
          <w:color w:val="000000"/>
          <w:sz w:val="24"/>
          <w:lang w:val="ru-RU"/>
        </w:rPr>
        <w:t>—  делать выводы с использованием дедуктивных и индуктивных умозаключений, умозаключений по аналогии;</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формулировать гипотезы об их взаимосвязях;</w:t>
      </w:r>
    </w:p>
    <w:p w:rsidR="00EC1FA5" w:rsidRPr="00A47D21" w:rsidRDefault="00FC0665">
      <w:pPr>
        <w:autoSpaceDE w:val="0"/>
        <w:autoSpaceDN w:val="0"/>
        <w:spacing w:before="190" w:after="0" w:line="271" w:lineRule="auto"/>
        <w:ind w:left="240" w:right="288"/>
        <w:rPr>
          <w:lang w:val="ru-RU"/>
        </w:rPr>
      </w:pPr>
      <w:r w:rsidRPr="00A47D21">
        <w:rPr>
          <w:rFonts w:ascii="Times New Roman" w:eastAsia="Times New Roman" w:hAnsi="Times New Roman"/>
          <w:color w:val="000000"/>
          <w:sz w:val="24"/>
          <w:lang w:val="ru-RU"/>
        </w:rPr>
        <w:t>—  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EC1FA5" w:rsidRPr="00A47D21" w:rsidRDefault="00FC0665">
      <w:pPr>
        <w:autoSpaceDE w:val="0"/>
        <w:autoSpaceDN w:val="0"/>
        <w:spacing w:before="180" w:after="0" w:line="230" w:lineRule="auto"/>
        <w:rPr>
          <w:lang w:val="ru-RU"/>
        </w:rPr>
      </w:pPr>
      <w:r w:rsidRPr="00A47D21">
        <w:rPr>
          <w:rFonts w:ascii="Times New Roman" w:eastAsia="Times New Roman" w:hAnsi="Times New Roman"/>
          <w:b/>
          <w:color w:val="000000"/>
          <w:sz w:val="24"/>
          <w:lang w:val="ru-RU"/>
        </w:rPr>
        <w:t>2) Базовые исследовательские действия:</w:t>
      </w:r>
    </w:p>
    <w:p w:rsidR="00EC1FA5" w:rsidRPr="00A47D21" w:rsidRDefault="00FC0665">
      <w:pPr>
        <w:autoSpaceDE w:val="0"/>
        <w:autoSpaceDN w:val="0"/>
        <w:spacing w:before="180" w:after="0" w:line="262" w:lineRule="auto"/>
        <w:ind w:left="240"/>
        <w:rPr>
          <w:lang w:val="ru-RU"/>
        </w:rPr>
      </w:pPr>
      <w:r w:rsidRPr="00A47D21">
        <w:rPr>
          <w:rFonts w:ascii="Times New Roman" w:eastAsia="Times New Roman" w:hAnsi="Times New Roman"/>
          <w:color w:val="000000"/>
          <w:sz w:val="24"/>
          <w:lang w:val="ru-RU"/>
        </w:rPr>
        <w:t>—  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EC1FA5" w:rsidRPr="00A47D21" w:rsidRDefault="00FC0665">
      <w:pPr>
        <w:autoSpaceDE w:val="0"/>
        <w:autoSpaceDN w:val="0"/>
        <w:spacing w:before="190" w:after="0" w:line="262" w:lineRule="auto"/>
        <w:ind w:left="240" w:right="864"/>
        <w:rPr>
          <w:lang w:val="ru-RU"/>
        </w:rPr>
      </w:pPr>
      <w:r w:rsidRPr="00A47D21">
        <w:rPr>
          <w:rFonts w:ascii="Times New Roman" w:eastAsia="Times New Roman" w:hAnsi="Times New Roman"/>
          <w:color w:val="000000"/>
          <w:sz w:val="24"/>
          <w:lang w:val="ru-RU"/>
        </w:rPr>
        <w:t>—  использовать вопросы как исследовательский инструмент познания в литературном образовании;</w:t>
      </w:r>
    </w:p>
    <w:p w:rsidR="00EC1FA5" w:rsidRPr="00A47D21" w:rsidRDefault="00FC0665">
      <w:pPr>
        <w:autoSpaceDE w:val="0"/>
        <w:autoSpaceDN w:val="0"/>
        <w:spacing w:before="190" w:after="0" w:line="262" w:lineRule="auto"/>
        <w:ind w:left="240" w:right="1152"/>
        <w:rPr>
          <w:lang w:val="ru-RU"/>
        </w:rPr>
      </w:pPr>
      <w:r w:rsidRPr="00A47D21">
        <w:rPr>
          <w:rFonts w:ascii="Times New Roman" w:eastAsia="Times New Roman" w:hAnsi="Times New Roman"/>
          <w:color w:val="000000"/>
          <w:sz w:val="24"/>
          <w:lang w:val="ru-RU"/>
        </w:rPr>
        <w:t>—  формировать гипотезу об истинности собственных суждений и суждений других, аргументировать свою позицию, мнение</w:t>
      </w:r>
    </w:p>
    <w:p w:rsidR="00EC1FA5" w:rsidRPr="00A47D21" w:rsidRDefault="00FC0665">
      <w:pPr>
        <w:autoSpaceDE w:val="0"/>
        <w:autoSpaceDN w:val="0"/>
        <w:spacing w:before="190" w:after="0" w:line="271" w:lineRule="auto"/>
        <w:ind w:left="240"/>
        <w:rPr>
          <w:lang w:val="ru-RU"/>
        </w:rPr>
      </w:pPr>
      <w:r w:rsidRPr="00A47D21">
        <w:rPr>
          <w:rFonts w:ascii="Times New Roman" w:eastAsia="Times New Roman" w:hAnsi="Times New Roman"/>
          <w:color w:val="000000"/>
          <w:sz w:val="24"/>
          <w:lang w:val="ru-RU"/>
        </w:rPr>
        <w:t xml:space="preserve">—  проводить по самостоятельно составленному плану небольшое исследование по </w:t>
      </w:r>
      <w:r w:rsidRPr="00A47D21">
        <w:rPr>
          <w:lang w:val="ru-RU"/>
        </w:rPr>
        <w:br/>
      </w:r>
      <w:r w:rsidRPr="00A47D21">
        <w:rPr>
          <w:rFonts w:ascii="Times New Roman" w:eastAsia="Times New Roman" w:hAnsi="Times New Roman"/>
          <w:color w:val="000000"/>
          <w:sz w:val="24"/>
          <w:lang w:val="ru-RU"/>
        </w:rPr>
        <w:t>установлению особенностей литературного объекта изучения, причинно-следственных связей и зависимостей объектов между собой;</w:t>
      </w:r>
    </w:p>
    <w:p w:rsidR="00EC1FA5" w:rsidRPr="00A47D21" w:rsidRDefault="00FC0665">
      <w:pPr>
        <w:autoSpaceDE w:val="0"/>
        <w:autoSpaceDN w:val="0"/>
        <w:spacing w:before="190" w:after="0" w:line="262" w:lineRule="auto"/>
        <w:ind w:left="240"/>
        <w:rPr>
          <w:lang w:val="ru-RU"/>
        </w:rPr>
      </w:pPr>
      <w:r w:rsidRPr="00A47D21">
        <w:rPr>
          <w:rFonts w:ascii="Times New Roman" w:eastAsia="Times New Roman" w:hAnsi="Times New Roman"/>
          <w:color w:val="000000"/>
          <w:sz w:val="24"/>
          <w:lang w:val="ru-RU"/>
        </w:rPr>
        <w:t>—  оценивать на применимость и достоверность информацию, полученную в ходе исследования (эксперимента);</w:t>
      </w:r>
    </w:p>
    <w:p w:rsidR="00EC1FA5" w:rsidRPr="00A47D21" w:rsidRDefault="00FC0665">
      <w:pPr>
        <w:autoSpaceDE w:val="0"/>
        <w:autoSpaceDN w:val="0"/>
        <w:spacing w:before="190" w:after="0" w:line="262" w:lineRule="auto"/>
        <w:ind w:left="240" w:right="864"/>
        <w:rPr>
          <w:lang w:val="ru-RU"/>
        </w:rPr>
      </w:pPr>
      <w:r w:rsidRPr="00A47D21">
        <w:rPr>
          <w:rFonts w:ascii="Times New Roman" w:eastAsia="Times New Roman" w:hAnsi="Times New Roman"/>
          <w:color w:val="000000"/>
          <w:sz w:val="24"/>
          <w:lang w:val="ru-RU"/>
        </w:rPr>
        <w:t>—  самостоятельно формулировать обобщения и выводы по результатам проведённого наблюдения, опыта, исследования;</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владеть инструментами оценки достоверности полученных выводов и обобщений;</w:t>
      </w:r>
    </w:p>
    <w:p w:rsidR="00EC1FA5" w:rsidRPr="00A47D21" w:rsidRDefault="00FC0665">
      <w:pPr>
        <w:autoSpaceDE w:val="0"/>
        <w:autoSpaceDN w:val="0"/>
        <w:spacing w:before="190" w:after="0" w:line="271" w:lineRule="auto"/>
        <w:ind w:left="240" w:right="144"/>
        <w:rPr>
          <w:lang w:val="ru-RU"/>
        </w:rPr>
      </w:pPr>
      <w:r w:rsidRPr="00A47D21">
        <w:rPr>
          <w:rFonts w:ascii="Times New Roman" w:eastAsia="Times New Roman" w:hAnsi="Times New Roman"/>
          <w:color w:val="000000"/>
          <w:sz w:val="24"/>
          <w:lang w:val="ru-RU"/>
        </w:rPr>
        <w:t>—  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EC1FA5" w:rsidRPr="00A47D21" w:rsidRDefault="00FC0665">
      <w:pPr>
        <w:autoSpaceDE w:val="0"/>
        <w:autoSpaceDN w:val="0"/>
        <w:spacing w:before="180" w:after="0" w:line="230" w:lineRule="auto"/>
        <w:rPr>
          <w:lang w:val="ru-RU"/>
        </w:rPr>
      </w:pPr>
      <w:r w:rsidRPr="00A47D21">
        <w:rPr>
          <w:rFonts w:ascii="Times New Roman" w:eastAsia="Times New Roman" w:hAnsi="Times New Roman"/>
          <w:b/>
          <w:color w:val="000000"/>
          <w:sz w:val="24"/>
          <w:lang w:val="ru-RU"/>
        </w:rPr>
        <w:t>3) Работа с информацией:</w:t>
      </w:r>
    </w:p>
    <w:p w:rsidR="00EC1FA5" w:rsidRPr="00A47D21" w:rsidRDefault="00FC0665">
      <w:pPr>
        <w:autoSpaceDE w:val="0"/>
        <w:autoSpaceDN w:val="0"/>
        <w:spacing w:before="180" w:after="0" w:line="271" w:lineRule="auto"/>
        <w:ind w:left="240" w:right="144"/>
        <w:rPr>
          <w:lang w:val="ru-RU"/>
        </w:rPr>
      </w:pPr>
      <w:r w:rsidRPr="00A47D21">
        <w:rPr>
          <w:rFonts w:ascii="Times New Roman" w:eastAsia="Times New Roman" w:hAnsi="Times New Roman"/>
          <w:color w:val="000000"/>
          <w:sz w:val="24"/>
          <w:lang w:val="ru-RU"/>
        </w:rPr>
        <w:t>—  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EC1FA5" w:rsidRPr="00A47D21" w:rsidRDefault="00FC0665">
      <w:pPr>
        <w:autoSpaceDE w:val="0"/>
        <w:autoSpaceDN w:val="0"/>
        <w:spacing w:before="190" w:after="0" w:line="262" w:lineRule="auto"/>
        <w:ind w:left="240" w:right="288"/>
        <w:rPr>
          <w:lang w:val="ru-RU"/>
        </w:rPr>
      </w:pPr>
      <w:r w:rsidRPr="00A47D21">
        <w:rPr>
          <w:rFonts w:ascii="Times New Roman" w:eastAsia="Times New Roman" w:hAnsi="Times New Roman"/>
          <w:color w:val="000000"/>
          <w:sz w:val="24"/>
          <w:lang w:val="ru-RU"/>
        </w:rPr>
        <w:t>—  выбирать, анализировать, систематизировать и интерпретировать литературную и другую информацию различных видов и форм представления;</w:t>
      </w:r>
    </w:p>
    <w:p w:rsidR="00EC1FA5" w:rsidRPr="00A47D21" w:rsidRDefault="00FC0665">
      <w:pPr>
        <w:autoSpaceDE w:val="0"/>
        <w:autoSpaceDN w:val="0"/>
        <w:spacing w:before="190" w:after="0" w:line="262" w:lineRule="auto"/>
        <w:ind w:left="240" w:right="432"/>
        <w:rPr>
          <w:lang w:val="ru-RU"/>
        </w:rPr>
      </w:pPr>
      <w:r w:rsidRPr="00A47D21">
        <w:rPr>
          <w:rFonts w:ascii="Times New Roman" w:eastAsia="Times New Roman" w:hAnsi="Times New Roman"/>
          <w:color w:val="000000"/>
          <w:sz w:val="24"/>
          <w:lang w:val="ru-RU"/>
        </w:rPr>
        <w:t>—  находить сходные аргументы (подтверждающие или опровергающие одну и ту же идею, версию) в различных информационных источниках;</w:t>
      </w:r>
    </w:p>
    <w:p w:rsidR="00EC1FA5" w:rsidRPr="00A47D21" w:rsidRDefault="00FC0665">
      <w:pPr>
        <w:autoSpaceDE w:val="0"/>
        <w:autoSpaceDN w:val="0"/>
        <w:spacing w:before="190" w:after="0" w:line="271" w:lineRule="auto"/>
        <w:ind w:left="240"/>
        <w:rPr>
          <w:lang w:val="ru-RU"/>
        </w:rPr>
      </w:pPr>
      <w:r w:rsidRPr="00A47D21">
        <w:rPr>
          <w:rFonts w:ascii="Times New Roman" w:eastAsia="Times New Roman" w:hAnsi="Times New Roman"/>
          <w:color w:val="000000"/>
          <w:sz w:val="24"/>
          <w:lang w:val="ru-RU"/>
        </w:rPr>
        <w:t>—  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EC1FA5" w:rsidRPr="00A47D21" w:rsidRDefault="00FC0665">
      <w:pPr>
        <w:autoSpaceDE w:val="0"/>
        <w:autoSpaceDN w:val="0"/>
        <w:spacing w:before="190" w:after="0" w:line="262" w:lineRule="auto"/>
        <w:ind w:left="240" w:right="288"/>
        <w:rPr>
          <w:lang w:val="ru-RU"/>
        </w:rPr>
      </w:pPr>
      <w:r w:rsidRPr="00A47D21">
        <w:rPr>
          <w:rFonts w:ascii="Times New Roman" w:eastAsia="Times New Roman" w:hAnsi="Times New Roman"/>
          <w:color w:val="000000"/>
          <w:sz w:val="24"/>
          <w:lang w:val="ru-RU"/>
        </w:rPr>
        <w:t>—  оценивать надёжность литературной и другой информации по критериям, предложенным учителем или сформулированным самостоятельно;</w:t>
      </w:r>
    </w:p>
    <w:p w:rsidR="00EC1FA5" w:rsidRPr="00A47D21" w:rsidRDefault="00EC1FA5">
      <w:pPr>
        <w:rPr>
          <w:lang w:val="ru-RU"/>
        </w:rPr>
        <w:sectPr w:rsidR="00EC1FA5" w:rsidRPr="00A47D21">
          <w:pgSz w:w="11900" w:h="16840"/>
          <w:pgMar w:top="298" w:right="858" w:bottom="318" w:left="846" w:header="720" w:footer="720" w:gutter="0"/>
          <w:cols w:space="720" w:equalWidth="0">
            <w:col w:w="10196" w:space="0"/>
          </w:cols>
          <w:docGrid w:linePitch="360"/>
        </w:sectPr>
      </w:pPr>
    </w:p>
    <w:p w:rsidR="00EC1FA5" w:rsidRPr="00A47D21" w:rsidRDefault="00EC1FA5">
      <w:pPr>
        <w:autoSpaceDE w:val="0"/>
        <w:autoSpaceDN w:val="0"/>
        <w:spacing w:after="126" w:line="220" w:lineRule="exact"/>
        <w:rPr>
          <w:lang w:val="ru-RU"/>
        </w:rPr>
      </w:pPr>
    </w:p>
    <w:p w:rsidR="00EC1FA5" w:rsidRPr="00A47D21" w:rsidRDefault="00FC0665">
      <w:pPr>
        <w:autoSpaceDE w:val="0"/>
        <w:autoSpaceDN w:val="0"/>
        <w:spacing w:after="0" w:line="230" w:lineRule="auto"/>
        <w:ind w:left="240"/>
        <w:rPr>
          <w:lang w:val="ru-RU"/>
        </w:rPr>
      </w:pPr>
      <w:r w:rsidRPr="00A47D21">
        <w:rPr>
          <w:rFonts w:ascii="Times New Roman" w:eastAsia="Times New Roman" w:hAnsi="Times New Roman"/>
          <w:color w:val="000000"/>
          <w:sz w:val="24"/>
          <w:lang w:val="ru-RU"/>
        </w:rPr>
        <w:t>—  эффективно запоминать и систематизировать эту информацию.</w:t>
      </w:r>
    </w:p>
    <w:p w:rsidR="00EC1FA5" w:rsidRPr="00A47D21" w:rsidRDefault="00FC0665">
      <w:pPr>
        <w:autoSpaceDE w:val="0"/>
        <w:autoSpaceDN w:val="0"/>
        <w:spacing w:before="178" w:after="0" w:line="230" w:lineRule="auto"/>
        <w:rPr>
          <w:lang w:val="ru-RU"/>
        </w:rPr>
      </w:pPr>
      <w:r w:rsidRPr="00A47D21">
        <w:rPr>
          <w:rFonts w:ascii="Times New Roman" w:eastAsia="Times New Roman" w:hAnsi="Times New Roman"/>
          <w:b/>
          <w:i/>
          <w:color w:val="000000"/>
          <w:sz w:val="24"/>
          <w:lang w:val="ru-RU"/>
        </w:rPr>
        <w:t>Универсальные учебные коммуникативные действия:</w:t>
      </w:r>
    </w:p>
    <w:p w:rsidR="00EC1FA5" w:rsidRPr="00A47D21" w:rsidRDefault="00FC0665">
      <w:pPr>
        <w:autoSpaceDE w:val="0"/>
        <w:autoSpaceDN w:val="0"/>
        <w:spacing w:before="190" w:after="0" w:line="230" w:lineRule="auto"/>
        <w:rPr>
          <w:lang w:val="ru-RU"/>
        </w:rPr>
      </w:pPr>
      <w:r w:rsidRPr="00A47D21">
        <w:rPr>
          <w:rFonts w:ascii="Times New Roman" w:eastAsia="Times New Roman" w:hAnsi="Times New Roman"/>
          <w:color w:val="000000"/>
          <w:sz w:val="24"/>
          <w:lang w:val="ru-RU"/>
        </w:rPr>
        <w:t>1)</w:t>
      </w:r>
      <w:r w:rsidRPr="00A47D21">
        <w:rPr>
          <w:rFonts w:ascii="Times New Roman" w:eastAsia="Times New Roman" w:hAnsi="Times New Roman"/>
          <w:i/>
          <w:color w:val="000000"/>
          <w:sz w:val="24"/>
          <w:lang w:val="ru-RU"/>
        </w:rPr>
        <w:t xml:space="preserve"> Общение</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78" w:after="0" w:line="262" w:lineRule="auto"/>
        <w:ind w:left="240" w:right="288"/>
        <w:rPr>
          <w:lang w:val="ru-RU"/>
        </w:rPr>
      </w:pPr>
      <w:r w:rsidRPr="00A47D21">
        <w:rPr>
          <w:rFonts w:ascii="Times New Roman" w:eastAsia="Times New Roman" w:hAnsi="Times New Roman"/>
          <w:color w:val="000000"/>
          <w:sz w:val="24"/>
          <w:lang w:val="ru-RU"/>
        </w:rPr>
        <w:t>—  воспринимать и формулировать суждения, выражать эмоции в соответствии с условиями и целями общения;</w:t>
      </w:r>
    </w:p>
    <w:p w:rsidR="00EC1FA5" w:rsidRPr="00A47D21" w:rsidRDefault="00FC0665">
      <w:pPr>
        <w:autoSpaceDE w:val="0"/>
        <w:autoSpaceDN w:val="0"/>
        <w:spacing w:before="190" w:after="0" w:line="271" w:lineRule="auto"/>
        <w:ind w:left="240"/>
        <w:rPr>
          <w:lang w:val="ru-RU"/>
        </w:rPr>
      </w:pPr>
      <w:r w:rsidRPr="00A47D21">
        <w:rPr>
          <w:rFonts w:ascii="Times New Roman" w:eastAsia="Times New Roman" w:hAnsi="Times New Roman"/>
          <w:color w:val="000000"/>
          <w:sz w:val="24"/>
          <w:lang w:val="ru-RU"/>
        </w:rPr>
        <w:t xml:space="preserve">—  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w:t>
      </w:r>
      <w:r w:rsidRPr="00A47D21">
        <w:rPr>
          <w:lang w:val="ru-RU"/>
        </w:rPr>
        <w:br/>
      </w:r>
      <w:r w:rsidRPr="00A47D21">
        <w:rPr>
          <w:rFonts w:ascii="Times New Roman" w:eastAsia="Times New Roman" w:hAnsi="Times New Roman"/>
          <w:color w:val="000000"/>
          <w:sz w:val="24"/>
          <w:lang w:val="ru-RU"/>
        </w:rPr>
        <w:t>произведениях, и смягчать конфликты, вести переговоры;</w:t>
      </w:r>
    </w:p>
    <w:p w:rsidR="00EC1FA5" w:rsidRPr="00A47D21" w:rsidRDefault="00FC0665">
      <w:pPr>
        <w:autoSpaceDE w:val="0"/>
        <w:autoSpaceDN w:val="0"/>
        <w:spacing w:before="192" w:after="0" w:line="230" w:lineRule="auto"/>
        <w:ind w:left="240"/>
        <w:rPr>
          <w:lang w:val="ru-RU"/>
        </w:rPr>
      </w:pPr>
      <w:r w:rsidRPr="00A47D21">
        <w:rPr>
          <w:rFonts w:ascii="Times New Roman" w:eastAsia="Times New Roman" w:hAnsi="Times New Roman"/>
          <w:color w:val="000000"/>
          <w:sz w:val="24"/>
          <w:lang w:val="ru-RU"/>
        </w:rPr>
        <w:t>—  выражать себя (свою точку зрения) в устных и письменных текстах;</w:t>
      </w:r>
    </w:p>
    <w:p w:rsidR="00EC1FA5" w:rsidRPr="00A47D21" w:rsidRDefault="00FC0665">
      <w:pPr>
        <w:autoSpaceDE w:val="0"/>
        <w:autoSpaceDN w:val="0"/>
        <w:spacing w:before="192" w:after="0" w:line="262" w:lineRule="auto"/>
        <w:ind w:left="240" w:right="144"/>
        <w:rPr>
          <w:lang w:val="ru-RU"/>
        </w:rPr>
      </w:pPr>
      <w:r w:rsidRPr="00A47D21">
        <w:rPr>
          <w:rFonts w:ascii="Times New Roman" w:eastAsia="Times New Roman" w:hAnsi="Times New Roman"/>
          <w:color w:val="000000"/>
          <w:sz w:val="24"/>
          <w:lang w:val="ru-RU"/>
        </w:rPr>
        <w:t>—  понимать намерения других, проявлять уважительное отношение к собеседнику и корректно формулировать свои возражения;</w:t>
      </w:r>
    </w:p>
    <w:p w:rsidR="00EC1FA5" w:rsidRPr="00A47D21" w:rsidRDefault="00FC0665">
      <w:pPr>
        <w:autoSpaceDE w:val="0"/>
        <w:autoSpaceDN w:val="0"/>
        <w:spacing w:before="190" w:after="0" w:line="271" w:lineRule="auto"/>
        <w:ind w:left="240"/>
        <w:rPr>
          <w:lang w:val="ru-RU"/>
        </w:rPr>
      </w:pPr>
      <w:r w:rsidRPr="00A47D2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C1FA5" w:rsidRPr="00A47D21" w:rsidRDefault="00FC0665">
      <w:pPr>
        <w:autoSpaceDE w:val="0"/>
        <w:autoSpaceDN w:val="0"/>
        <w:spacing w:before="190" w:after="0" w:line="262" w:lineRule="auto"/>
        <w:ind w:left="240" w:right="864"/>
        <w:rPr>
          <w:lang w:val="ru-RU"/>
        </w:rPr>
      </w:pPr>
      <w:r w:rsidRPr="00A47D2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EC1FA5" w:rsidRPr="00A47D21" w:rsidRDefault="00FC0665">
      <w:pPr>
        <w:autoSpaceDE w:val="0"/>
        <w:autoSpaceDN w:val="0"/>
        <w:spacing w:before="190" w:after="0" w:line="262" w:lineRule="auto"/>
        <w:ind w:left="240" w:right="1440"/>
        <w:rPr>
          <w:lang w:val="ru-RU"/>
        </w:rPr>
      </w:pPr>
      <w:r w:rsidRPr="00A47D21">
        <w:rPr>
          <w:rFonts w:ascii="Times New Roman" w:eastAsia="Times New Roman" w:hAnsi="Times New Roman"/>
          <w:color w:val="000000"/>
          <w:sz w:val="24"/>
          <w:lang w:val="ru-RU"/>
        </w:rPr>
        <w:t>—  публично представлять результаты выполненного опыта (литературоведческого эксперимента, исследования, проекта);</w:t>
      </w:r>
    </w:p>
    <w:p w:rsidR="00EC1FA5" w:rsidRPr="00A47D21" w:rsidRDefault="00FC0665">
      <w:pPr>
        <w:autoSpaceDE w:val="0"/>
        <w:autoSpaceDN w:val="0"/>
        <w:spacing w:before="190" w:after="0" w:line="271" w:lineRule="auto"/>
        <w:ind w:left="240" w:right="288"/>
        <w:rPr>
          <w:lang w:val="ru-RU"/>
        </w:rPr>
      </w:pPr>
      <w:r w:rsidRPr="00A47D2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1FA5" w:rsidRPr="00A47D21" w:rsidRDefault="00FC0665">
      <w:pPr>
        <w:autoSpaceDE w:val="0"/>
        <w:autoSpaceDN w:val="0"/>
        <w:spacing w:before="298" w:after="0" w:line="230" w:lineRule="auto"/>
        <w:rPr>
          <w:lang w:val="ru-RU"/>
        </w:rPr>
      </w:pPr>
      <w:r w:rsidRPr="00A47D21">
        <w:rPr>
          <w:rFonts w:ascii="Times New Roman" w:eastAsia="Times New Roman" w:hAnsi="Times New Roman"/>
          <w:color w:val="000000"/>
          <w:sz w:val="24"/>
          <w:lang w:val="ru-RU"/>
        </w:rPr>
        <w:t>2) С</w:t>
      </w:r>
      <w:r w:rsidRPr="00A47D21">
        <w:rPr>
          <w:rFonts w:ascii="Times New Roman" w:eastAsia="Times New Roman" w:hAnsi="Times New Roman"/>
          <w:i/>
          <w:color w:val="000000"/>
          <w:sz w:val="24"/>
          <w:lang w:val="ru-RU"/>
        </w:rPr>
        <w:t>овместная деятельность</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78" w:after="0"/>
        <w:ind w:left="240" w:right="864"/>
        <w:rPr>
          <w:lang w:val="ru-RU"/>
        </w:rPr>
      </w:pPr>
      <w:r w:rsidRPr="00A47D21">
        <w:rPr>
          <w:rFonts w:ascii="Times New Roman" w:eastAsia="Times New Roman" w:hAnsi="Times New Roman"/>
          <w:color w:val="000000"/>
          <w:sz w:val="24"/>
          <w:lang w:val="ru-RU"/>
        </w:rPr>
        <w:t>—  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EC1FA5" w:rsidRPr="00A47D21" w:rsidRDefault="00FC0665">
      <w:pPr>
        <w:autoSpaceDE w:val="0"/>
        <w:autoSpaceDN w:val="0"/>
        <w:spacing w:before="192" w:after="0" w:line="271" w:lineRule="auto"/>
        <w:ind w:left="240" w:right="432"/>
        <w:rPr>
          <w:lang w:val="ru-RU"/>
        </w:rPr>
      </w:pPr>
      <w:r w:rsidRPr="00A47D21">
        <w:rPr>
          <w:rFonts w:ascii="Times New Roman" w:eastAsia="Times New Roman" w:hAnsi="Times New Roman"/>
          <w:color w:val="000000"/>
          <w:sz w:val="24"/>
          <w:lang w:val="ru-RU"/>
        </w:rPr>
        <w:t>—  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уметь обобщать мнения нескольких людей;</w:t>
      </w:r>
    </w:p>
    <w:p w:rsidR="00EC1FA5" w:rsidRPr="00A47D21" w:rsidRDefault="00FC0665">
      <w:pPr>
        <w:autoSpaceDE w:val="0"/>
        <w:autoSpaceDN w:val="0"/>
        <w:spacing w:before="190" w:after="0" w:line="281" w:lineRule="auto"/>
        <w:ind w:left="240"/>
        <w:rPr>
          <w:lang w:val="ru-RU"/>
        </w:rPr>
      </w:pPr>
      <w:r w:rsidRPr="00A47D21">
        <w:rPr>
          <w:rFonts w:ascii="Times New Roman" w:eastAsia="Times New Roman" w:hAnsi="Times New Roman"/>
          <w:color w:val="000000"/>
          <w:sz w:val="24"/>
          <w:lang w:val="ru-RU"/>
        </w:rPr>
        <w:t xml:space="preserve">—  проявлять готовность руководить, выполнять поручения, подчиняться; планировать </w:t>
      </w:r>
      <w:r w:rsidRPr="00A47D21">
        <w:rPr>
          <w:lang w:val="ru-RU"/>
        </w:rPr>
        <w:br/>
      </w:r>
      <w:r w:rsidRPr="00A47D21">
        <w:rPr>
          <w:rFonts w:ascii="Times New Roman" w:eastAsia="Times New Roman" w:hAnsi="Times New Roman"/>
          <w:color w:val="000000"/>
          <w:sz w:val="24"/>
          <w:lang w:val="ru-RU"/>
        </w:rPr>
        <w:t xml:space="preserve">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w:t>
      </w:r>
      <w:r w:rsidRPr="00A47D21">
        <w:rPr>
          <w:lang w:val="ru-RU"/>
        </w:rPr>
        <w:br/>
      </w:r>
      <w:r w:rsidRPr="00A47D21">
        <w:rPr>
          <w:rFonts w:ascii="Times New Roman" w:eastAsia="Times New Roman" w:hAnsi="Times New Roman"/>
          <w:color w:val="000000"/>
          <w:sz w:val="24"/>
          <w:lang w:val="ru-RU"/>
        </w:rPr>
        <w:t>(обсуждения, обмен мнений, «мозговые штурмы» и иные);</w:t>
      </w:r>
    </w:p>
    <w:p w:rsidR="00EC1FA5" w:rsidRPr="00A47D21" w:rsidRDefault="00FC0665">
      <w:pPr>
        <w:autoSpaceDE w:val="0"/>
        <w:autoSpaceDN w:val="0"/>
        <w:spacing w:before="190" w:after="0" w:line="262" w:lineRule="auto"/>
        <w:ind w:left="240"/>
        <w:rPr>
          <w:lang w:val="ru-RU"/>
        </w:rPr>
      </w:pPr>
      <w:r w:rsidRPr="00A47D21">
        <w:rPr>
          <w:rFonts w:ascii="Times New Roman" w:eastAsia="Times New Roman" w:hAnsi="Times New Roman"/>
          <w:color w:val="000000"/>
          <w:sz w:val="24"/>
          <w:lang w:val="ru-RU"/>
        </w:rPr>
        <w:t>—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EC1FA5" w:rsidRPr="00A47D21" w:rsidRDefault="00FC0665">
      <w:pPr>
        <w:autoSpaceDE w:val="0"/>
        <w:autoSpaceDN w:val="0"/>
        <w:spacing w:before="190" w:after="0" w:line="271" w:lineRule="auto"/>
        <w:ind w:left="240" w:right="432"/>
        <w:rPr>
          <w:lang w:val="ru-RU"/>
        </w:rPr>
      </w:pPr>
      <w:r w:rsidRPr="00A47D21">
        <w:rPr>
          <w:rFonts w:ascii="Times New Roman" w:eastAsia="Times New Roman" w:hAnsi="Times New Roman"/>
          <w:color w:val="000000"/>
          <w:sz w:val="24"/>
          <w:lang w:val="ru-RU"/>
        </w:rPr>
        <w:t>—  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EC1FA5" w:rsidRPr="00A47D21" w:rsidRDefault="00EC1FA5">
      <w:pPr>
        <w:rPr>
          <w:lang w:val="ru-RU"/>
        </w:rPr>
        <w:sectPr w:rsidR="00EC1FA5" w:rsidRPr="00A47D21">
          <w:pgSz w:w="11900" w:h="16840"/>
          <w:pgMar w:top="346" w:right="728" w:bottom="332" w:left="846" w:header="720" w:footer="720" w:gutter="0"/>
          <w:cols w:space="720" w:equalWidth="0">
            <w:col w:w="10326" w:space="0"/>
          </w:cols>
          <w:docGrid w:linePitch="360"/>
        </w:sectPr>
      </w:pPr>
    </w:p>
    <w:p w:rsidR="00EC1FA5" w:rsidRPr="00A47D21" w:rsidRDefault="00EC1FA5">
      <w:pPr>
        <w:autoSpaceDE w:val="0"/>
        <w:autoSpaceDN w:val="0"/>
        <w:spacing w:after="114" w:line="220" w:lineRule="exact"/>
        <w:rPr>
          <w:lang w:val="ru-RU"/>
        </w:rPr>
      </w:pPr>
    </w:p>
    <w:p w:rsidR="00EC1FA5" w:rsidRPr="00A47D21" w:rsidRDefault="00FC0665">
      <w:pPr>
        <w:autoSpaceDE w:val="0"/>
        <w:autoSpaceDN w:val="0"/>
        <w:spacing w:after="0" w:line="271" w:lineRule="auto"/>
        <w:ind w:left="240"/>
        <w:rPr>
          <w:lang w:val="ru-RU"/>
        </w:rPr>
      </w:pPr>
      <w:r w:rsidRPr="00A47D21">
        <w:rPr>
          <w:rFonts w:ascii="Times New Roman" w:eastAsia="Times New Roman" w:hAnsi="Times New Roman"/>
          <w:color w:val="000000"/>
          <w:sz w:val="24"/>
          <w:lang w:val="ru-RU"/>
        </w:rPr>
        <w:t>—  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EC1FA5" w:rsidRPr="00A47D21" w:rsidRDefault="00FC0665">
      <w:pPr>
        <w:autoSpaceDE w:val="0"/>
        <w:autoSpaceDN w:val="0"/>
        <w:spacing w:before="190" w:after="0" w:line="262" w:lineRule="auto"/>
        <w:ind w:left="240" w:right="864"/>
        <w:rPr>
          <w:lang w:val="ru-RU"/>
        </w:rPr>
      </w:pPr>
      <w:r w:rsidRPr="00A47D21">
        <w:rPr>
          <w:rFonts w:ascii="Times New Roman" w:eastAsia="Times New Roman" w:hAnsi="Times New Roman"/>
          <w:color w:val="000000"/>
          <w:sz w:val="24"/>
          <w:lang w:val="ru-RU"/>
        </w:rPr>
        <w:t>—  сопоставлять свои суждения с суждениями других участников диалога, обнаруживать различие и сходство позиций;</w:t>
      </w:r>
    </w:p>
    <w:p w:rsidR="00EC1FA5" w:rsidRPr="00A47D21" w:rsidRDefault="00FC0665">
      <w:pPr>
        <w:autoSpaceDE w:val="0"/>
        <w:autoSpaceDN w:val="0"/>
        <w:spacing w:before="190" w:after="0" w:line="262" w:lineRule="auto"/>
        <w:ind w:left="240" w:right="1440"/>
        <w:rPr>
          <w:lang w:val="ru-RU"/>
        </w:rPr>
      </w:pPr>
      <w:r w:rsidRPr="00A47D21">
        <w:rPr>
          <w:rFonts w:ascii="Times New Roman" w:eastAsia="Times New Roman" w:hAnsi="Times New Roman"/>
          <w:color w:val="000000"/>
          <w:sz w:val="24"/>
          <w:lang w:val="ru-RU"/>
        </w:rPr>
        <w:t xml:space="preserve">—  публично представлять результаты выполненного опыта (литературоведческого эксперимента, исследования, проекта); </w:t>
      </w:r>
    </w:p>
    <w:p w:rsidR="00EC1FA5" w:rsidRPr="00A47D21" w:rsidRDefault="00FC0665">
      <w:pPr>
        <w:autoSpaceDE w:val="0"/>
        <w:autoSpaceDN w:val="0"/>
        <w:spacing w:before="190" w:after="0" w:line="271" w:lineRule="auto"/>
        <w:ind w:left="240" w:right="288"/>
        <w:rPr>
          <w:lang w:val="ru-RU"/>
        </w:rPr>
      </w:pPr>
      <w:r w:rsidRPr="00A47D21">
        <w:rPr>
          <w:rFonts w:ascii="Times New Roman" w:eastAsia="Times New Roman" w:hAnsi="Times New Roman"/>
          <w:color w:val="000000"/>
          <w:sz w:val="24"/>
          <w:lang w:val="ru-RU"/>
        </w:rPr>
        <w:t>—  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EC1FA5" w:rsidRPr="00A47D21" w:rsidRDefault="00FC0665">
      <w:pPr>
        <w:autoSpaceDE w:val="0"/>
        <w:autoSpaceDN w:val="0"/>
        <w:spacing w:before="192" w:after="0" w:line="230" w:lineRule="auto"/>
        <w:ind w:left="240"/>
        <w:rPr>
          <w:lang w:val="ru-RU"/>
        </w:rPr>
      </w:pPr>
      <w:r w:rsidRPr="00A47D21">
        <w:rPr>
          <w:rFonts w:ascii="Times New Roman" w:eastAsia="Times New Roman" w:hAnsi="Times New Roman"/>
          <w:color w:val="000000"/>
          <w:sz w:val="24"/>
          <w:lang w:val="ru-RU"/>
        </w:rPr>
        <w:t>—  участниками взаимодействия на литературных занятиях;</w:t>
      </w:r>
    </w:p>
    <w:p w:rsidR="00EC1FA5" w:rsidRPr="00A47D21" w:rsidRDefault="00FC0665">
      <w:pPr>
        <w:autoSpaceDE w:val="0"/>
        <w:autoSpaceDN w:val="0"/>
        <w:spacing w:before="190" w:after="0" w:line="271" w:lineRule="auto"/>
        <w:ind w:left="240" w:right="144"/>
        <w:rPr>
          <w:lang w:val="ru-RU"/>
        </w:rPr>
      </w:pPr>
      <w:r w:rsidRPr="00A47D21">
        <w:rPr>
          <w:rFonts w:ascii="Times New Roman" w:eastAsia="Times New Roman" w:hAnsi="Times New Roman"/>
          <w:color w:val="000000"/>
          <w:sz w:val="24"/>
          <w:lang w:val="ru-RU"/>
        </w:rPr>
        <w:t>—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EC1FA5" w:rsidRPr="00A47D21" w:rsidRDefault="00FC0665">
      <w:pPr>
        <w:autoSpaceDE w:val="0"/>
        <w:autoSpaceDN w:val="0"/>
        <w:spacing w:before="178" w:after="0" w:line="230" w:lineRule="auto"/>
        <w:rPr>
          <w:lang w:val="ru-RU"/>
        </w:rPr>
      </w:pPr>
      <w:r w:rsidRPr="00A47D21">
        <w:rPr>
          <w:rFonts w:ascii="Times New Roman" w:eastAsia="Times New Roman" w:hAnsi="Times New Roman"/>
          <w:b/>
          <w:i/>
          <w:color w:val="000000"/>
          <w:sz w:val="24"/>
          <w:lang w:val="ru-RU"/>
        </w:rPr>
        <w:t>Универсальные учебные регулятивные действия:</w:t>
      </w:r>
    </w:p>
    <w:p w:rsidR="00EC1FA5" w:rsidRPr="00A47D21" w:rsidRDefault="00FC0665">
      <w:pPr>
        <w:autoSpaceDE w:val="0"/>
        <w:autoSpaceDN w:val="0"/>
        <w:spacing w:before="190" w:after="0" w:line="230" w:lineRule="auto"/>
        <w:rPr>
          <w:lang w:val="ru-RU"/>
        </w:rPr>
      </w:pPr>
      <w:r w:rsidRPr="00A47D21">
        <w:rPr>
          <w:rFonts w:ascii="Times New Roman" w:eastAsia="Times New Roman" w:hAnsi="Times New Roman"/>
          <w:color w:val="000000"/>
          <w:sz w:val="24"/>
          <w:lang w:val="ru-RU"/>
        </w:rPr>
        <w:t>1)</w:t>
      </w:r>
      <w:r w:rsidRPr="00A47D21">
        <w:rPr>
          <w:rFonts w:ascii="Times New Roman" w:eastAsia="Times New Roman" w:hAnsi="Times New Roman"/>
          <w:i/>
          <w:color w:val="000000"/>
          <w:sz w:val="24"/>
          <w:lang w:val="ru-RU"/>
        </w:rPr>
        <w:t xml:space="preserve"> Самоорганизация</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78" w:after="0" w:line="262" w:lineRule="auto"/>
        <w:ind w:left="240" w:right="288"/>
        <w:rPr>
          <w:lang w:val="ru-RU"/>
        </w:rPr>
      </w:pPr>
      <w:r w:rsidRPr="00A47D21">
        <w:rPr>
          <w:rFonts w:ascii="Times New Roman" w:eastAsia="Times New Roman" w:hAnsi="Times New Roman"/>
          <w:color w:val="000000"/>
          <w:sz w:val="24"/>
          <w:lang w:val="ru-RU"/>
        </w:rPr>
        <w:t>—  выявлять проблемы для решения в учебных и жизненных ситуациях, анализируя ситуации, изображённые в художественной литературе;</w:t>
      </w:r>
    </w:p>
    <w:p w:rsidR="00EC1FA5" w:rsidRPr="00A47D21" w:rsidRDefault="00FC0665">
      <w:pPr>
        <w:autoSpaceDE w:val="0"/>
        <w:autoSpaceDN w:val="0"/>
        <w:spacing w:before="190" w:after="0" w:line="262" w:lineRule="auto"/>
        <w:ind w:left="240" w:right="720"/>
        <w:rPr>
          <w:lang w:val="ru-RU"/>
        </w:rPr>
      </w:pPr>
      <w:r w:rsidRPr="00A47D21">
        <w:rPr>
          <w:rFonts w:ascii="Times New Roman" w:eastAsia="Times New Roman" w:hAnsi="Times New Roman"/>
          <w:color w:val="000000"/>
          <w:sz w:val="24"/>
          <w:lang w:val="ru-RU"/>
        </w:rPr>
        <w:t>—  ориентироваться в различных подходах принятия решений (индивидуальное, принятие решения в группе, принятие решений группой);</w:t>
      </w:r>
    </w:p>
    <w:p w:rsidR="00EC1FA5" w:rsidRPr="00A47D21" w:rsidRDefault="00FC0665">
      <w:pPr>
        <w:autoSpaceDE w:val="0"/>
        <w:autoSpaceDN w:val="0"/>
        <w:spacing w:before="190" w:after="0" w:line="271" w:lineRule="auto"/>
        <w:ind w:left="240" w:right="432"/>
        <w:rPr>
          <w:lang w:val="ru-RU"/>
        </w:rPr>
      </w:pPr>
      <w:r w:rsidRPr="00A47D21">
        <w:rPr>
          <w:rFonts w:ascii="Times New Roman" w:eastAsia="Times New Roman" w:hAnsi="Times New Roman"/>
          <w:color w:val="000000"/>
          <w:sz w:val="24"/>
          <w:lang w:val="ru-RU"/>
        </w:rPr>
        <w:t>—  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EC1FA5" w:rsidRPr="00A47D21" w:rsidRDefault="00FC0665">
      <w:pPr>
        <w:autoSpaceDE w:val="0"/>
        <w:autoSpaceDN w:val="0"/>
        <w:spacing w:before="190" w:after="0" w:line="271" w:lineRule="auto"/>
        <w:ind w:left="240" w:right="720"/>
        <w:rPr>
          <w:lang w:val="ru-RU"/>
        </w:rPr>
      </w:pPr>
      <w:r w:rsidRPr="00A47D21">
        <w:rPr>
          <w:rFonts w:ascii="Times New Roman" w:eastAsia="Times New Roman" w:hAnsi="Times New Roman"/>
          <w:color w:val="000000"/>
          <w:sz w:val="24"/>
          <w:lang w:val="ru-RU"/>
        </w:rPr>
        <w:t>—  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EC1FA5" w:rsidRPr="00A47D21" w:rsidRDefault="00FC0665">
      <w:pPr>
        <w:autoSpaceDE w:val="0"/>
        <w:autoSpaceDN w:val="0"/>
        <w:spacing w:before="190" w:after="0" w:line="230" w:lineRule="auto"/>
        <w:ind w:left="240"/>
        <w:rPr>
          <w:lang w:val="ru-RU"/>
        </w:rPr>
      </w:pPr>
      <w:r w:rsidRPr="00A47D21">
        <w:rPr>
          <w:rFonts w:ascii="Times New Roman" w:eastAsia="Times New Roman" w:hAnsi="Times New Roman"/>
          <w:color w:val="000000"/>
          <w:sz w:val="24"/>
          <w:lang w:val="ru-RU"/>
        </w:rPr>
        <w:t>—  делать выбор и брать ответственность за решение.</w:t>
      </w:r>
    </w:p>
    <w:p w:rsidR="00EC1FA5" w:rsidRPr="00A47D21" w:rsidRDefault="00FC0665">
      <w:pPr>
        <w:autoSpaceDE w:val="0"/>
        <w:autoSpaceDN w:val="0"/>
        <w:spacing w:before="180" w:after="0" w:line="230" w:lineRule="auto"/>
        <w:rPr>
          <w:lang w:val="ru-RU"/>
        </w:rPr>
      </w:pPr>
      <w:r w:rsidRPr="00A47D21">
        <w:rPr>
          <w:rFonts w:ascii="Times New Roman" w:eastAsia="Times New Roman" w:hAnsi="Times New Roman"/>
          <w:color w:val="000000"/>
          <w:sz w:val="24"/>
          <w:lang w:val="ru-RU"/>
        </w:rPr>
        <w:t>2) С</w:t>
      </w:r>
      <w:r w:rsidRPr="00A47D21">
        <w:rPr>
          <w:rFonts w:ascii="Times New Roman" w:eastAsia="Times New Roman" w:hAnsi="Times New Roman"/>
          <w:i/>
          <w:color w:val="000000"/>
          <w:sz w:val="24"/>
          <w:lang w:val="ru-RU"/>
        </w:rPr>
        <w:t>амоконтроль</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80" w:after="0" w:line="262" w:lineRule="auto"/>
        <w:ind w:left="240" w:right="432"/>
        <w:rPr>
          <w:lang w:val="ru-RU"/>
        </w:rPr>
      </w:pPr>
      <w:r w:rsidRPr="00A47D21">
        <w:rPr>
          <w:rFonts w:ascii="Times New Roman" w:eastAsia="Times New Roman" w:hAnsi="Times New Roman"/>
          <w:color w:val="000000"/>
          <w:sz w:val="24"/>
          <w:lang w:val="ru-RU"/>
        </w:rPr>
        <w:t>—  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rsidR="00EC1FA5" w:rsidRPr="00A47D21" w:rsidRDefault="00FC0665">
      <w:pPr>
        <w:autoSpaceDE w:val="0"/>
        <w:autoSpaceDN w:val="0"/>
        <w:spacing w:before="190" w:after="0" w:line="262" w:lineRule="auto"/>
        <w:ind w:left="240"/>
        <w:rPr>
          <w:lang w:val="ru-RU"/>
        </w:rPr>
      </w:pPr>
      <w:r w:rsidRPr="00A47D21">
        <w:rPr>
          <w:rFonts w:ascii="Times New Roman" w:eastAsia="Times New Roman" w:hAnsi="Times New Roman"/>
          <w:color w:val="000000"/>
          <w:sz w:val="24"/>
          <w:lang w:val="ru-RU"/>
        </w:rPr>
        <w:t>—  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EC1FA5" w:rsidRPr="00A47D21" w:rsidRDefault="00FC0665">
      <w:pPr>
        <w:autoSpaceDE w:val="0"/>
        <w:autoSpaceDN w:val="0"/>
        <w:spacing w:before="190" w:after="0" w:line="262" w:lineRule="auto"/>
        <w:ind w:left="240" w:right="432"/>
        <w:rPr>
          <w:lang w:val="ru-RU"/>
        </w:rPr>
      </w:pPr>
      <w:r w:rsidRPr="00A47D21">
        <w:rPr>
          <w:rFonts w:ascii="Times New Roman" w:eastAsia="Times New Roman" w:hAnsi="Times New Roman"/>
          <w:color w:val="000000"/>
          <w:sz w:val="24"/>
          <w:lang w:val="ru-RU"/>
        </w:rPr>
        <w:t>—  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rsidR="00EC1FA5" w:rsidRPr="00A47D21" w:rsidRDefault="00FC0665">
      <w:pPr>
        <w:autoSpaceDE w:val="0"/>
        <w:autoSpaceDN w:val="0"/>
        <w:spacing w:before="190" w:after="0" w:line="271" w:lineRule="auto"/>
        <w:ind w:left="240" w:right="288"/>
        <w:rPr>
          <w:lang w:val="ru-RU"/>
        </w:rPr>
      </w:pPr>
      <w:r w:rsidRPr="00A47D21">
        <w:rPr>
          <w:rFonts w:ascii="Times New Roman" w:eastAsia="Times New Roman" w:hAnsi="Times New Roman"/>
          <w:color w:val="000000"/>
          <w:sz w:val="24"/>
          <w:lang w:val="ru-RU"/>
        </w:rPr>
        <w:t>—  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EC1FA5" w:rsidRPr="00A47D21" w:rsidRDefault="00FC0665">
      <w:pPr>
        <w:autoSpaceDE w:val="0"/>
        <w:autoSpaceDN w:val="0"/>
        <w:spacing w:before="178" w:after="0" w:line="230" w:lineRule="auto"/>
        <w:rPr>
          <w:lang w:val="ru-RU"/>
        </w:rPr>
      </w:pPr>
      <w:r w:rsidRPr="00A47D21">
        <w:rPr>
          <w:rFonts w:ascii="Times New Roman" w:eastAsia="Times New Roman" w:hAnsi="Times New Roman"/>
          <w:color w:val="000000"/>
          <w:sz w:val="24"/>
          <w:lang w:val="ru-RU"/>
        </w:rPr>
        <w:t xml:space="preserve">3) </w:t>
      </w:r>
      <w:r w:rsidRPr="00A47D21">
        <w:rPr>
          <w:rFonts w:ascii="Times New Roman" w:eastAsia="Times New Roman" w:hAnsi="Times New Roman"/>
          <w:i/>
          <w:color w:val="000000"/>
          <w:sz w:val="24"/>
          <w:lang w:val="ru-RU"/>
        </w:rPr>
        <w:t>Эмоциональный интеллект</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78" w:after="0" w:line="262" w:lineRule="auto"/>
        <w:ind w:left="240"/>
        <w:rPr>
          <w:lang w:val="ru-RU"/>
        </w:rPr>
      </w:pPr>
      <w:r w:rsidRPr="00A47D21">
        <w:rPr>
          <w:rFonts w:ascii="Times New Roman" w:eastAsia="Times New Roman" w:hAnsi="Times New Roman"/>
          <w:color w:val="000000"/>
          <w:sz w:val="24"/>
          <w:lang w:val="ru-RU"/>
        </w:rPr>
        <w:t>—  развивать способность различать и называть собственные эмоции, управлять ими и эмоциями других;</w:t>
      </w:r>
    </w:p>
    <w:p w:rsidR="00EC1FA5" w:rsidRPr="00A47D21" w:rsidRDefault="00EC1FA5">
      <w:pPr>
        <w:rPr>
          <w:lang w:val="ru-RU"/>
        </w:rPr>
        <w:sectPr w:rsidR="00EC1FA5" w:rsidRPr="00A47D21">
          <w:pgSz w:w="11900" w:h="16840"/>
          <w:pgMar w:top="334" w:right="720" w:bottom="296" w:left="846" w:header="720" w:footer="720" w:gutter="0"/>
          <w:cols w:space="720" w:equalWidth="0">
            <w:col w:w="10334" w:space="0"/>
          </w:cols>
          <w:docGrid w:linePitch="360"/>
        </w:sectPr>
      </w:pPr>
    </w:p>
    <w:p w:rsidR="00EC1FA5" w:rsidRPr="00A47D21" w:rsidRDefault="00EC1FA5">
      <w:pPr>
        <w:autoSpaceDE w:val="0"/>
        <w:autoSpaceDN w:val="0"/>
        <w:spacing w:after="150" w:line="220" w:lineRule="exact"/>
        <w:rPr>
          <w:lang w:val="ru-RU"/>
        </w:rPr>
      </w:pPr>
    </w:p>
    <w:p w:rsidR="00EC1FA5" w:rsidRPr="00A47D21" w:rsidRDefault="00FC0665">
      <w:pPr>
        <w:autoSpaceDE w:val="0"/>
        <w:autoSpaceDN w:val="0"/>
        <w:spacing w:after="0" w:line="230" w:lineRule="auto"/>
        <w:ind w:left="420"/>
        <w:rPr>
          <w:lang w:val="ru-RU"/>
        </w:rPr>
      </w:pPr>
      <w:r w:rsidRPr="00A47D21">
        <w:rPr>
          <w:rFonts w:ascii="Times New Roman" w:eastAsia="Times New Roman" w:hAnsi="Times New Roman"/>
          <w:color w:val="000000"/>
          <w:sz w:val="24"/>
          <w:lang w:val="ru-RU"/>
        </w:rPr>
        <w:t>—  выявлять и анализировать причины эмоций;</w:t>
      </w:r>
    </w:p>
    <w:p w:rsidR="00EC1FA5" w:rsidRPr="00A47D21" w:rsidRDefault="00FC0665">
      <w:pPr>
        <w:autoSpaceDE w:val="0"/>
        <w:autoSpaceDN w:val="0"/>
        <w:spacing w:before="190" w:after="0" w:line="262" w:lineRule="auto"/>
        <w:ind w:left="420" w:right="288"/>
        <w:rPr>
          <w:lang w:val="ru-RU"/>
        </w:rPr>
      </w:pPr>
      <w:r w:rsidRPr="00A47D21">
        <w:rPr>
          <w:rFonts w:ascii="Times New Roman" w:eastAsia="Times New Roman" w:hAnsi="Times New Roman"/>
          <w:color w:val="000000"/>
          <w:sz w:val="24"/>
          <w:lang w:val="ru-RU"/>
        </w:rPr>
        <w:t>—  ставить себя на место другого человека, понимать мотивы и намерения другого, анализируя примеры из художественной литературы;</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регулировать способ выражения своих эмоций;</w:t>
      </w:r>
    </w:p>
    <w:p w:rsidR="00EC1FA5" w:rsidRPr="00A47D21" w:rsidRDefault="00FC0665">
      <w:pPr>
        <w:autoSpaceDE w:val="0"/>
        <w:autoSpaceDN w:val="0"/>
        <w:spacing w:before="298" w:after="0" w:line="230" w:lineRule="auto"/>
        <w:ind w:left="180"/>
        <w:rPr>
          <w:lang w:val="ru-RU"/>
        </w:rPr>
      </w:pPr>
      <w:r w:rsidRPr="00A47D21">
        <w:rPr>
          <w:rFonts w:ascii="Times New Roman" w:eastAsia="Times New Roman" w:hAnsi="Times New Roman"/>
          <w:color w:val="000000"/>
          <w:sz w:val="24"/>
          <w:lang w:val="ru-RU"/>
        </w:rPr>
        <w:t>4)</w:t>
      </w:r>
      <w:r w:rsidRPr="00A47D21">
        <w:rPr>
          <w:rFonts w:ascii="Times New Roman" w:eastAsia="Times New Roman" w:hAnsi="Times New Roman"/>
          <w:i/>
          <w:color w:val="000000"/>
          <w:sz w:val="24"/>
          <w:lang w:val="ru-RU"/>
        </w:rPr>
        <w:t xml:space="preserve"> Принятие себя и других</w:t>
      </w:r>
      <w:r w:rsidRPr="00A47D21">
        <w:rPr>
          <w:rFonts w:ascii="Times New Roman" w:eastAsia="Times New Roman" w:hAnsi="Times New Roman"/>
          <w:color w:val="000000"/>
          <w:sz w:val="24"/>
          <w:lang w:val="ru-RU"/>
        </w:rPr>
        <w:t>:</w:t>
      </w:r>
    </w:p>
    <w:p w:rsidR="00EC1FA5" w:rsidRPr="00A47D21" w:rsidRDefault="00FC0665">
      <w:pPr>
        <w:autoSpaceDE w:val="0"/>
        <w:autoSpaceDN w:val="0"/>
        <w:spacing w:before="178" w:after="0" w:line="262" w:lineRule="auto"/>
        <w:ind w:left="420" w:right="144"/>
        <w:rPr>
          <w:lang w:val="ru-RU"/>
        </w:rPr>
      </w:pPr>
      <w:r w:rsidRPr="00A47D21">
        <w:rPr>
          <w:rFonts w:ascii="Times New Roman" w:eastAsia="Times New Roman" w:hAnsi="Times New Roman"/>
          <w:color w:val="000000"/>
          <w:sz w:val="24"/>
          <w:lang w:val="ru-RU"/>
        </w:rPr>
        <w:t>—  осознанно относиться к другому человеку, его мнению, размышляя над взаимоотношениями литературных героев;</w:t>
      </w:r>
    </w:p>
    <w:p w:rsidR="00EC1FA5" w:rsidRPr="00A47D21" w:rsidRDefault="00FC0665">
      <w:pPr>
        <w:autoSpaceDE w:val="0"/>
        <w:autoSpaceDN w:val="0"/>
        <w:spacing w:before="192" w:after="0" w:line="262" w:lineRule="auto"/>
        <w:ind w:left="420" w:right="576"/>
        <w:rPr>
          <w:lang w:val="ru-RU"/>
        </w:rPr>
      </w:pPr>
      <w:r w:rsidRPr="00A47D21">
        <w:rPr>
          <w:rFonts w:ascii="Times New Roman" w:eastAsia="Times New Roman" w:hAnsi="Times New Roman"/>
          <w:color w:val="000000"/>
          <w:sz w:val="24"/>
          <w:lang w:val="ru-RU"/>
        </w:rPr>
        <w:t>—  признавать своё право на ошибку и такое же право другого; принимать себя и других, не осуждая;</w:t>
      </w:r>
    </w:p>
    <w:p w:rsidR="00EC1FA5" w:rsidRPr="00A47D21" w:rsidRDefault="00FC0665">
      <w:pPr>
        <w:autoSpaceDE w:val="0"/>
        <w:autoSpaceDN w:val="0"/>
        <w:spacing w:before="192" w:after="0" w:line="230" w:lineRule="auto"/>
        <w:ind w:left="420"/>
        <w:rPr>
          <w:lang w:val="ru-RU"/>
        </w:rPr>
      </w:pPr>
      <w:r w:rsidRPr="00A47D21">
        <w:rPr>
          <w:rFonts w:ascii="Times New Roman" w:eastAsia="Times New Roman" w:hAnsi="Times New Roman"/>
          <w:color w:val="000000"/>
          <w:sz w:val="24"/>
          <w:lang w:val="ru-RU"/>
        </w:rPr>
        <w:t>—  проявлять открытость себе и другим;</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осознавать невозможность контролировать всё вокруг.</w:t>
      </w:r>
    </w:p>
    <w:p w:rsidR="00EC1FA5" w:rsidRPr="00A47D21" w:rsidRDefault="00FC0665">
      <w:pPr>
        <w:autoSpaceDE w:val="0"/>
        <w:autoSpaceDN w:val="0"/>
        <w:spacing w:before="322" w:after="0" w:line="230" w:lineRule="auto"/>
        <w:rPr>
          <w:lang w:val="ru-RU"/>
        </w:rPr>
      </w:pPr>
      <w:r w:rsidRPr="00A47D21">
        <w:rPr>
          <w:rFonts w:ascii="Times New Roman" w:eastAsia="Times New Roman" w:hAnsi="Times New Roman"/>
          <w:b/>
          <w:color w:val="000000"/>
          <w:sz w:val="24"/>
          <w:lang w:val="ru-RU"/>
        </w:rPr>
        <w:t>ПРЕДМЕТНЫЕ РЕЗУЛЬТАТЫ</w:t>
      </w:r>
    </w:p>
    <w:p w:rsidR="00EC1FA5" w:rsidRPr="00A47D21" w:rsidRDefault="00FC0665">
      <w:pPr>
        <w:tabs>
          <w:tab w:val="left" w:pos="180"/>
        </w:tabs>
        <w:autoSpaceDE w:val="0"/>
        <w:autoSpaceDN w:val="0"/>
        <w:spacing w:before="166" w:after="0" w:line="281" w:lineRule="auto"/>
        <w:rPr>
          <w:lang w:val="ru-RU"/>
        </w:rPr>
      </w:pPr>
      <w:r w:rsidRPr="00A47D21">
        <w:rPr>
          <w:lang w:val="ru-RU"/>
        </w:rPr>
        <w:tab/>
      </w:r>
      <w:r w:rsidRPr="00A47D21">
        <w:rPr>
          <w:rFonts w:ascii="Times New Roman" w:eastAsia="Times New Roman" w:hAnsi="Times New Roman"/>
          <w:color w:val="000000"/>
          <w:sz w:val="24"/>
          <w:lang w:val="ru-RU"/>
        </w:rPr>
        <w:t xml:space="preserve">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2) понимать, что литература — это вид искусства и что художественный текст отличается от текста научного, делового, публицистического; </w:t>
      </w:r>
      <w:r w:rsidRPr="00A47D21">
        <w:rPr>
          <w:lang w:val="ru-RU"/>
        </w:rPr>
        <w:br/>
      </w:r>
      <w:r w:rsidRPr="00A47D21">
        <w:rPr>
          <w:lang w:val="ru-RU"/>
        </w:rPr>
        <w:tab/>
      </w:r>
      <w:r w:rsidRPr="00A47D21">
        <w:rPr>
          <w:rFonts w:ascii="Times New Roman" w:eastAsia="Times New Roman" w:hAnsi="Times New Roman"/>
          <w:color w:val="000000"/>
          <w:sz w:val="24"/>
          <w:lang w:val="ru-RU"/>
        </w:rPr>
        <w:t>3) владеть элементарными умениями воспринимать, анализировать, интерпретировать и оценивать прочитанные произведения:</w:t>
      </w:r>
    </w:p>
    <w:p w:rsidR="00EC1FA5" w:rsidRPr="00A47D21" w:rsidRDefault="00FC0665">
      <w:pPr>
        <w:autoSpaceDE w:val="0"/>
        <w:autoSpaceDN w:val="0"/>
        <w:spacing w:before="178" w:after="0"/>
        <w:ind w:left="420" w:right="288"/>
        <w:rPr>
          <w:lang w:val="ru-RU"/>
        </w:rPr>
      </w:pPr>
      <w:r w:rsidRPr="00A47D21">
        <w:rPr>
          <w:rFonts w:ascii="Times New Roman" w:eastAsia="Times New Roman" w:hAnsi="Times New Roman"/>
          <w:color w:val="000000"/>
          <w:sz w:val="24"/>
          <w:lang w:val="ru-RU"/>
        </w:rPr>
        <w:t xml:space="preserve">—  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w:t>
      </w:r>
      <w:r w:rsidRPr="00A47D21">
        <w:rPr>
          <w:lang w:val="ru-RU"/>
        </w:rPr>
        <w:br/>
      </w:r>
      <w:r w:rsidRPr="00A47D21">
        <w:rPr>
          <w:rFonts w:ascii="Times New Roman" w:eastAsia="Times New Roman" w:hAnsi="Times New Roman"/>
          <w:color w:val="000000"/>
          <w:sz w:val="24"/>
          <w:lang w:val="ru-RU"/>
        </w:rPr>
        <w:t>характеристики; выявлять элементарные особенности языка художественного произведения, поэтической и прозаической речи;</w:t>
      </w:r>
    </w:p>
    <w:p w:rsidR="00EC1FA5" w:rsidRPr="00A47D21" w:rsidRDefault="00FC0665">
      <w:pPr>
        <w:autoSpaceDE w:val="0"/>
        <w:autoSpaceDN w:val="0"/>
        <w:spacing w:before="190" w:after="0" w:line="283" w:lineRule="auto"/>
        <w:ind w:left="420"/>
        <w:rPr>
          <w:lang w:val="ru-RU"/>
        </w:rPr>
      </w:pPr>
      <w:r w:rsidRPr="00A47D21">
        <w:rPr>
          <w:rFonts w:ascii="Times New Roman" w:eastAsia="Times New Roman" w:hAnsi="Times New Roman"/>
          <w:color w:val="000000"/>
          <w:sz w:val="24"/>
          <w:lang w:val="ru-RU"/>
        </w:rPr>
        <w:t>—  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rsidR="00EC1FA5" w:rsidRPr="00A47D21" w:rsidRDefault="00FC0665">
      <w:pPr>
        <w:autoSpaceDE w:val="0"/>
        <w:autoSpaceDN w:val="0"/>
        <w:spacing w:before="190" w:after="0" w:line="230" w:lineRule="auto"/>
        <w:ind w:left="420"/>
        <w:rPr>
          <w:lang w:val="ru-RU"/>
        </w:rPr>
      </w:pPr>
      <w:r w:rsidRPr="00A47D21">
        <w:rPr>
          <w:rFonts w:ascii="Times New Roman" w:eastAsia="Times New Roman" w:hAnsi="Times New Roman"/>
          <w:color w:val="000000"/>
          <w:sz w:val="24"/>
          <w:lang w:val="ru-RU"/>
        </w:rPr>
        <w:t>—  сопоставлять темы и сюжеты произведений, образы персонажей;</w:t>
      </w:r>
    </w:p>
    <w:p w:rsidR="00EC1FA5" w:rsidRPr="00A47D21" w:rsidRDefault="00FC0665">
      <w:pPr>
        <w:autoSpaceDE w:val="0"/>
        <w:autoSpaceDN w:val="0"/>
        <w:spacing w:before="190" w:after="0" w:line="271" w:lineRule="auto"/>
        <w:ind w:left="420" w:right="410"/>
        <w:jc w:val="both"/>
        <w:rPr>
          <w:lang w:val="ru-RU"/>
        </w:rPr>
      </w:pPr>
      <w:r w:rsidRPr="00A47D21">
        <w:rPr>
          <w:rFonts w:ascii="Times New Roman" w:eastAsia="Times New Roman" w:hAnsi="Times New Roman"/>
          <w:color w:val="000000"/>
          <w:sz w:val="24"/>
          <w:lang w:val="ru-RU"/>
        </w:rPr>
        <w:t>—  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EC1FA5" w:rsidRPr="00A47D21" w:rsidRDefault="00FC0665">
      <w:pPr>
        <w:tabs>
          <w:tab w:val="left" w:pos="180"/>
        </w:tabs>
        <w:autoSpaceDE w:val="0"/>
        <w:autoSpaceDN w:val="0"/>
        <w:spacing w:before="178" w:after="0" w:line="283" w:lineRule="auto"/>
        <w:rPr>
          <w:lang w:val="ru-RU"/>
        </w:rPr>
      </w:pPr>
      <w:r w:rsidRPr="00A47D21">
        <w:rPr>
          <w:lang w:val="ru-RU"/>
        </w:rPr>
        <w:tab/>
      </w:r>
      <w:r w:rsidRPr="00A47D21">
        <w:rPr>
          <w:rFonts w:ascii="Times New Roman" w:eastAsia="Times New Roman" w:hAnsi="Times New Roman"/>
          <w:color w:val="000000"/>
          <w:sz w:val="24"/>
          <w:lang w:val="ru-RU"/>
        </w:rPr>
        <w:t xml:space="preserve">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w:t>
      </w:r>
      <w:r w:rsidRPr="00A47D21">
        <w:rPr>
          <w:lang w:val="ru-RU"/>
        </w:rPr>
        <w:br/>
      </w:r>
      <w:r w:rsidRPr="00A47D21">
        <w:rPr>
          <w:rFonts w:ascii="Times New Roman" w:eastAsia="Times New Roman" w:hAnsi="Times New Roman"/>
          <w:color w:val="000000"/>
          <w:sz w:val="24"/>
          <w:lang w:val="ru-RU"/>
        </w:rPr>
        <w:t xml:space="preserve">индивидуальных особенностей обучающихся);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 </w:t>
      </w:r>
      <w:r w:rsidRPr="00A47D21">
        <w:rPr>
          <w:lang w:val="ru-RU"/>
        </w:rPr>
        <w:br/>
      </w:r>
      <w:r w:rsidRPr="00A47D21">
        <w:rPr>
          <w:lang w:val="ru-RU"/>
        </w:rPr>
        <w:tab/>
      </w:r>
      <w:r w:rsidRPr="00A47D21">
        <w:rPr>
          <w:rFonts w:ascii="Times New Roman" w:eastAsia="Times New Roman" w:hAnsi="Times New Roman"/>
          <w:color w:val="000000"/>
          <w:sz w:val="24"/>
          <w:lang w:val="ru-RU"/>
        </w:rPr>
        <w:t>6) участвовать в беседе и диалоге о прочитанном произведении, подбирать аргументы для оценки</w:t>
      </w:r>
    </w:p>
    <w:p w:rsidR="00EC1FA5" w:rsidRPr="00A47D21" w:rsidRDefault="00EC1FA5">
      <w:pPr>
        <w:rPr>
          <w:lang w:val="ru-RU"/>
        </w:rPr>
        <w:sectPr w:rsidR="00EC1FA5" w:rsidRPr="00A47D21">
          <w:pgSz w:w="11900" w:h="16840"/>
          <w:pgMar w:top="370" w:right="684" w:bottom="432" w:left="666" w:header="720" w:footer="720" w:gutter="0"/>
          <w:cols w:space="720" w:equalWidth="0">
            <w:col w:w="10550" w:space="0"/>
          </w:cols>
          <w:docGrid w:linePitch="360"/>
        </w:sectPr>
      </w:pPr>
    </w:p>
    <w:p w:rsidR="00EC1FA5" w:rsidRPr="00A47D21" w:rsidRDefault="00EC1FA5">
      <w:pPr>
        <w:autoSpaceDE w:val="0"/>
        <w:autoSpaceDN w:val="0"/>
        <w:spacing w:after="66" w:line="220" w:lineRule="exact"/>
        <w:rPr>
          <w:lang w:val="ru-RU"/>
        </w:rPr>
      </w:pPr>
    </w:p>
    <w:p w:rsidR="00EC1FA5" w:rsidRPr="00A47D21" w:rsidRDefault="00FC0665">
      <w:pPr>
        <w:tabs>
          <w:tab w:val="left" w:pos="180"/>
        </w:tabs>
        <w:autoSpaceDE w:val="0"/>
        <w:autoSpaceDN w:val="0"/>
        <w:spacing w:after="0" w:line="288" w:lineRule="auto"/>
        <w:rPr>
          <w:lang w:val="ru-RU"/>
        </w:rPr>
      </w:pPr>
      <w:r w:rsidRPr="00A47D21">
        <w:rPr>
          <w:rFonts w:ascii="Times New Roman" w:eastAsia="Times New Roman" w:hAnsi="Times New Roman"/>
          <w:color w:val="000000"/>
          <w:sz w:val="24"/>
          <w:lang w:val="ru-RU"/>
        </w:rPr>
        <w:t xml:space="preserve">прочитанного (с учётом литературного развития обучающихся);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7) создавать устные и письменные высказывания разных жанров объемом не менее 70 слов (с учётом литературного развития обучающихся);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8) владеть начальными умениями интерпретации и оценки текстуально изученных произведений фольклора и литературы;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9) осознавать важность чтения и изучения произведений устного народного творчества и </w:t>
      </w:r>
      <w:r w:rsidRPr="00A47D21">
        <w:rPr>
          <w:lang w:val="ru-RU"/>
        </w:rPr>
        <w:br/>
      </w:r>
      <w:r w:rsidRPr="00A47D21">
        <w:rPr>
          <w:rFonts w:ascii="Times New Roman" w:eastAsia="Times New Roman" w:hAnsi="Times New Roman"/>
          <w:color w:val="000000"/>
          <w:sz w:val="24"/>
          <w:lang w:val="ru-RU"/>
        </w:rPr>
        <w:t xml:space="preserve">художественной литературы для познания мира, формирования эмоциональных и эстетических впечатлений, а также для собственного развития;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 </w:t>
      </w:r>
      <w:r w:rsidRPr="00A47D21">
        <w:rPr>
          <w:lang w:val="ru-RU"/>
        </w:rPr>
        <w:br/>
      </w:r>
      <w:r w:rsidRPr="00A47D21">
        <w:rPr>
          <w:lang w:val="ru-RU"/>
        </w:rPr>
        <w:tab/>
      </w:r>
      <w:r w:rsidRPr="00A47D21">
        <w:rPr>
          <w:rFonts w:ascii="Times New Roman" w:eastAsia="Times New Roman" w:hAnsi="Times New Roman"/>
          <w:color w:val="000000"/>
          <w:sz w:val="24"/>
          <w:lang w:val="ru-RU"/>
        </w:rPr>
        <w:t xml:space="preserve">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 </w:t>
      </w:r>
      <w:r w:rsidRPr="00A47D21">
        <w:rPr>
          <w:lang w:val="ru-RU"/>
        </w:rPr>
        <w:br/>
      </w:r>
      <w:r w:rsidRPr="00A47D21">
        <w:rPr>
          <w:lang w:val="ru-RU"/>
        </w:rPr>
        <w:tab/>
      </w:r>
      <w:r w:rsidRPr="00A47D21">
        <w:rPr>
          <w:rFonts w:ascii="Times New Roman" w:eastAsia="Times New Roman" w:hAnsi="Times New Roman"/>
          <w:color w:val="000000"/>
          <w:sz w:val="24"/>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rsidR="00EC1FA5" w:rsidRPr="00A47D21" w:rsidRDefault="00EC1FA5">
      <w:pPr>
        <w:rPr>
          <w:lang w:val="ru-RU"/>
        </w:rPr>
        <w:sectPr w:rsidR="00EC1FA5" w:rsidRPr="00A47D21">
          <w:pgSz w:w="11900" w:h="16840"/>
          <w:pgMar w:top="286" w:right="770" w:bottom="1440" w:left="666" w:header="720" w:footer="720" w:gutter="0"/>
          <w:cols w:space="720" w:equalWidth="0">
            <w:col w:w="10464" w:space="0"/>
          </w:cols>
          <w:docGrid w:linePitch="360"/>
        </w:sectPr>
      </w:pPr>
    </w:p>
    <w:p w:rsidR="00EC1FA5" w:rsidRPr="00A47D21" w:rsidRDefault="00EC1FA5">
      <w:pPr>
        <w:autoSpaceDE w:val="0"/>
        <w:autoSpaceDN w:val="0"/>
        <w:spacing w:after="64" w:line="220" w:lineRule="exact"/>
        <w:rPr>
          <w:lang w:val="ru-RU"/>
        </w:rPr>
      </w:pPr>
    </w:p>
    <w:p w:rsidR="00EC1FA5" w:rsidRDefault="00FC0665">
      <w:pPr>
        <w:autoSpaceDE w:val="0"/>
        <w:autoSpaceDN w:val="0"/>
        <w:spacing w:after="258" w:line="233" w:lineRule="auto"/>
      </w:pPr>
      <w:r>
        <w:rPr>
          <w:rFonts w:ascii="Times New Roman" w:eastAsia="Times New Roman" w:hAnsi="Times New Roman"/>
          <w:b/>
          <w:color w:val="000000"/>
          <w:w w:val="101"/>
          <w:sz w:val="19"/>
        </w:rPr>
        <w:t xml:space="preserve">ТЕМАТИЧЕСКОЕ ПЛАНИРОВАНИЕ </w:t>
      </w: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trPr>
          <w:trHeight w:hRule="exact" w:val="348"/>
        </w:trPr>
        <w:tc>
          <w:tcPr>
            <w:tcW w:w="396"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b/>
                <w:color w:val="000000"/>
                <w:w w:val="97"/>
                <w:sz w:val="16"/>
              </w:rPr>
              <w:t>№</w:t>
            </w:r>
            <w:r>
              <w:br/>
            </w:r>
            <w:r>
              <w:rPr>
                <w:rFonts w:ascii="Times New Roman" w:eastAsia="Times New Roman" w:hAnsi="Times New Roman"/>
                <w:b/>
                <w:color w:val="000000"/>
                <w:w w:val="97"/>
                <w:sz w:val="16"/>
              </w:rPr>
              <w:t>п/п</w:t>
            </w:r>
          </w:p>
        </w:tc>
        <w:tc>
          <w:tcPr>
            <w:tcW w:w="560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b/>
                <w:color w:val="000000"/>
                <w:w w:val="97"/>
                <w:sz w:val="16"/>
                <w:lang w:val="ru-RU"/>
              </w:rPr>
              <w:t>Наименование разделов и тем программы</w:t>
            </w:r>
          </w:p>
        </w:tc>
        <w:tc>
          <w:tcPr>
            <w:tcW w:w="2774" w:type="dxa"/>
            <w:gridSpan w:val="3"/>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b/>
                <w:color w:val="000000"/>
                <w:w w:val="97"/>
                <w:sz w:val="16"/>
              </w:rPr>
              <w:t>Количество часов</w:t>
            </w:r>
          </w:p>
        </w:tc>
        <w:tc>
          <w:tcPr>
            <w:tcW w:w="864" w:type="dxa"/>
            <w:vMerge w:val="restart"/>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0"/>
            </w:pPr>
            <w:r>
              <w:rPr>
                <w:rFonts w:ascii="Times New Roman" w:eastAsia="Times New Roman" w:hAnsi="Times New Roman"/>
                <w:b/>
                <w:color w:val="000000"/>
                <w:w w:val="97"/>
                <w:sz w:val="16"/>
              </w:rPr>
              <w:t xml:space="preserve">Дата </w:t>
            </w:r>
            <w:r>
              <w:br/>
            </w:r>
            <w:r>
              <w:rPr>
                <w:rFonts w:ascii="Times New Roman" w:eastAsia="Times New Roman" w:hAnsi="Times New Roman"/>
                <w:b/>
                <w:color w:val="000000"/>
                <w:w w:val="97"/>
                <w:sz w:val="16"/>
              </w:rPr>
              <w:t>изучения</w:t>
            </w:r>
          </w:p>
        </w:tc>
        <w:tc>
          <w:tcPr>
            <w:tcW w:w="2352"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b/>
                <w:color w:val="000000"/>
                <w:w w:val="97"/>
                <w:sz w:val="16"/>
              </w:rPr>
              <w:t>Виды деятельности</w:t>
            </w:r>
          </w:p>
        </w:tc>
        <w:tc>
          <w:tcPr>
            <w:tcW w:w="1310"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144"/>
            </w:pPr>
            <w:r>
              <w:rPr>
                <w:rFonts w:ascii="Times New Roman" w:eastAsia="Times New Roman" w:hAnsi="Times New Roman"/>
                <w:b/>
                <w:color w:val="000000"/>
                <w:w w:val="97"/>
                <w:sz w:val="16"/>
              </w:rPr>
              <w:t>Виды, формы контроля</w:t>
            </w:r>
          </w:p>
        </w:tc>
        <w:tc>
          <w:tcPr>
            <w:tcW w:w="2198" w:type="dxa"/>
            <w:vMerge w:val="restart"/>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144"/>
            </w:pPr>
            <w:r>
              <w:rPr>
                <w:rFonts w:ascii="Times New Roman" w:eastAsia="Times New Roman" w:hAnsi="Times New Roman"/>
                <w:b/>
                <w:color w:val="000000"/>
                <w:w w:val="97"/>
                <w:sz w:val="16"/>
              </w:rPr>
              <w:t>Электронные (цифровые) образовательные ресурсы</w:t>
            </w:r>
          </w:p>
        </w:tc>
      </w:tr>
      <w:tr w:rsidR="00EC1FA5">
        <w:trPr>
          <w:trHeight w:hRule="exact" w:val="540"/>
        </w:trPr>
        <w:tc>
          <w:tcPr>
            <w:tcW w:w="1726" w:type="dxa"/>
            <w:vMerge/>
            <w:tcBorders>
              <w:top w:val="single" w:sz="4" w:space="0" w:color="000000"/>
              <w:left w:val="single" w:sz="4" w:space="0" w:color="000000"/>
              <w:bottom w:val="single" w:sz="4" w:space="0" w:color="000000"/>
              <w:right w:val="single" w:sz="4" w:space="0" w:color="000000"/>
            </w:tcBorders>
          </w:tcPr>
          <w:p w:rsidR="00EC1FA5" w:rsidRDefault="00EC1FA5"/>
        </w:tc>
        <w:tc>
          <w:tcPr>
            <w:tcW w:w="1726" w:type="dxa"/>
            <w:vMerge/>
            <w:tcBorders>
              <w:top w:val="single" w:sz="4" w:space="0" w:color="000000"/>
              <w:left w:val="single" w:sz="4" w:space="0" w:color="000000"/>
              <w:bottom w:val="single" w:sz="4" w:space="0" w:color="000000"/>
              <w:right w:val="single" w:sz="4" w:space="0" w:color="000000"/>
            </w:tcBorders>
          </w:tcPr>
          <w:p w:rsidR="00EC1FA5" w:rsidRDefault="00EC1FA5"/>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b/>
                <w:color w:val="000000"/>
                <w:w w:val="97"/>
                <w:sz w:val="16"/>
              </w:rPr>
              <w:t>всего</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pPr>
            <w:r>
              <w:rPr>
                <w:rFonts w:ascii="Times New Roman" w:eastAsia="Times New Roman" w:hAnsi="Times New Roman"/>
                <w:b/>
                <w:color w:val="000000"/>
                <w:w w:val="97"/>
                <w:sz w:val="16"/>
              </w:rPr>
              <w:t>контрольные работы</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45" w:lineRule="auto"/>
              <w:ind w:left="72"/>
            </w:pPr>
            <w:r>
              <w:rPr>
                <w:rFonts w:ascii="Times New Roman" w:eastAsia="Times New Roman" w:hAnsi="Times New Roman"/>
                <w:b/>
                <w:color w:val="000000"/>
                <w:w w:val="97"/>
                <w:sz w:val="16"/>
              </w:rPr>
              <w:t>практические работы</w:t>
            </w:r>
          </w:p>
        </w:tc>
        <w:tc>
          <w:tcPr>
            <w:tcW w:w="1726" w:type="dxa"/>
            <w:vMerge/>
            <w:tcBorders>
              <w:top w:val="single" w:sz="4" w:space="0" w:color="000000"/>
              <w:left w:val="single" w:sz="5" w:space="0" w:color="000000"/>
              <w:bottom w:val="single" w:sz="4" w:space="0" w:color="000000"/>
              <w:right w:val="single" w:sz="4" w:space="0" w:color="000000"/>
            </w:tcBorders>
          </w:tcPr>
          <w:p w:rsidR="00EC1FA5" w:rsidRDefault="00EC1FA5"/>
        </w:tc>
        <w:tc>
          <w:tcPr>
            <w:tcW w:w="1726" w:type="dxa"/>
            <w:vMerge/>
            <w:tcBorders>
              <w:top w:val="single" w:sz="4" w:space="0" w:color="000000"/>
              <w:left w:val="single" w:sz="4" w:space="0" w:color="000000"/>
              <w:bottom w:val="single" w:sz="4" w:space="0" w:color="000000"/>
              <w:right w:val="single" w:sz="4" w:space="0" w:color="000000"/>
            </w:tcBorders>
          </w:tcPr>
          <w:p w:rsidR="00EC1FA5" w:rsidRDefault="00EC1FA5"/>
        </w:tc>
        <w:tc>
          <w:tcPr>
            <w:tcW w:w="1726" w:type="dxa"/>
            <w:vMerge/>
            <w:tcBorders>
              <w:top w:val="single" w:sz="4" w:space="0" w:color="000000"/>
              <w:left w:val="single" w:sz="4" w:space="0" w:color="000000"/>
              <w:bottom w:val="single" w:sz="4" w:space="0" w:color="000000"/>
              <w:right w:val="single" w:sz="4" w:space="0" w:color="000000"/>
            </w:tcBorders>
          </w:tcPr>
          <w:p w:rsidR="00EC1FA5" w:rsidRDefault="00EC1FA5"/>
        </w:tc>
        <w:tc>
          <w:tcPr>
            <w:tcW w:w="1726" w:type="dxa"/>
            <w:vMerge/>
            <w:tcBorders>
              <w:top w:val="single" w:sz="4" w:space="0" w:color="000000"/>
              <w:left w:val="single" w:sz="4" w:space="0" w:color="000000"/>
              <w:bottom w:val="single" w:sz="4" w:space="0" w:color="000000"/>
              <w:right w:val="single" w:sz="4" w:space="0" w:color="000000"/>
            </w:tcBorders>
          </w:tcPr>
          <w:p w:rsidR="00EC1FA5" w:rsidRDefault="00EC1FA5"/>
        </w:tc>
      </w:tr>
      <w:tr w:rsidR="00EC1FA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Раздел 1.</w:t>
            </w:r>
            <w:r>
              <w:rPr>
                <w:rFonts w:ascii="Times New Roman" w:eastAsia="Times New Roman" w:hAnsi="Times New Roman"/>
                <w:b/>
                <w:color w:val="000000"/>
                <w:w w:val="97"/>
                <w:sz w:val="16"/>
              </w:rPr>
              <w:t xml:space="preserve"> Мифология</w:t>
            </w:r>
          </w:p>
        </w:tc>
      </w:tr>
      <w:tr w:rsidR="00EC1FA5" w:rsidRPr="003C6321">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30" w:lineRule="auto"/>
              <w:jc w:val="center"/>
            </w:pPr>
            <w:r>
              <w:rPr>
                <w:rFonts w:ascii="Times New Roman" w:eastAsia="Times New Roman" w:hAnsi="Times New Roman"/>
                <w:color w:val="000000"/>
                <w:w w:val="97"/>
                <w:sz w:val="16"/>
              </w:rPr>
              <w:t>1.1.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80" w:after="0" w:line="230" w:lineRule="auto"/>
              <w:ind w:left="72"/>
              <w:rPr>
                <w:lang w:val="ru-RU"/>
              </w:rPr>
            </w:pPr>
            <w:r w:rsidRPr="00A47D21">
              <w:rPr>
                <w:rFonts w:ascii="Times New Roman" w:eastAsia="Times New Roman" w:hAnsi="Times New Roman"/>
                <w:b/>
                <w:color w:val="000000"/>
                <w:w w:val="97"/>
                <w:sz w:val="16"/>
                <w:lang w:val="ru-RU"/>
              </w:rPr>
              <w:t>Мифы народов России и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45" w:lineRule="auto"/>
              <w:jc w:val="center"/>
            </w:pPr>
            <w:r>
              <w:rPr>
                <w:rFonts w:ascii="Times New Roman" w:eastAsia="Times New Roman" w:hAnsi="Times New Roman"/>
                <w:color w:val="000000"/>
                <w:w w:val="97"/>
                <w:sz w:val="16"/>
              </w:rPr>
              <w:t>02.09.2022 07.09.2022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80" w:after="0" w:line="254" w:lineRule="auto"/>
              <w:ind w:left="72" w:right="144"/>
              <w:rPr>
                <w:lang w:val="ru-RU"/>
              </w:rPr>
            </w:pPr>
            <w:r w:rsidRPr="00A47D21">
              <w:rPr>
                <w:rFonts w:ascii="Times New Roman" w:eastAsia="Times New Roman" w:hAnsi="Times New Roman"/>
                <w:color w:val="000000"/>
                <w:w w:val="97"/>
                <w:sz w:val="16"/>
                <w:lang w:val="ru-RU"/>
              </w:rPr>
              <w:t xml:space="preserve">; </w:t>
            </w:r>
            <w:r w:rsidRPr="00A47D21">
              <w:rPr>
                <w:lang w:val="ru-RU"/>
              </w:rPr>
              <w:br/>
            </w:r>
            <w:r w:rsidRPr="00A47D21">
              <w:rPr>
                <w:rFonts w:ascii="Times New Roman" w:eastAsia="Times New Roman" w:hAnsi="Times New Roman"/>
                <w:color w:val="000000"/>
                <w:w w:val="97"/>
                <w:sz w:val="16"/>
                <w:lang w:val="ru-RU"/>
              </w:rPr>
              <w:t xml:space="preserve">Анализировать сюжет, </w:t>
            </w:r>
            <w:r w:rsidRPr="00A47D21">
              <w:rPr>
                <w:lang w:val="ru-RU"/>
              </w:rPr>
              <w:br/>
            </w:r>
            <w:r w:rsidRPr="00A47D21">
              <w:rPr>
                <w:rFonts w:ascii="Times New Roman" w:eastAsia="Times New Roman" w:hAnsi="Times New Roman"/>
                <w:color w:val="000000"/>
                <w:w w:val="97"/>
                <w:sz w:val="16"/>
                <w:lang w:val="ru-RU"/>
              </w:rPr>
              <w:t xml:space="preserve">жанровые, композиционные и художественные особенности; Определять и формулировать тему и основную мысль </w:t>
            </w:r>
            <w:r w:rsidRPr="00A47D21">
              <w:rPr>
                <w:lang w:val="ru-RU"/>
              </w:rPr>
              <w:br/>
            </w:r>
            <w:r w:rsidRPr="00A47D21">
              <w:rPr>
                <w:rFonts w:ascii="Times New Roman" w:eastAsia="Times New Roman" w:hAnsi="Times New Roman"/>
                <w:color w:val="000000"/>
                <w:w w:val="97"/>
                <w:sz w:val="16"/>
                <w:lang w:val="ru-RU"/>
              </w:rPr>
              <w:t xml:space="preserve">прочитанных мифов; </w:t>
            </w:r>
            <w:r w:rsidRPr="00A47D21">
              <w:rPr>
                <w:lang w:val="ru-RU"/>
              </w:rPr>
              <w:br/>
            </w:r>
            <w:r w:rsidRPr="00A47D21">
              <w:rPr>
                <w:rFonts w:ascii="Times New Roman" w:eastAsia="Times New Roman" w:hAnsi="Times New Roman"/>
                <w:color w:val="000000"/>
                <w:w w:val="97"/>
                <w:sz w:val="16"/>
                <w:lang w:val="ru-RU"/>
              </w:rPr>
              <w:t xml:space="preserve">Сопоставлять мифы разных </w:t>
            </w:r>
            <w:r w:rsidRPr="00A47D21">
              <w:rPr>
                <w:lang w:val="ru-RU"/>
              </w:rPr>
              <w:br/>
            </w:r>
            <w:r w:rsidRPr="00A47D21">
              <w:rPr>
                <w:rFonts w:ascii="Times New Roman" w:eastAsia="Times New Roman" w:hAnsi="Times New Roman"/>
                <w:color w:val="000000"/>
                <w:w w:val="97"/>
                <w:sz w:val="16"/>
                <w:lang w:val="ru-RU"/>
              </w:rPr>
              <w:t xml:space="preserve">народов, сравнивать их с </w:t>
            </w:r>
            <w:r w:rsidRPr="00A47D21">
              <w:rPr>
                <w:lang w:val="ru-RU"/>
              </w:rPr>
              <w:br/>
            </w:r>
            <w:r w:rsidRPr="00A47D21">
              <w:rPr>
                <w:rFonts w:ascii="Times New Roman" w:eastAsia="Times New Roman" w:hAnsi="Times New Roman"/>
                <w:color w:val="000000"/>
                <w:w w:val="97"/>
                <w:sz w:val="16"/>
                <w:lang w:val="ru-RU"/>
              </w:rPr>
              <w:t>эпическими произведениями; Высказывать своё отношение к событиям и эпическим героям;</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80"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09.09.2022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ight="432"/>
              <w:rPr>
                <w:lang w:val="ru-RU"/>
              </w:rPr>
            </w:pPr>
            <w:r w:rsidRPr="00A47D21">
              <w:rPr>
                <w:rFonts w:ascii="Times New Roman" w:eastAsia="Times New Roman" w:hAnsi="Times New Roman"/>
                <w:color w:val="000000"/>
                <w:w w:val="97"/>
                <w:sz w:val="16"/>
                <w:lang w:val="ru-RU"/>
              </w:rPr>
              <w:t>Характеризовать главных героев, сопоставлять их посткпки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4</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Раздел 2.</w:t>
            </w:r>
            <w:r>
              <w:rPr>
                <w:rFonts w:ascii="Times New Roman" w:eastAsia="Times New Roman" w:hAnsi="Times New Roman"/>
                <w:b/>
                <w:color w:val="000000"/>
                <w:w w:val="97"/>
                <w:sz w:val="16"/>
              </w:rPr>
              <w:t xml:space="preserve"> Фольклор</w:t>
            </w:r>
          </w:p>
        </w:tc>
      </w:tr>
      <w:tr w:rsidR="00EC1FA5" w:rsidRPr="003C6321">
        <w:trPr>
          <w:trHeight w:hRule="exact" w:val="252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2.1.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b/>
                <w:color w:val="000000"/>
                <w:w w:val="97"/>
                <w:sz w:val="16"/>
                <w:lang w:val="ru-RU"/>
              </w:rPr>
              <w:t>Малые жанры: пословицы, поговорки, загадки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12.09.2022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ight="144"/>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фольклорные произведения малых жанров, отвечать на </w:t>
            </w:r>
            <w:r w:rsidRPr="00A47D21">
              <w:rPr>
                <w:lang w:val="ru-RU"/>
              </w:rPr>
              <w:br/>
            </w:r>
            <w:r w:rsidRPr="00A47D21">
              <w:rPr>
                <w:rFonts w:ascii="Times New Roman" w:eastAsia="Times New Roman" w:hAnsi="Times New Roman"/>
                <w:color w:val="000000"/>
                <w:w w:val="97"/>
                <w:sz w:val="16"/>
                <w:lang w:val="ru-RU"/>
              </w:rPr>
              <w:t xml:space="preserve">вопросы; </w:t>
            </w:r>
            <w:r w:rsidRPr="00A47D21">
              <w:rPr>
                <w:lang w:val="ru-RU"/>
              </w:rPr>
              <w:br/>
            </w:r>
            <w:r w:rsidRPr="00A47D21">
              <w:rPr>
                <w:rFonts w:ascii="Times New Roman" w:eastAsia="Times New Roman" w:hAnsi="Times New Roman"/>
                <w:color w:val="000000"/>
                <w:w w:val="97"/>
                <w:sz w:val="16"/>
                <w:lang w:val="ru-RU"/>
              </w:rPr>
              <w:t xml:space="preserve">Отличать пословицы от </w:t>
            </w:r>
            <w:r w:rsidRPr="00A47D21">
              <w:rPr>
                <w:lang w:val="ru-RU"/>
              </w:rPr>
              <w:br/>
            </w:r>
            <w:r w:rsidRPr="00A47D21">
              <w:rPr>
                <w:rFonts w:ascii="Times New Roman" w:eastAsia="Times New Roman" w:hAnsi="Times New Roman"/>
                <w:color w:val="000000"/>
                <w:w w:val="97"/>
                <w:sz w:val="16"/>
                <w:lang w:val="ru-RU"/>
              </w:rPr>
              <w:t xml:space="preserve">поговорок; </w:t>
            </w:r>
            <w:r w:rsidRPr="00A47D21">
              <w:rPr>
                <w:lang w:val="ru-RU"/>
              </w:rPr>
              <w:br/>
            </w:r>
            <w:r w:rsidRPr="00A47D21">
              <w:rPr>
                <w:rFonts w:ascii="Times New Roman" w:eastAsia="Times New Roman" w:hAnsi="Times New Roman"/>
                <w:color w:val="000000"/>
                <w:w w:val="97"/>
                <w:sz w:val="16"/>
                <w:lang w:val="ru-RU"/>
              </w:rPr>
              <w:t xml:space="preserve">Сопоставлять русские </w:t>
            </w:r>
            <w:r w:rsidRPr="00A47D21">
              <w:rPr>
                <w:lang w:val="ru-RU"/>
              </w:rPr>
              <w:br/>
            </w:r>
            <w:r w:rsidRPr="00A47D21">
              <w:rPr>
                <w:rFonts w:ascii="Times New Roman" w:eastAsia="Times New Roman" w:hAnsi="Times New Roman"/>
                <w:color w:val="000000"/>
                <w:w w:val="97"/>
                <w:sz w:val="16"/>
                <w:lang w:val="ru-RU"/>
              </w:rPr>
              <w:t xml:space="preserve">пословицы и поговорки с </w:t>
            </w:r>
            <w:r w:rsidRPr="00A47D21">
              <w:rPr>
                <w:lang w:val="ru-RU"/>
              </w:rPr>
              <w:br/>
            </w:r>
            <w:r w:rsidRPr="00A47D21">
              <w:rPr>
                <w:rFonts w:ascii="Times New Roman" w:eastAsia="Times New Roman" w:hAnsi="Times New Roman"/>
                <w:color w:val="000000"/>
                <w:w w:val="97"/>
                <w:sz w:val="16"/>
                <w:lang w:val="ru-RU"/>
              </w:rPr>
              <w:t xml:space="preserve">пословицами и поговорками других народов; </w:t>
            </w:r>
            <w:r w:rsidRPr="00A47D21">
              <w:rPr>
                <w:lang w:val="ru-RU"/>
              </w:rPr>
              <w:br/>
            </w:r>
            <w:r w:rsidRPr="00A47D21">
              <w:rPr>
                <w:rFonts w:ascii="Times New Roman" w:eastAsia="Times New Roman" w:hAnsi="Times New Roman"/>
                <w:color w:val="000000"/>
                <w:w w:val="97"/>
                <w:sz w:val="16"/>
                <w:lang w:val="ru-RU"/>
              </w:rPr>
              <w:t>Уметь сочинять и разгадывать загадки;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ight="144"/>
              <w:rPr>
                <w:lang w:val="ru-RU"/>
              </w:rPr>
            </w:pPr>
            <w:r w:rsidRPr="00A47D21">
              <w:rPr>
                <w:rFonts w:ascii="Times New Roman" w:eastAsia="Times New Roman" w:hAnsi="Times New Roman"/>
                <w:color w:val="000000"/>
                <w:w w:val="97"/>
                <w:sz w:val="16"/>
                <w:lang w:val="ru-RU"/>
              </w:rPr>
              <w:t xml:space="preserve">Устный опрос; Письменный </w:t>
            </w:r>
            <w:r w:rsidRPr="00A47D21">
              <w:rPr>
                <w:lang w:val="ru-RU"/>
              </w:rPr>
              <w:br/>
            </w:r>
            <w:r w:rsidRPr="00A47D21">
              <w:rPr>
                <w:rFonts w:ascii="Times New Roman" w:eastAsia="Times New Roman" w:hAnsi="Times New Roman"/>
                <w:color w:val="000000"/>
                <w:w w:val="97"/>
                <w:sz w:val="16"/>
                <w:lang w:val="ru-RU"/>
              </w:rPr>
              <w:t xml:space="preserve">контроль; </w:t>
            </w:r>
            <w:r w:rsidRPr="00A47D21">
              <w:rPr>
                <w:lang w:val="ru-RU"/>
              </w:rPr>
              <w:br/>
            </w:r>
            <w:r w:rsidRPr="00A47D21">
              <w:rPr>
                <w:rFonts w:ascii="Times New Roman" w:eastAsia="Times New Roman" w:hAnsi="Times New Roman"/>
                <w:color w:val="000000"/>
                <w:w w:val="97"/>
                <w:sz w:val="16"/>
                <w:lang w:val="ru-RU"/>
              </w:rPr>
              <w:t>Практическая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2" w:right="640" w:bottom="916"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2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2.2.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14.09.2022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0" w:lineRule="auto"/>
              <w:ind w:left="72" w:right="144"/>
              <w:rPr>
                <w:lang w:val="ru-RU"/>
              </w:rPr>
            </w:pPr>
            <w:r w:rsidRPr="00A47D21">
              <w:rPr>
                <w:rFonts w:ascii="Times New Roman" w:eastAsia="Times New Roman" w:hAnsi="Times New Roman"/>
                <w:color w:val="000000"/>
                <w:w w:val="97"/>
                <w:sz w:val="16"/>
                <w:lang w:val="ru-RU"/>
              </w:rPr>
              <w:t xml:space="preserve">Писать сочинение на заданную тему, логически </w:t>
            </w:r>
            <w:r w:rsidRPr="00A47D21">
              <w:rPr>
                <w:lang w:val="ru-RU"/>
              </w:rPr>
              <w:br/>
            </w:r>
            <w:r w:rsidRPr="00A47D21">
              <w:rPr>
                <w:rFonts w:ascii="Times New Roman" w:eastAsia="Times New Roman" w:hAnsi="Times New Roman"/>
                <w:color w:val="000000"/>
                <w:w w:val="97"/>
                <w:sz w:val="16"/>
                <w:lang w:val="ru-RU"/>
              </w:rPr>
              <w:t>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39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2.3.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b/>
                <w:color w:val="000000"/>
                <w:w w:val="97"/>
                <w:sz w:val="16"/>
                <w:lang w:val="ru-RU"/>
              </w:rPr>
              <w:t>Сказки народов России и народов мира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28.09.2022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пересказывать (кратко, </w:t>
            </w:r>
            <w:r w:rsidRPr="00A47D21">
              <w:rPr>
                <w:lang w:val="ru-RU"/>
              </w:rPr>
              <w:br/>
            </w:r>
            <w:r w:rsidRPr="00A47D21">
              <w:rPr>
                <w:rFonts w:ascii="Times New Roman" w:eastAsia="Times New Roman" w:hAnsi="Times New Roman"/>
                <w:color w:val="000000"/>
                <w:w w:val="97"/>
                <w:sz w:val="16"/>
                <w:lang w:val="ru-RU"/>
              </w:rPr>
              <w:t xml:space="preserve">подробно, выборочно) сказки, отвечать на вопросы; </w:t>
            </w:r>
            <w:r w:rsidRPr="00A47D21">
              <w:rPr>
                <w:lang w:val="ru-RU"/>
              </w:rPr>
              <w:br/>
            </w:r>
            <w:r w:rsidRPr="00A47D21">
              <w:rPr>
                <w:rFonts w:ascii="Times New Roman" w:eastAsia="Times New Roman" w:hAnsi="Times New Roman"/>
                <w:color w:val="000000"/>
                <w:w w:val="97"/>
                <w:sz w:val="16"/>
                <w:lang w:val="ru-RU"/>
              </w:rPr>
              <w:t xml:space="preserve">Определять виды сказок </w:t>
            </w:r>
            <w:r w:rsidRPr="00A47D21">
              <w:rPr>
                <w:lang w:val="ru-RU"/>
              </w:rPr>
              <w:br/>
            </w:r>
            <w:r w:rsidRPr="00A47D21">
              <w:rPr>
                <w:rFonts w:ascii="Times New Roman" w:eastAsia="Times New Roman" w:hAnsi="Times New Roman"/>
                <w:color w:val="000000"/>
                <w:w w:val="97"/>
                <w:sz w:val="16"/>
                <w:lang w:val="ru-RU"/>
              </w:rPr>
              <w:t xml:space="preserve">(волшебные, бытовые, о </w:t>
            </w:r>
            <w:r w:rsidRPr="00A47D21">
              <w:rPr>
                <w:lang w:val="ru-RU"/>
              </w:rPr>
              <w:br/>
            </w:r>
            <w:r w:rsidRPr="00A47D21">
              <w:rPr>
                <w:rFonts w:ascii="Times New Roman" w:eastAsia="Times New Roman" w:hAnsi="Times New Roman"/>
                <w:color w:val="000000"/>
                <w:w w:val="97"/>
                <w:sz w:val="16"/>
                <w:lang w:val="ru-RU"/>
              </w:rPr>
              <w:t xml:space="preserve">животных); </w:t>
            </w:r>
            <w:r w:rsidRPr="00A47D21">
              <w:rPr>
                <w:lang w:val="ru-RU"/>
              </w:rPr>
              <w:br/>
            </w:r>
            <w:r w:rsidRPr="00A47D21">
              <w:rPr>
                <w:rFonts w:ascii="Times New Roman" w:eastAsia="Times New Roman" w:hAnsi="Times New Roman"/>
                <w:color w:val="000000"/>
                <w:w w:val="97"/>
                <w:sz w:val="16"/>
                <w:lang w:val="ru-RU"/>
              </w:rPr>
              <w:t xml:space="preserve">Определять и формулировать </w:t>
            </w:r>
            <w:r w:rsidRPr="00A47D21">
              <w:rPr>
                <w:lang w:val="ru-RU"/>
              </w:rPr>
              <w:br/>
            </w:r>
            <w:r w:rsidRPr="00A47D21">
              <w:rPr>
                <w:rFonts w:ascii="Times New Roman" w:eastAsia="Times New Roman" w:hAnsi="Times New Roman"/>
                <w:color w:val="000000"/>
                <w:w w:val="97"/>
                <w:sz w:val="16"/>
                <w:lang w:val="ru-RU"/>
              </w:rPr>
              <w:t xml:space="preserve">тему и основную мысль </w:t>
            </w:r>
            <w:r w:rsidRPr="00A47D21">
              <w:rPr>
                <w:lang w:val="ru-RU"/>
              </w:rPr>
              <w:br/>
            </w:r>
            <w:r w:rsidRPr="00A47D21">
              <w:rPr>
                <w:rFonts w:ascii="Times New Roman" w:eastAsia="Times New Roman" w:hAnsi="Times New Roman"/>
                <w:color w:val="000000"/>
                <w:w w:val="97"/>
                <w:sz w:val="16"/>
                <w:lang w:val="ru-RU"/>
              </w:rPr>
              <w:t xml:space="preserve">прочитанной сказки; </w:t>
            </w:r>
            <w:r w:rsidRPr="00A47D21">
              <w:rPr>
                <w:lang w:val="ru-RU"/>
              </w:rPr>
              <w:br/>
            </w:r>
            <w:r w:rsidRPr="00A47D21">
              <w:rPr>
                <w:rFonts w:ascii="Times New Roman" w:eastAsia="Times New Roman" w:hAnsi="Times New Roman"/>
                <w:color w:val="000000"/>
                <w:w w:val="97"/>
                <w:sz w:val="16"/>
                <w:lang w:val="ru-RU"/>
              </w:rPr>
              <w:t xml:space="preserve">Характеризовать героев сказок, оценивать их поступки; </w:t>
            </w:r>
            <w:r w:rsidRPr="00A47D21">
              <w:rPr>
                <w:lang w:val="ru-RU"/>
              </w:rPr>
              <w:br/>
            </w:r>
            <w:r w:rsidRPr="00A47D21">
              <w:rPr>
                <w:rFonts w:ascii="Times New Roman" w:eastAsia="Times New Roman" w:hAnsi="Times New Roman"/>
                <w:color w:val="000000"/>
                <w:w w:val="97"/>
                <w:sz w:val="16"/>
                <w:lang w:val="ru-RU"/>
              </w:rPr>
              <w:t xml:space="preserve">Определять особенности языка и композиции народных сказок </w:t>
            </w:r>
            <w:r w:rsidRPr="00A47D21">
              <w:rPr>
                <w:lang w:val="ru-RU"/>
              </w:rPr>
              <w:br/>
            </w:r>
            <w:r w:rsidRPr="00A47D21">
              <w:rPr>
                <w:rFonts w:ascii="Times New Roman" w:eastAsia="Times New Roman" w:hAnsi="Times New Roman"/>
                <w:color w:val="000000"/>
                <w:w w:val="97"/>
                <w:sz w:val="16"/>
                <w:lang w:val="ru-RU"/>
              </w:rPr>
              <w:t xml:space="preserve">разных народов (зачин, </w:t>
            </w:r>
            <w:r w:rsidRPr="00A47D21">
              <w:rPr>
                <w:lang w:val="ru-RU"/>
              </w:rPr>
              <w:br/>
            </w:r>
            <w:r w:rsidRPr="00A47D21">
              <w:rPr>
                <w:rFonts w:ascii="Times New Roman" w:eastAsia="Times New Roman" w:hAnsi="Times New Roman"/>
                <w:color w:val="000000"/>
                <w:w w:val="97"/>
                <w:sz w:val="16"/>
                <w:lang w:val="ru-RU"/>
              </w:rPr>
              <w:t xml:space="preserve">концовка, постоянные эпитеты, устойчивые выражения и др.); Сочинять собственные сказки, употребляя сказочные </w:t>
            </w:r>
            <w:r w:rsidRPr="00A47D21">
              <w:rPr>
                <w:lang w:val="ru-RU"/>
              </w:rPr>
              <w:br/>
            </w:r>
            <w:r w:rsidRPr="00A47D21">
              <w:rPr>
                <w:rFonts w:ascii="Times New Roman" w:eastAsia="Times New Roman" w:hAnsi="Times New Roman"/>
                <w:color w:val="000000"/>
                <w:w w:val="97"/>
                <w:sz w:val="16"/>
                <w:lang w:val="ru-RU"/>
              </w:rPr>
              <w:t>устойчивые выражения;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ight="144"/>
              <w:rPr>
                <w:lang w:val="ru-RU"/>
              </w:rPr>
            </w:pPr>
            <w:r w:rsidRPr="00A47D21">
              <w:rPr>
                <w:rFonts w:ascii="Times New Roman" w:eastAsia="Times New Roman" w:hAnsi="Times New Roman"/>
                <w:color w:val="000000"/>
                <w:w w:val="97"/>
                <w:sz w:val="16"/>
                <w:lang w:val="ru-RU"/>
              </w:rPr>
              <w:t xml:space="preserve">Устный опрос; Письменный </w:t>
            </w:r>
            <w:r w:rsidRPr="00A47D21">
              <w:rPr>
                <w:lang w:val="ru-RU"/>
              </w:rPr>
              <w:br/>
            </w:r>
            <w:r w:rsidRPr="00A47D21">
              <w:rPr>
                <w:rFonts w:ascii="Times New Roman" w:eastAsia="Times New Roman" w:hAnsi="Times New Roman"/>
                <w:color w:val="000000"/>
                <w:w w:val="97"/>
                <w:sz w:val="16"/>
                <w:lang w:val="ru-RU"/>
              </w:rPr>
              <w:t xml:space="preserve">контроль; </w:t>
            </w:r>
            <w:r w:rsidRPr="00A47D21">
              <w:rPr>
                <w:lang w:val="ru-RU"/>
              </w:rPr>
              <w:br/>
            </w:r>
            <w:r w:rsidRPr="00A47D21">
              <w:rPr>
                <w:rFonts w:ascii="Times New Roman" w:eastAsia="Times New Roman" w:hAnsi="Times New Roman"/>
                <w:color w:val="000000"/>
                <w:w w:val="97"/>
                <w:sz w:val="16"/>
                <w:lang w:val="ru-RU"/>
              </w:rPr>
              <w:t xml:space="preserve">Контрольная </w:t>
            </w:r>
            <w:r w:rsidRPr="00A47D21">
              <w:rPr>
                <w:lang w:val="ru-RU"/>
              </w:rPr>
              <w:br/>
            </w:r>
            <w:r w:rsidRPr="00A47D21">
              <w:rPr>
                <w:rFonts w:ascii="Times New Roman" w:eastAsia="Times New Roman" w:hAnsi="Times New Roman"/>
                <w:color w:val="000000"/>
                <w:w w:val="97"/>
                <w:sz w:val="16"/>
                <w:lang w:val="ru-RU"/>
              </w:rPr>
              <w:t xml:space="preserve">работа; </w:t>
            </w:r>
            <w:r w:rsidRPr="00A47D21">
              <w:rPr>
                <w:lang w:val="ru-RU"/>
              </w:rPr>
              <w:br/>
            </w:r>
            <w:r w:rsidRPr="00A47D21">
              <w:rPr>
                <w:rFonts w:ascii="Times New Roman" w:eastAsia="Times New Roman" w:hAnsi="Times New Roman"/>
                <w:color w:val="000000"/>
                <w:w w:val="97"/>
                <w:sz w:val="16"/>
                <w:lang w:val="ru-RU"/>
              </w:rPr>
              <w:t>Практическая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207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2.4.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30.09.2022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9</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rsidRPr="003C6321">
        <w:trPr>
          <w:trHeight w:hRule="exact" w:val="328"/>
        </w:trPr>
        <w:tc>
          <w:tcPr>
            <w:tcW w:w="15502" w:type="dxa"/>
            <w:gridSpan w:val="9"/>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color w:val="000000"/>
                <w:w w:val="97"/>
                <w:sz w:val="16"/>
                <w:lang w:val="ru-RU"/>
              </w:rPr>
              <w:t>Раздел 3.</w:t>
            </w:r>
            <w:r w:rsidRPr="00A47D21">
              <w:rPr>
                <w:rFonts w:ascii="Times New Roman" w:eastAsia="Times New Roman" w:hAnsi="Times New Roman"/>
                <w:b/>
                <w:color w:val="000000"/>
                <w:w w:val="97"/>
                <w:sz w:val="16"/>
                <w:lang w:val="ru-RU"/>
              </w:rPr>
              <w:t xml:space="preserve"> Литература первой половины </w:t>
            </w:r>
            <w:r>
              <w:rPr>
                <w:rFonts w:ascii="Times New Roman" w:eastAsia="Times New Roman" w:hAnsi="Times New Roman"/>
                <w:b/>
                <w:color w:val="000000"/>
                <w:w w:val="97"/>
                <w:sz w:val="16"/>
              </w:rPr>
              <w:t>XIX</w:t>
            </w:r>
            <w:r w:rsidRPr="00A47D21">
              <w:rPr>
                <w:rFonts w:ascii="Times New Roman" w:eastAsia="Times New Roman" w:hAnsi="Times New Roman"/>
                <w:b/>
                <w:color w:val="000000"/>
                <w:w w:val="97"/>
                <w:sz w:val="16"/>
                <w:lang w:val="ru-RU"/>
              </w:rPr>
              <w:t xml:space="preserve"> века</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1234"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3.1.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432"/>
              <w:rPr>
                <w:lang w:val="ru-RU"/>
              </w:rPr>
            </w:pPr>
            <w:r w:rsidRPr="00A47D21">
              <w:rPr>
                <w:rFonts w:ascii="Times New Roman" w:eastAsia="Times New Roman" w:hAnsi="Times New Roman"/>
                <w:color w:val="000000"/>
                <w:w w:val="97"/>
                <w:sz w:val="16"/>
                <w:lang w:val="ru-RU"/>
              </w:rPr>
              <w:t>И. А. Крылов. Басни (три по выбору). «Волк на псарне», «Листы и Корни»,«Свинья под Дубом», «Квартет», «Осёл и Соловей», «Ворона и Лисица»</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03.10.2022 17.10.2022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басню, в том числе по ролям; </w:t>
            </w:r>
            <w:r w:rsidRPr="00A47D21">
              <w:rPr>
                <w:lang w:val="ru-RU"/>
              </w:rPr>
              <w:br/>
            </w:r>
            <w:r w:rsidRPr="00A47D21">
              <w:rPr>
                <w:rFonts w:ascii="Times New Roman" w:eastAsia="Times New Roman" w:hAnsi="Times New Roman"/>
                <w:color w:val="000000"/>
                <w:w w:val="97"/>
                <w:sz w:val="16"/>
                <w:lang w:val="ru-RU"/>
              </w:rPr>
              <w:t xml:space="preserve">Определять и формулировать тему и основную мысль </w:t>
            </w:r>
            <w:r w:rsidRPr="00A47D21">
              <w:rPr>
                <w:lang w:val="ru-RU"/>
              </w:rPr>
              <w:br/>
            </w:r>
            <w:r w:rsidRPr="00A47D21">
              <w:rPr>
                <w:rFonts w:ascii="Times New Roman" w:eastAsia="Times New Roman" w:hAnsi="Times New Roman"/>
                <w:color w:val="000000"/>
                <w:w w:val="97"/>
                <w:sz w:val="16"/>
                <w:lang w:val="ru-RU"/>
              </w:rPr>
              <w:t xml:space="preserve">прочитанной басни; </w:t>
            </w:r>
            <w:r w:rsidRPr="00A47D21">
              <w:rPr>
                <w:lang w:val="ru-RU"/>
              </w:rPr>
              <w:br/>
            </w:r>
            <w:r w:rsidRPr="00A47D21">
              <w:rPr>
                <w:rFonts w:ascii="Times New Roman" w:eastAsia="Times New Roman" w:hAnsi="Times New Roman"/>
                <w:color w:val="000000"/>
                <w:w w:val="97"/>
                <w:sz w:val="16"/>
                <w:lang w:val="ru-RU"/>
              </w:rPr>
              <w:t xml:space="preserve">Находить значение незнакомого слова в словаре; </w:t>
            </w:r>
            <w:r w:rsidRPr="00A47D21">
              <w:rPr>
                <w:lang w:val="ru-RU"/>
              </w:rPr>
              <w:br/>
            </w:r>
            <w:r w:rsidRPr="00A47D21">
              <w:rPr>
                <w:rFonts w:ascii="Times New Roman" w:eastAsia="Times New Roman" w:hAnsi="Times New Roman"/>
                <w:color w:val="000000"/>
                <w:w w:val="97"/>
                <w:sz w:val="16"/>
                <w:lang w:val="ru-RU"/>
              </w:rPr>
              <w:t xml:space="preserve">Инсценировать басню; </w:t>
            </w:r>
            <w:r w:rsidRPr="00A47D21">
              <w:rPr>
                <w:lang w:val="ru-RU"/>
              </w:rPr>
              <w:br/>
            </w:r>
            <w:r w:rsidRPr="00A47D21">
              <w:rPr>
                <w:rFonts w:ascii="Times New Roman" w:eastAsia="Times New Roman" w:hAnsi="Times New Roman"/>
                <w:color w:val="000000"/>
                <w:w w:val="97"/>
                <w:sz w:val="16"/>
                <w:lang w:val="ru-RU"/>
              </w:rPr>
              <w:t xml:space="preserve">Определять художественные </w:t>
            </w:r>
            <w:r w:rsidRPr="00A47D21">
              <w:rPr>
                <w:lang w:val="ru-RU"/>
              </w:rPr>
              <w:br/>
            </w:r>
            <w:r w:rsidRPr="00A47D21">
              <w:rPr>
                <w:rFonts w:ascii="Times New Roman" w:eastAsia="Times New Roman" w:hAnsi="Times New Roman"/>
                <w:color w:val="000000"/>
                <w:w w:val="97"/>
                <w:sz w:val="16"/>
                <w:lang w:val="ru-RU"/>
              </w:rPr>
              <w:t xml:space="preserve">особенности басенного жанра; Иметь первоначальное </w:t>
            </w:r>
            <w:r w:rsidRPr="00A47D21">
              <w:rPr>
                <w:lang w:val="ru-RU"/>
              </w:rPr>
              <w:br/>
            </w:r>
            <w:r w:rsidRPr="00A47D21">
              <w:rPr>
                <w:rFonts w:ascii="Times New Roman" w:eastAsia="Times New Roman" w:hAnsi="Times New Roman"/>
                <w:color w:val="000000"/>
                <w:w w:val="97"/>
                <w:sz w:val="16"/>
                <w:lang w:val="ru-RU"/>
              </w:rPr>
              <w:t xml:space="preserve">представление об аллегории и морали; </w:t>
            </w:r>
            <w:r w:rsidRPr="00A47D21">
              <w:rPr>
                <w:lang w:val="ru-RU"/>
              </w:rPr>
              <w:br/>
            </w:r>
            <w:r w:rsidRPr="00A47D21">
              <w:rPr>
                <w:rFonts w:ascii="Times New Roman" w:eastAsia="Times New Roman" w:hAnsi="Times New Roman"/>
                <w:color w:val="000000"/>
                <w:w w:val="97"/>
                <w:sz w:val="16"/>
                <w:lang w:val="ru-RU"/>
              </w:rPr>
              <w:t xml:space="preserve">Читать басню наизусть (по </w:t>
            </w:r>
            <w:r w:rsidRPr="00A47D21">
              <w:rPr>
                <w:lang w:val="ru-RU"/>
              </w:rPr>
              <w:br/>
            </w:r>
            <w:r w:rsidRPr="00A47D21">
              <w:rPr>
                <w:rFonts w:ascii="Times New Roman" w:eastAsia="Times New Roman" w:hAnsi="Times New Roman"/>
                <w:color w:val="000000"/>
                <w:w w:val="97"/>
                <w:sz w:val="16"/>
                <w:lang w:val="ru-RU"/>
              </w:rPr>
              <w:t>выбору обучающегося);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Устный опрос; Практическая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62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3.2.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ind w:left="72" w:right="720"/>
            </w:pPr>
            <w:r w:rsidRPr="00A47D21">
              <w:rPr>
                <w:rFonts w:ascii="Times New Roman" w:eastAsia="Times New Roman" w:hAnsi="Times New Roman"/>
                <w:color w:val="000000"/>
                <w:w w:val="97"/>
                <w:sz w:val="16"/>
                <w:lang w:val="ru-RU"/>
              </w:rPr>
              <w:t xml:space="preserve">А. С. Пушкин. Стихотворения (не менее трёх). «Зимнее утро», «Зимний вечер», «Няне» и др. </w:t>
            </w:r>
            <w:r>
              <w:rPr>
                <w:rFonts w:ascii="Times New Roman" w:eastAsia="Times New Roman" w:hAnsi="Times New Roman"/>
                <w:color w:val="000000"/>
                <w:w w:val="97"/>
                <w:sz w:val="16"/>
              </w:rPr>
              <w:t xml:space="preserve">«Сказка о мёртвой царевне и о семи богатырях»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6</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19.10.2022 31.10.2022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стихотворения; </w:t>
            </w:r>
            <w:r w:rsidRPr="00A47D21">
              <w:rPr>
                <w:lang w:val="ru-RU"/>
              </w:rPr>
              <w:br/>
            </w:r>
            <w:r w:rsidRPr="00A47D21">
              <w:rPr>
                <w:rFonts w:ascii="Times New Roman" w:eastAsia="Times New Roman" w:hAnsi="Times New Roman"/>
                <w:color w:val="000000"/>
                <w:w w:val="97"/>
                <w:sz w:val="16"/>
                <w:lang w:val="ru-RU"/>
              </w:rPr>
              <w:t xml:space="preserve">Отличать поэтический текст от прозаического, аргументировать свой ответ; </w:t>
            </w:r>
            <w:r w:rsidRPr="00A47D21">
              <w:rPr>
                <w:lang w:val="ru-RU"/>
              </w:rPr>
              <w:br/>
            </w:r>
            <w:r w:rsidRPr="00A47D21">
              <w:rPr>
                <w:rFonts w:ascii="Times New Roman" w:eastAsia="Times New Roman" w:hAnsi="Times New Roman"/>
                <w:color w:val="000000"/>
                <w:w w:val="97"/>
                <w:sz w:val="16"/>
                <w:lang w:val="ru-RU"/>
              </w:rPr>
              <w:t xml:space="preserve">Определять тематическое </w:t>
            </w:r>
            <w:r w:rsidRPr="00A47D21">
              <w:rPr>
                <w:lang w:val="ru-RU"/>
              </w:rPr>
              <w:br/>
            </w:r>
            <w:r w:rsidRPr="00A47D21">
              <w:rPr>
                <w:rFonts w:ascii="Times New Roman" w:eastAsia="Times New Roman" w:hAnsi="Times New Roman"/>
                <w:color w:val="000000"/>
                <w:w w:val="97"/>
                <w:sz w:val="16"/>
                <w:lang w:val="ru-RU"/>
              </w:rPr>
              <w:t xml:space="preserve">единство подобранных </w:t>
            </w:r>
            <w:r w:rsidRPr="00A47D21">
              <w:rPr>
                <w:lang w:val="ru-RU"/>
              </w:rPr>
              <w:br/>
            </w:r>
            <w:r w:rsidRPr="00A47D21">
              <w:rPr>
                <w:rFonts w:ascii="Times New Roman" w:eastAsia="Times New Roman" w:hAnsi="Times New Roman"/>
                <w:color w:val="000000"/>
                <w:w w:val="97"/>
                <w:sz w:val="16"/>
                <w:lang w:val="ru-RU"/>
              </w:rPr>
              <w:t xml:space="preserve">произведений; </w:t>
            </w:r>
            <w:r w:rsidRPr="00A47D21">
              <w:rPr>
                <w:lang w:val="ru-RU"/>
              </w:rPr>
              <w:br/>
            </w:r>
            <w:r w:rsidRPr="00A47D21">
              <w:rPr>
                <w:rFonts w:ascii="Times New Roman" w:eastAsia="Times New Roman" w:hAnsi="Times New Roman"/>
                <w:color w:val="000000"/>
                <w:w w:val="97"/>
                <w:sz w:val="16"/>
                <w:lang w:val="ru-RU"/>
              </w:rPr>
              <w:t xml:space="preserve">Выявлять средства </w:t>
            </w:r>
            <w:r w:rsidRPr="00A47D21">
              <w:rPr>
                <w:lang w:val="ru-RU"/>
              </w:rPr>
              <w:br/>
            </w:r>
            <w:r w:rsidRPr="00A47D21">
              <w:rPr>
                <w:rFonts w:ascii="Times New Roman" w:eastAsia="Times New Roman" w:hAnsi="Times New Roman"/>
                <w:color w:val="000000"/>
                <w:w w:val="97"/>
                <w:sz w:val="16"/>
                <w:lang w:val="ru-RU"/>
              </w:rPr>
              <w:t xml:space="preserve">художественной </w:t>
            </w:r>
            <w:r w:rsidRPr="00A47D21">
              <w:rPr>
                <w:lang w:val="ru-RU"/>
              </w:rPr>
              <w:br/>
            </w:r>
            <w:r w:rsidRPr="00A47D21">
              <w:rPr>
                <w:rFonts w:ascii="Times New Roman" w:eastAsia="Times New Roman" w:hAnsi="Times New Roman"/>
                <w:color w:val="000000"/>
                <w:w w:val="97"/>
                <w:sz w:val="16"/>
                <w:lang w:val="ru-RU"/>
              </w:rPr>
              <w:t xml:space="preserve">изобразительности в лирических произведениях (эпитет, </w:t>
            </w:r>
            <w:r w:rsidRPr="00A47D21">
              <w:rPr>
                <w:lang w:val="ru-RU"/>
              </w:rPr>
              <w:br/>
            </w:r>
            <w:r w:rsidRPr="00A47D21">
              <w:rPr>
                <w:rFonts w:ascii="Times New Roman" w:eastAsia="Times New Roman" w:hAnsi="Times New Roman"/>
                <w:color w:val="000000"/>
                <w:w w:val="97"/>
                <w:sz w:val="16"/>
                <w:lang w:val="ru-RU"/>
              </w:rPr>
              <w:t xml:space="preserve">метафору, олицетворение, </w:t>
            </w:r>
            <w:r w:rsidRPr="00A47D21">
              <w:rPr>
                <w:lang w:val="ru-RU"/>
              </w:rPr>
              <w:br/>
            </w:r>
            <w:r w:rsidRPr="00A47D21">
              <w:rPr>
                <w:rFonts w:ascii="Times New Roman" w:eastAsia="Times New Roman" w:hAnsi="Times New Roman"/>
                <w:color w:val="000000"/>
                <w:w w:val="97"/>
                <w:sz w:val="16"/>
                <w:lang w:val="ru-RU"/>
              </w:rPr>
              <w:t xml:space="preserve">сравнение); </w:t>
            </w:r>
            <w:r w:rsidRPr="00A47D21">
              <w:rPr>
                <w:lang w:val="ru-RU"/>
              </w:rPr>
              <w:br/>
            </w:r>
            <w:r w:rsidRPr="00A47D21">
              <w:rPr>
                <w:rFonts w:ascii="Times New Roman" w:eastAsia="Times New Roman" w:hAnsi="Times New Roman"/>
                <w:color w:val="000000"/>
                <w:w w:val="97"/>
                <w:sz w:val="16"/>
                <w:lang w:val="ru-RU"/>
              </w:rPr>
              <w:t xml:space="preserve">Выполнять письменные работы по первоначальному анализу </w:t>
            </w:r>
            <w:r w:rsidRPr="00A47D21">
              <w:rPr>
                <w:lang w:val="ru-RU"/>
              </w:rPr>
              <w:br/>
            </w:r>
            <w:r w:rsidRPr="00A47D21">
              <w:rPr>
                <w:rFonts w:ascii="Times New Roman" w:eastAsia="Times New Roman" w:hAnsi="Times New Roman"/>
                <w:color w:val="000000"/>
                <w:w w:val="97"/>
                <w:sz w:val="16"/>
                <w:lang w:val="ru-RU"/>
              </w:rPr>
              <w:t xml:space="preserve">стихотворения; </w:t>
            </w:r>
            <w:r w:rsidRPr="00A47D21">
              <w:rPr>
                <w:lang w:val="ru-RU"/>
              </w:rPr>
              <w:br/>
            </w:r>
            <w:r w:rsidRPr="00A47D21">
              <w:rPr>
                <w:rFonts w:ascii="Times New Roman" w:eastAsia="Times New Roman" w:hAnsi="Times New Roman"/>
                <w:color w:val="000000"/>
                <w:w w:val="97"/>
                <w:sz w:val="16"/>
                <w:lang w:val="ru-RU"/>
              </w:rPr>
              <w:t xml:space="preserve">Заучивать стихотворения </w:t>
            </w:r>
            <w:r w:rsidRPr="00A47D21">
              <w:rPr>
                <w:lang w:val="ru-RU"/>
              </w:rPr>
              <w:br/>
            </w:r>
            <w:r w:rsidRPr="00A47D21">
              <w:rPr>
                <w:rFonts w:ascii="Times New Roman" w:eastAsia="Times New Roman" w:hAnsi="Times New Roman"/>
                <w:color w:val="000000"/>
                <w:w w:val="97"/>
                <w:sz w:val="16"/>
                <w:lang w:val="ru-RU"/>
              </w:rPr>
              <w:t xml:space="preserve">наизусть; </w:t>
            </w:r>
            <w:r w:rsidRPr="00A47D21">
              <w:rPr>
                <w:lang w:val="ru-RU"/>
              </w:rPr>
              <w:br/>
            </w:r>
            <w:r w:rsidRPr="00A47D21">
              <w:rPr>
                <w:rFonts w:ascii="Times New Roman" w:eastAsia="Times New Roman" w:hAnsi="Times New Roman"/>
                <w:color w:val="000000"/>
                <w:w w:val="97"/>
                <w:sz w:val="16"/>
                <w:lang w:val="ru-RU"/>
              </w:rPr>
              <w:t xml:space="preserve">Выразительно читать сказку, </w:t>
            </w:r>
            <w:r w:rsidRPr="00A47D21">
              <w:rPr>
                <w:lang w:val="ru-RU"/>
              </w:rPr>
              <w:br/>
            </w:r>
            <w:r w:rsidRPr="00A47D21">
              <w:rPr>
                <w:rFonts w:ascii="Times New Roman" w:eastAsia="Times New Roman" w:hAnsi="Times New Roman"/>
                <w:color w:val="000000"/>
                <w:w w:val="97"/>
                <w:sz w:val="16"/>
                <w:lang w:val="ru-RU"/>
              </w:rPr>
              <w:t xml:space="preserve">отвечать на вопросы по </w:t>
            </w:r>
            <w:r w:rsidRPr="00A47D21">
              <w:rPr>
                <w:lang w:val="ru-RU"/>
              </w:rPr>
              <w:br/>
            </w:r>
            <w:r w:rsidRPr="00A47D21">
              <w:rPr>
                <w:rFonts w:ascii="Times New Roman" w:eastAsia="Times New Roman" w:hAnsi="Times New Roman"/>
                <w:color w:val="000000"/>
                <w:w w:val="97"/>
                <w:sz w:val="16"/>
                <w:lang w:val="ru-RU"/>
              </w:rPr>
              <w:t xml:space="preserve">содержанию; </w:t>
            </w:r>
            <w:r w:rsidRPr="00A47D21">
              <w:rPr>
                <w:lang w:val="ru-RU"/>
              </w:rPr>
              <w:br/>
            </w:r>
            <w:r w:rsidRPr="00A47D21">
              <w:rPr>
                <w:rFonts w:ascii="Times New Roman" w:eastAsia="Times New Roman" w:hAnsi="Times New Roman"/>
                <w:color w:val="000000"/>
                <w:w w:val="97"/>
                <w:sz w:val="16"/>
                <w:lang w:val="ru-RU"/>
              </w:rPr>
              <w:t>Определять идейно-</w:t>
            </w:r>
            <w:r w:rsidRPr="00A47D21">
              <w:rPr>
                <w:lang w:val="ru-RU"/>
              </w:rPr>
              <w:br/>
            </w:r>
            <w:r w:rsidRPr="00A47D21">
              <w:rPr>
                <w:rFonts w:ascii="Times New Roman" w:eastAsia="Times New Roman" w:hAnsi="Times New Roman"/>
                <w:color w:val="000000"/>
                <w:w w:val="97"/>
                <w:sz w:val="16"/>
                <w:lang w:val="ru-RU"/>
              </w:rPr>
              <w:t xml:space="preserve">тематическое содержание сказки А. С. Пушкина; </w:t>
            </w:r>
            <w:r w:rsidRPr="00A47D21">
              <w:rPr>
                <w:lang w:val="ru-RU"/>
              </w:rPr>
              <w:br/>
            </w:r>
            <w:r w:rsidRPr="00A47D21">
              <w:rPr>
                <w:rFonts w:ascii="Times New Roman" w:eastAsia="Times New Roman" w:hAnsi="Times New Roman"/>
                <w:color w:val="000000"/>
                <w:w w:val="97"/>
                <w:sz w:val="16"/>
                <w:lang w:val="ru-RU"/>
              </w:rPr>
              <w:t xml:space="preserve">Выявлять своеобразие </w:t>
            </w:r>
            <w:r w:rsidRPr="00A47D21">
              <w:rPr>
                <w:lang w:val="ru-RU"/>
              </w:rPr>
              <w:br/>
            </w:r>
            <w:r w:rsidRPr="00A47D21">
              <w:rPr>
                <w:rFonts w:ascii="Times New Roman" w:eastAsia="Times New Roman" w:hAnsi="Times New Roman"/>
                <w:color w:val="000000"/>
                <w:w w:val="97"/>
                <w:sz w:val="16"/>
                <w:lang w:val="ru-RU"/>
              </w:rPr>
              <w:t xml:space="preserve">авторской сказки и её отличие от народной; </w:t>
            </w:r>
            <w:r w:rsidRPr="00A47D21">
              <w:rPr>
                <w:lang w:val="ru-RU"/>
              </w:rPr>
              <w:br/>
            </w:r>
            <w:r w:rsidRPr="00A47D21">
              <w:rPr>
                <w:rFonts w:ascii="Times New Roman" w:eastAsia="Times New Roman" w:hAnsi="Times New Roman"/>
                <w:color w:val="000000"/>
                <w:w w:val="97"/>
                <w:sz w:val="16"/>
                <w:lang w:val="ru-RU"/>
              </w:rPr>
              <w:t xml:space="preserve">Выделять ключевые эпизоды в тексте произведения; </w:t>
            </w:r>
            <w:r w:rsidRPr="00A47D21">
              <w:rPr>
                <w:lang w:val="ru-RU"/>
              </w:rPr>
              <w:br/>
            </w:r>
            <w:r w:rsidRPr="00A47D21">
              <w:rPr>
                <w:rFonts w:ascii="Times New Roman" w:eastAsia="Times New Roman" w:hAnsi="Times New Roman"/>
                <w:color w:val="000000"/>
                <w:w w:val="97"/>
                <w:sz w:val="16"/>
                <w:lang w:val="ru-RU"/>
              </w:rPr>
              <w:t>Сопоставлять сказку с другими видами искусства;</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2" w:lineRule="auto"/>
              <w:ind w:left="72" w:right="144"/>
              <w:rPr>
                <w:lang w:val="ru-RU"/>
              </w:rPr>
            </w:pPr>
            <w:r w:rsidRPr="00A47D21">
              <w:rPr>
                <w:rFonts w:ascii="Times New Roman" w:eastAsia="Times New Roman" w:hAnsi="Times New Roman"/>
                <w:color w:val="000000"/>
                <w:w w:val="97"/>
                <w:sz w:val="16"/>
                <w:lang w:val="ru-RU"/>
              </w:rPr>
              <w:t xml:space="preserve">Устный опрос; Контрольная </w:t>
            </w:r>
            <w:r w:rsidRPr="00A47D21">
              <w:rPr>
                <w:lang w:val="ru-RU"/>
              </w:rPr>
              <w:br/>
            </w:r>
            <w:r w:rsidRPr="00A47D21">
              <w:rPr>
                <w:rFonts w:ascii="Times New Roman" w:eastAsia="Times New Roman" w:hAnsi="Times New Roman"/>
                <w:color w:val="000000"/>
                <w:w w:val="97"/>
                <w:sz w:val="16"/>
                <w:lang w:val="ru-RU"/>
              </w:rPr>
              <w:t xml:space="preserve">работа; </w:t>
            </w:r>
            <w:r w:rsidRPr="00A47D21">
              <w:rPr>
                <w:lang w:val="ru-RU"/>
              </w:rPr>
              <w:br/>
            </w:r>
            <w:r w:rsidRPr="00A47D21">
              <w:rPr>
                <w:rFonts w:ascii="Times New Roman" w:eastAsia="Times New Roman" w:hAnsi="Times New Roman"/>
                <w:color w:val="000000"/>
                <w:w w:val="97"/>
                <w:sz w:val="16"/>
                <w:lang w:val="ru-RU"/>
              </w:rPr>
              <w:t>Практическая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988"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219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3.3.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02.11.2022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0" w:lineRule="auto"/>
              <w:ind w:left="72" w:right="144"/>
              <w:rPr>
                <w:lang w:val="ru-RU"/>
              </w:rPr>
            </w:pPr>
            <w:r w:rsidRPr="00A47D21">
              <w:rPr>
                <w:rFonts w:ascii="Times New Roman" w:eastAsia="Times New Roman" w:hAnsi="Times New Roman"/>
                <w:color w:val="000000"/>
                <w:w w:val="97"/>
                <w:sz w:val="16"/>
                <w:lang w:val="ru-RU"/>
              </w:rPr>
              <w:t xml:space="preserve">Писать сочинение на заданную тему, логически </w:t>
            </w:r>
            <w:r w:rsidRPr="00A47D21">
              <w:rPr>
                <w:lang w:val="ru-RU"/>
              </w:rPr>
              <w:br/>
            </w:r>
            <w:r w:rsidRPr="00A47D21">
              <w:rPr>
                <w:rFonts w:ascii="Times New Roman" w:eastAsia="Times New Roman" w:hAnsi="Times New Roman"/>
                <w:color w:val="000000"/>
                <w:w w:val="97"/>
                <w:sz w:val="16"/>
                <w:lang w:val="ru-RU"/>
              </w:rPr>
              <w:t>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38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3.4.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b/>
                <w:color w:val="000000"/>
                <w:w w:val="97"/>
                <w:sz w:val="16"/>
                <w:lang w:val="ru-RU"/>
              </w:rPr>
              <w:t>М. Ю. Лермонтов. Стихотворение «Бородино»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04.11.2022 07.11.2022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стихотворение; </w:t>
            </w:r>
            <w:r w:rsidRPr="00A47D21">
              <w:rPr>
                <w:lang w:val="ru-RU"/>
              </w:rPr>
              <w:br/>
            </w:r>
            <w:r w:rsidRPr="00A47D21">
              <w:rPr>
                <w:rFonts w:ascii="Times New Roman" w:eastAsia="Times New Roman" w:hAnsi="Times New Roman"/>
                <w:color w:val="000000"/>
                <w:w w:val="97"/>
                <w:sz w:val="16"/>
                <w:lang w:val="ru-RU"/>
              </w:rPr>
              <w:t xml:space="preserve">Отвечать на вопросы по </w:t>
            </w:r>
            <w:r w:rsidRPr="00A47D21">
              <w:rPr>
                <w:lang w:val="ru-RU"/>
              </w:rPr>
              <w:br/>
            </w:r>
            <w:r w:rsidRPr="00A47D21">
              <w:rPr>
                <w:rFonts w:ascii="Times New Roman" w:eastAsia="Times New Roman" w:hAnsi="Times New Roman"/>
                <w:color w:val="000000"/>
                <w:w w:val="97"/>
                <w:sz w:val="16"/>
                <w:lang w:val="ru-RU"/>
              </w:rPr>
              <w:t xml:space="preserve">прочитанному тексту, задавать вопросы с целью понимания </w:t>
            </w:r>
            <w:r w:rsidRPr="00A47D21">
              <w:rPr>
                <w:lang w:val="ru-RU"/>
              </w:rPr>
              <w:br/>
            </w:r>
            <w:r w:rsidRPr="00A47D21">
              <w:rPr>
                <w:rFonts w:ascii="Times New Roman" w:eastAsia="Times New Roman" w:hAnsi="Times New Roman"/>
                <w:color w:val="000000"/>
                <w:w w:val="97"/>
                <w:sz w:val="16"/>
                <w:lang w:val="ru-RU"/>
              </w:rPr>
              <w:t xml:space="preserve">содержания стихотворения; </w:t>
            </w:r>
            <w:r w:rsidRPr="00A47D21">
              <w:rPr>
                <w:lang w:val="ru-RU"/>
              </w:rPr>
              <w:br/>
            </w:r>
            <w:r w:rsidRPr="00A47D21">
              <w:rPr>
                <w:rFonts w:ascii="Times New Roman" w:eastAsia="Times New Roman" w:hAnsi="Times New Roman"/>
                <w:color w:val="000000"/>
                <w:w w:val="97"/>
                <w:sz w:val="16"/>
                <w:lang w:val="ru-RU"/>
              </w:rPr>
              <w:t xml:space="preserve">Определять его историческую основу, идейно-тематическое содержание; </w:t>
            </w:r>
            <w:r w:rsidRPr="00A47D21">
              <w:rPr>
                <w:lang w:val="ru-RU"/>
              </w:rPr>
              <w:br/>
            </w:r>
            <w:r w:rsidRPr="00A47D21">
              <w:rPr>
                <w:rFonts w:ascii="Times New Roman" w:eastAsia="Times New Roman" w:hAnsi="Times New Roman"/>
                <w:color w:val="000000"/>
                <w:w w:val="97"/>
                <w:sz w:val="16"/>
                <w:lang w:val="ru-RU"/>
              </w:rPr>
              <w:t xml:space="preserve">Определять позицию автора; Выявлять жанровые признаки и средства художественной </w:t>
            </w:r>
            <w:r w:rsidRPr="00A47D21">
              <w:rPr>
                <w:lang w:val="ru-RU"/>
              </w:rPr>
              <w:br/>
            </w:r>
            <w:r w:rsidRPr="00A47D21">
              <w:rPr>
                <w:rFonts w:ascii="Times New Roman" w:eastAsia="Times New Roman" w:hAnsi="Times New Roman"/>
                <w:color w:val="000000"/>
                <w:w w:val="97"/>
                <w:sz w:val="16"/>
                <w:lang w:val="ru-RU"/>
              </w:rPr>
              <w:t xml:space="preserve">изобразительности в </w:t>
            </w:r>
            <w:r w:rsidRPr="00A47D21">
              <w:rPr>
                <w:lang w:val="ru-RU"/>
              </w:rPr>
              <w:br/>
            </w:r>
            <w:r w:rsidRPr="00A47D21">
              <w:rPr>
                <w:rFonts w:ascii="Times New Roman" w:eastAsia="Times New Roman" w:hAnsi="Times New Roman"/>
                <w:color w:val="000000"/>
                <w:w w:val="97"/>
                <w:sz w:val="16"/>
                <w:lang w:val="ru-RU"/>
              </w:rPr>
              <w:t xml:space="preserve">произведении (эпитет, </w:t>
            </w:r>
            <w:r w:rsidRPr="00A47D21">
              <w:rPr>
                <w:lang w:val="ru-RU"/>
              </w:rPr>
              <w:br/>
            </w:r>
            <w:r w:rsidRPr="00A47D21">
              <w:rPr>
                <w:rFonts w:ascii="Times New Roman" w:eastAsia="Times New Roman" w:hAnsi="Times New Roman"/>
                <w:color w:val="000000"/>
                <w:w w:val="97"/>
                <w:sz w:val="16"/>
                <w:lang w:val="ru-RU"/>
              </w:rPr>
              <w:t xml:space="preserve">олицетворение, сравнение, </w:t>
            </w:r>
            <w:r w:rsidRPr="00A47D21">
              <w:rPr>
                <w:lang w:val="ru-RU"/>
              </w:rPr>
              <w:br/>
            </w:r>
            <w:r w:rsidRPr="00A47D21">
              <w:rPr>
                <w:rFonts w:ascii="Times New Roman" w:eastAsia="Times New Roman" w:hAnsi="Times New Roman"/>
                <w:color w:val="000000"/>
                <w:w w:val="97"/>
                <w:sz w:val="16"/>
                <w:lang w:val="ru-RU"/>
              </w:rPr>
              <w:t xml:space="preserve">метафора); </w:t>
            </w:r>
            <w:r w:rsidRPr="00A47D21">
              <w:rPr>
                <w:lang w:val="ru-RU"/>
              </w:rPr>
              <w:br/>
            </w:r>
            <w:r w:rsidRPr="00A47D21">
              <w:rPr>
                <w:rFonts w:ascii="Times New Roman" w:eastAsia="Times New Roman" w:hAnsi="Times New Roman"/>
                <w:color w:val="000000"/>
                <w:w w:val="97"/>
                <w:sz w:val="16"/>
                <w:lang w:val="ru-RU"/>
              </w:rPr>
              <w:t xml:space="preserve">Заучивать стихотворение </w:t>
            </w:r>
            <w:r w:rsidRPr="00A47D21">
              <w:rPr>
                <w:lang w:val="ru-RU"/>
              </w:rPr>
              <w:br/>
            </w:r>
            <w:r w:rsidRPr="00A47D21">
              <w:rPr>
                <w:rFonts w:ascii="Times New Roman" w:eastAsia="Times New Roman" w:hAnsi="Times New Roman"/>
                <w:color w:val="000000"/>
                <w:w w:val="97"/>
                <w:sz w:val="16"/>
                <w:lang w:val="ru-RU"/>
              </w:rPr>
              <w:t xml:space="preserve">наизусть; </w:t>
            </w:r>
            <w:r w:rsidRPr="00A47D21">
              <w:rPr>
                <w:lang w:val="ru-RU"/>
              </w:rPr>
              <w:br/>
            </w:r>
            <w:r w:rsidRPr="00A47D21">
              <w:rPr>
                <w:rFonts w:ascii="Times New Roman" w:eastAsia="Times New Roman" w:hAnsi="Times New Roman"/>
                <w:color w:val="000000"/>
                <w:w w:val="97"/>
                <w:sz w:val="16"/>
                <w:lang w:val="ru-RU"/>
              </w:rPr>
              <w:t>Писать мини-сочинение;</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r w:rsidR="00EC1FA5" w:rsidRPr="003C6321">
        <w:trPr>
          <w:trHeight w:hRule="exact" w:val="41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3.5.</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b/>
                <w:color w:val="000000"/>
                <w:w w:val="97"/>
                <w:sz w:val="16"/>
                <w:lang w:val="ru-RU"/>
              </w:rPr>
              <w:t>Н. В. Гоголь. Повесть «Ночь перед Рождеством»</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09.11.2022 11.11.2022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7" w:lineRule="auto"/>
              <w:ind w:left="72"/>
              <w:rPr>
                <w:lang w:val="ru-RU"/>
              </w:rPr>
            </w:pPr>
            <w:r w:rsidRPr="00A47D21">
              <w:rPr>
                <w:rFonts w:ascii="Times New Roman" w:eastAsia="Times New Roman" w:hAnsi="Times New Roman"/>
                <w:color w:val="000000"/>
                <w:w w:val="97"/>
                <w:sz w:val="16"/>
                <w:lang w:val="ru-RU"/>
              </w:rPr>
              <w:t xml:space="preserve">Читать выразительно </w:t>
            </w:r>
            <w:r w:rsidRPr="00A47D21">
              <w:rPr>
                <w:lang w:val="ru-RU"/>
              </w:rPr>
              <w:br/>
            </w:r>
            <w:r w:rsidRPr="00A47D21">
              <w:rPr>
                <w:rFonts w:ascii="Times New Roman" w:eastAsia="Times New Roman" w:hAnsi="Times New Roman"/>
                <w:color w:val="000000"/>
                <w:w w:val="97"/>
                <w:sz w:val="16"/>
                <w:lang w:val="ru-RU"/>
              </w:rPr>
              <w:t xml:space="preserve">прозаический текст, отвечать на вопросы; </w:t>
            </w:r>
            <w:r w:rsidRPr="00A47D21">
              <w:rPr>
                <w:lang w:val="ru-RU"/>
              </w:rPr>
              <w:br/>
            </w:r>
            <w:r w:rsidRPr="00A47D21">
              <w:rPr>
                <w:rFonts w:ascii="Times New Roman" w:eastAsia="Times New Roman" w:hAnsi="Times New Roman"/>
                <w:color w:val="000000"/>
                <w:w w:val="97"/>
                <w:sz w:val="16"/>
                <w:lang w:val="ru-RU"/>
              </w:rPr>
              <w:t xml:space="preserve">Учиться самостоятельно </w:t>
            </w:r>
            <w:r w:rsidRPr="00A47D21">
              <w:rPr>
                <w:lang w:val="ru-RU"/>
              </w:rPr>
              <w:br/>
            </w:r>
            <w:r w:rsidRPr="00A47D21">
              <w:rPr>
                <w:rFonts w:ascii="Times New Roman" w:eastAsia="Times New Roman" w:hAnsi="Times New Roman"/>
                <w:color w:val="000000"/>
                <w:w w:val="97"/>
                <w:sz w:val="16"/>
                <w:lang w:val="ru-RU"/>
              </w:rPr>
              <w:t xml:space="preserve">формулировать вопросы; </w:t>
            </w:r>
            <w:r w:rsidRPr="00A47D21">
              <w:rPr>
                <w:lang w:val="ru-RU"/>
              </w:rPr>
              <w:br/>
            </w:r>
            <w:r w:rsidRPr="00A47D21">
              <w:rPr>
                <w:rFonts w:ascii="Times New Roman" w:eastAsia="Times New Roman" w:hAnsi="Times New Roman"/>
                <w:color w:val="000000"/>
                <w:w w:val="97"/>
                <w:sz w:val="16"/>
                <w:lang w:val="ru-RU"/>
              </w:rPr>
              <w:t xml:space="preserve">Пересказывать (кратко, </w:t>
            </w:r>
            <w:r w:rsidRPr="00A47D21">
              <w:rPr>
                <w:lang w:val="ru-RU"/>
              </w:rPr>
              <w:br/>
            </w:r>
            <w:r w:rsidRPr="00A47D21">
              <w:rPr>
                <w:rFonts w:ascii="Times New Roman" w:eastAsia="Times New Roman" w:hAnsi="Times New Roman"/>
                <w:color w:val="000000"/>
                <w:w w:val="97"/>
                <w:sz w:val="16"/>
                <w:lang w:val="ru-RU"/>
              </w:rPr>
              <w:t xml:space="preserve">подробно, выборочно) текст </w:t>
            </w:r>
            <w:r w:rsidRPr="00A47D21">
              <w:rPr>
                <w:lang w:val="ru-RU"/>
              </w:rPr>
              <w:br/>
            </w:r>
            <w:r w:rsidRPr="00A47D21">
              <w:rPr>
                <w:rFonts w:ascii="Times New Roman" w:eastAsia="Times New Roman" w:hAnsi="Times New Roman"/>
                <w:color w:val="000000"/>
                <w:w w:val="97"/>
                <w:sz w:val="16"/>
                <w:lang w:val="ru-RU"/>
              </w:rPr>
              <w:t xml:space="preserve">повести; </w:t>
            </w:r>
            <w:r w:rsidRPr="00A47D21">
              <w:rPr>
                <w:lang w:val="ru-RU"/>
              </w:rPr>
              <w:br/>
            </w:r>
            <w:r w:rsidRPr="00A47D21">
              <w:rPr>
                <w:rFonts w:ascii="Times New Roman" w:eastAsia="Times New Roman" w:hAnsi="Times New Roman"/>
                <w:color w:val="000000"/>
                <w:w w:val="97"/>
                <w:sz w:val="16"/>
                <w:lang w:val="ru-RU"/>
              </w:rPr>
              <w:t xml:space="preserve">Выделять ключевые эпизоды в тексте произведения; </w:t>
            </w:r>
            <w:r w:rsidRPr="00A47D21">
              <w:rPr>
                <w:lang w:val="ru-RU"/>
              </w:rPr>
              <w:br/>
            </w:r>
            <w:r w:rsidRPr="00A47D21">
              <w:rPr>
                <w:rFonts w:ascii="Times New Roman" w:eastAsia="Times New Roman" w:hAnsi="Times New Roman"/>
                <w:color w:val="000000"/>
                <w:w w:val="97"/>
                <w:sz w:val="16"/>
                <w:lang w:val="ru-RU"/>
              </w:rPr>
              <w:t xml:space="preserve">Составлять устный отзыв о </w:t>
            </w:r>
            <w:r w:rsidRPr="00A47D21">
              <w:rPr>
                <w:lang w:val="ru-RU"/>
              </w:rPr>
              <w:br/>
            </w:r>
            <w:r w:rsidRPr="00A47D21">
              <w:rPr>
                <w:rFonts w:ascii="Times New Roman" w:eastAsia="Times New Roman" w:hAnsi="Times New Roman"/>
                <w:color w:val="000000"/>
                <w:w w:val="97"/>
                <w:sz w:val="16"/>
                <w:lang w:val="ru-RU"/>
              </w:rPr>
              <w:t xml:space="preserve">прочитанном произведении; </w:t>
            </w:r>
            <w:r w:rsidRPr="00A47D21">
              <w:rPr>
                <w:lang w:val="ru-RU"/>
              </w:rPr>
              <w:br/>
            </w:r>
            <w:r w:rsidRPr="00A47D21">
              <w:rPr>
                <w:rFonts w:ascii="Times New Roman" w:eastAsia="Times New Roman" w:hAnsi="Times New Roman"/>
                <w:color w:val="000000"/>
                <w:w w:val="97"/>
                <w:sz w:val="16"/>
                <w:lang w:val="ru-RU"/>
              </w:rPr>
              <w:t xml:space="preserve">Определять художественные </w:t>
            </w:r>
            <w:r w:rsidRPr="00A47D21">
              <w:rPr>
                <w:lang w:val="ru-RU"/>
              </w:rPr>
              <w:br/>
            </w:r>
            <w:r w:rsidRPr="00A47D21">
              <w:rPr>
                <w:rFonts w:ascii="Times New Roman" w:eastAsia="Times New Roman" w:hAnsi="Times New Roman"/>
                <w:color w:val="000000"/>
                <w:w w:val="97"/>
                <w:sz w:val="16"/>
                <w:lang w:val="ru-RU"/>
              </w:rPr>
              <w:t xml:space="preserve">средства, создающие </w:t>
            </w:r>
            <w:r w:rsidRPr="00A47D21">
              <w:rPr>
                <w:lang w:val="ru-RU"/>
              </w:rPr>
              <w:br/>
            </w:r>
            <w:r w:rsidRPr="00A47D21">
              <w:rPr>
                <w:rFonts w:ascii="Times New Roman" w:eastAsia="Times New Roman" w:hAnsi="Times New Roman"/>
                <w:color w:val="000000"/>
                <w:w w:val="97"/>
                <w:sz w:val="16"/>
                <w:lang w:val="ru-RU"/>
              </w:rPr>
              <w:t xml:space="preserve">фантастический настрой </w:t>
            </w:r>
            <w:r w:rsidRPr="00A47D21">
              <w:rPr>
                <w:lang w:val="ru-RU"/>
              </w:rPr>
              <w:br/>
            </w:r>
            <w:r w:rsidRPr="00A47D21">
              <w:rPr>
                <w:rFonts w:ascii="Times New Roman" w:eastAsia="Times New Roman" w:hAnsi="Times New Roman"/>
                <w:color w:val="000000"/>
                <w:w w:val="97"/>
                <w:sz w:val="16"/>
                <w:lang w:val="ru-RU"/>
              </w:rPr>
              <w:t xml:space="preserve">повести, а также картины </w:t>
            </w:r>
            <w:r w:rsidRPr="00A47D21">
              <w:rPr>
                <w:lang w:val="ru-RU"/>
              </w:rPr>
              <w:br/>
            </w:r>
            <w:r w:rsidRPr="00A47D21">
              <w:rPr>
                <w:rFonts w:ascii="Times New Roman" w:eastAsia="Times New Roman" w:hAnsi="Times New Roman"/>
                <w:color w:val="000000"/>
                <w:w w:val="97"/>
                <w:sz w:val="16"/>
                <w:lang w:val="ru-RU"/>
              </w:rPr>
              <w:t xml:space="preserve">народной жизни; </w:t>
            </w:r>
            <w:r w:rsidRPr="00A47D21">
              <w:rPr>
                <w:lang w:val="ru-RU"/>
              </w:rPr>
              <w:br/>
            </w:r>
            <w:r w:rsidRPr="00A47D21">
              <w:rPr>
                <w:rFonts w:ascii="Times New Roman" w:eastAsia="Times New Roman" w:hAnsi="Times New Roman"/>
                <w:color w:val="000000"/>
                <w:w w:val="97"/>
                <w:sz w:val="16"/>
                <w:lang w:val="ru-RU"/>
              </w:rPr>
              <w:t xml:space="preserve">Определять близость повести к народным сказкам и легендам; Пользоваться библиотечным </w:t>
            </w:r>
            <w:r w:rsidRPr="00A47D21">
              <w:rPr>
                <w:lang w:val="ru-RU"/>
              </w:rPr>
              <w:br/>
            </w:r>
            <w:r w:rsidRPr="00A47D21">
              <w:rPr>
                <w:rFonts w:ascii="Times New Roman" w:eastAsia="Times New Roman" w:hAnsi="Times New Roman"/>
                <w:color w:val="000000"/>
                <w:w w:val="97"/>
                <w:sz w:val="16"/>
                <w:lang w:val="ru-RU"/>
              </w:rPr>
              <w:t>каталогом для поиска книги;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50" w:lineRule="auto"/>
              <w:ind w:left="72" w:right="144"/>
            </w:pPr>
            <w:r>
              <w:rPr>
                <w:rFonts w:ascii="Times New Roman" w:eastAsia="Times New Roman" w:hAnsi="Times New Roman"/>
                <w:color w:val="000000"/>
                <w:w w:val="97"/>
                <w:sz w:val="16"/>
              </w:rPr>
              <w:t>Устный опрос; Практическая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 xml:space="preserve">/14/5/ Каталог цифрового </w:t>
            </w:r>
            <w:r w:rsidRPr="00A47D21">
              <w:rPr>
                <w:lang w:val="ru-RU"/>
              </w:rPr>
              <w:br/>
            </w:r>
            <w:r w:rsidRPr="00A47D21">
              <w:rPr>
                <w:rFonts w:ascii="Times New Roman" w:eastAsia="Times New Roman" w:hAnsi="Times New Roman"/>
                <w:color w:val="000000"/>
                <w:w w:val="97"/>
                <w:sz w:val="16"/>
                <w:lang w:val="ru-RU"/>
              </w:rPr>
              <w:t xml:space="preserve">образовательного контента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educont</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562"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164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3.6.</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14.11.2022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50"/>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80" w:after="0" w:line="230" w:lineRule="auto"/>
              <w:ind w:left="72"/>
            </w:pPr>
            <w:r>
              <w:rPr>
                <w:rFonts w:ascii="Times New Roman" w:eastAsia="Times New Roman" w:hAnsi="Times New Roman"/>
                <w:color w:val="000000"/>
                <w:w w:val="97"/>
                <w:sz w:val="16"/>
              </w:rPr>
              <w:t>16</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rsidRPr="003C632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color w:val="000000"/>
                <w:w w:val="97"/>
                <w:sz w:val="16"/>
                <w:lang w:val="ru-RU"/>
              </w:rPr>
              <w:t>Раздел 4.</w:t>
            </w:r>
            <w:r w:rsidRPr="00A47D21">
              <w:rPr>
                <w:rFonts w:ascii="Times New Roman" w:eastAsia="Times New Roman" w:hAnsi="Times New Roman"/>
                <w:b/>
                <w:color w:val="000000"/>
                <w:w w:val="97"/>
                <w:sz w:val="16"/>
                <w:lang w:val="ru-RU"/>
              </w:rPr>
              <w:t xml:space="preserve"> Литература второй половины </w:t>
            </w:r>
            <w:r>
              <w:rPr>
                <w:rFonts w:ascii="Times New Roman" w:eastAsia="Times New Roman" w:hAnsi="Times New Roman"/>
                <w:b/>
                <w:color w:val="000000"/>
                <w:w w:val="97"/>
                <w:sz w:val="16"/>
              </w:rPr>
              <w:t>XIX</w:t>
            </w:r>
            <w:r w:rsidRPr="00A47D21">
              <w:rPr>
                <w:rFonts w:ascii="Times New Roman" w:eastAsia="Times New Roman" w:hAnsi="Times New Roman"/>
                <w:b/>
                <w:color w:val="000000"/>
                <w:w w:val="97"/>
                <w:sz w:val="16"/>
                <w:lang w:val="ru-RU"/>
              </w:rPr>
              <w:t xml:space="preserve"> века </w:t>
            </w:r>
          </w:p>
        </w:tc>
      </w:tr>
      <w:tr w:rsidR="00EC1FA5" w:rsidRPr="003C6321">
        <w:trPr>
          <w:trHeight w:hRule="exact" w:val="361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4.1.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b/>
                <w:color w:val="000000"/>
                <w:w w:val="97"/>
                <w:sz w:val="16"/>
                <w:lang w:val="ru-RU"/>
              </w:rPr>
              <w:t>И. С. Тургенев. Рассказ «Муму»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16.11.2022 02.12.2022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рассказ, отвечать на вопросы, </w:t>
            </w:r>
            <w:r w:rsidRPr="00A47D21">
              <w:rPr>
                <w:lang w:val="ru-RU"/>
              </w:rPr>
              <w:br/>
            </w:r>
            <w:r w:rsidRPr="00A47D21">
              <w:rPr>
                <w:rFonts w:ascii="Times New Roman" w:eastAsia="Times New Roman" w:hAnsi="Times New Roman"/>
                <w:color w:val="000000"/>
                <w:w w:val="97"/>
                <w:sz w:val="16"/>
                <w:lang w:val="ru-RU"/>
              </w:rPr>
              <w:t xml:space="preserve">пересказывать (подробно и </w:t>
            </w:r>
            <w:r w:rsidRPr="00A47D21">
              <w:rPr>
                <w:lang w:val="ru-RU"/>
              </w:rPr>
              <w:br/>
            </w:r>
            <w:r w:rsidRPr="00A47D21">
              <w:rPr>
                <w:rFonts w:ascii="Times New Roman" w:eastAsia="Times New Roman" w:hAnsi="Times New Roman"/>
                <w:color w:val="000000"/>
                <w:w w:val="97"/>
                <w:sz w:val="16"/>
                <w:lang w:val="ru-RU"/>
              </w:rPr>
              <w:t xml:space="preserve">сжато); </w:t>
            </w:r>
            <w:r w:rsidRPr="00A47D21">
              <w:rPr>
                <w:lang w:val="ru-RU"/>
              </w:rPr>
              <w:br/>
            </w:r>
            <w:r w:rsidRPr="00A47D21">
              <w:rPr>
                <w:rFonts w:ascii="Times New Roman" w:eastAsia="Times New Roman" w:hAnsi="Times New Roman"/>
                <w:color w:val="000000"/>
                <w:w w:val="97"/>
                <w:sz w:val="16"/>
                <w:lang w:val="ru-RU"/>
              </w:rPr>
              <w:t xml:space="preserve">Выделять наиболее яркие </w:t>
            </w:r>
            <w:r w:rsidRPr="00A47D21">
              <w:rPr>
                <w:lang w:val="ru-RU"/>
              </w:rPr>
              <w:br/>
            </w:r>
            <w:r w:rsidRPr="00A47D21">
              <w:rPr>
                <w:rFonts w:ascii="Times New Roman" w:eastAsia="Times New Roman" w:hAnsi="Times New Roman"/>
                <w:color w:val="000000"/>
                <w:w w:val="97"/>
                <w:sz w:val="16"/>
                <w:lang w:val="ru-RU"/>
              </w:rPr>
              <w:t xml:space="preserve">эпизоды произведения; </w:t>
            </w:r>
            <w:r w:rsidRPr="00A47D21">
              <w:rPr>
                <w:lang w:val="ru-RU"/>
              </w:rPr>
              <w:br/>
            </w:r>
            <w:r w:rsidRPr="00A47D21">
              <w:rPr>
                <w:rFonts w:ascii="Times New Roman" w:eastAsia="Times New Roman" w:hAnsi="Times New Roman"/>
                <w:color w:val="000000"/>
                <w:w w:val="97"/>
                <w:sz w:val="16"/>
                <w:lang w:val="ru-RU"/>
              </w:rPr>
              <w:t xml:space="preserve">Составлять простой план </w:t>
            </w:r>
            <w:r w:rsidRPr="00A47D21">
              <w:rPr>
                <w:lang w:val="ru-RU"/>
              </w:rPr>
              <w:br/>
            </w:r>
            <w:r w:rsidRPr="00A47D21">
              <w:rPr>
                <w:rFonts w:ascii="Times New Roman" w:eastAsia="Times New Roman" w:hAnsi="Times New Roman"/>
                <w:color w:val="000000"/>
                <w:w w:val="97"/>
                <w:sz w:val="16"/>
                <w:lang w:val="ru-RU"/>
              </w:rPr>
              <w:t xml:space="preserve">рассказа; </w:t>
            </w:r>
            <w:r w:rsidRPr="00A47D21">
              <w:rPr>
                <w:lang w:val="ru-RU"/>
              </w:rPr>
              <w:br/>
            </w:r>
            <w:r w:rsidRPr="00A47D21">
              <w:rPr>
                <w:rFonts w:ascii="Times New Roman" w:eastAsia="Times New Roman" w:hAnsi="Times New Roman"/>
                <w:color w:val="000000"/>
                <w:w w:val="97"/>
                <w:sz w:val="16"/>
                <w:lang w:val="ru-RU"/>
              </w:rPr>
              <w:t xml:space="preserve">Определять тему, идею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 xml:space="preserve">Характеризовать главных героев рассказа; </w:t>
            </w:r>
            <w:r w:rsidRPr="00A47D21">
              <w:rPr>
                <w:lang w:val="ru-RU"/>
              </w:rPr>
              <w:br/>
            </w:r>
            <w:r w:rsidRPr="00A47D21">
              <w:rPr>
                <w:rFonts w:ascii="Times New Roman" w:eastAsia="Times New Roman" w:hAnsi="Times New Roman"/>
                <w:color w:val="000000"/>
                <w:w w:val="97"/>
                <w:sz w:val="16"/>
                <w:lang w:val="ru-RU"/>
              </w:rPr>
              <w:t xml:space="preserve">Составлять устный портрет </w:t>
            </w:r>
            <w:r w:rsidRPr="00A47D21">
              <w:rPr>
                <w:lang w:val="ru-RU"/>
              </w:rPr>
              <w:br/>
            </w:r>
            <w:r w:rsidRPr="00A47D21">
              <w:rPr>
                <w:rFonts w:ascii="Times New Roman" w:eastAsia="Times New Roman" w:hAnsi="Times New Roman"/>
                <w:color w:val="000000"/>
                <w:w w:val="97"/>
                <w:sz w:val="16"/>
                <w:lang w:val="ru-RU"/>
              </w:rPr>
              <w:t xml:space="preserve">Герасима; </w:t>
            </w:r>
            <w:r w:rsidRPr="00A47D21">
              <w:rPr>
                <w:lang w:val="ru-RU"/>
              </w:rPr>
              <w:br/>
            </w:r>
            <w:r w:rsidRPr="00A47D21">
              <w:rPr>
                <w:rFonts w:ascii="Times New Roman" w:eastAsia="Times New Roman" w:hAnsi="Times New Roman"/>
                <w:color w:val="000000"/>
                <w:w w:val="97"/>
                <w:sz w:val="16"/>
                <w:lang w:val="ru-RU"/>
              </w:rPr>
              <w:t xml:space="preserve">Определять роль пейзажных </w:t>
            </w:r>
            <w:r w:rsidRPr="00A47D21">
              <w:rPr>
                <w:lang w:val="ru-RU"/>
              </w:rPr>
              <w:br/>
            </w:r>
            <w:r w:rsidRPr="00A47D21">
              <w:rPr>
                <w:rFonts w:ascii="Times New Roman" w:eastAsia="Times New Roman" w:hAnsi="Times New Roman"/>
                <w:color w:val="000000"/>
                <w:w w:val="97"/>
                <w:sz w:val="16"/>
                <w:lang w:val="ru-RU"/>
              </w:rPr>
              <w:t xml:space="preserve">описаний; </w:t>
            </w:r>
            <w:r w:rsidRPr="00A47D21">
              <w:rPr>
                <w:lang w:val="ru-RU"/>
              </w:rPr>
              <w:br/>
            </w:r>
            <w:r w:rsidRPr="00A47D21">
              <w:rPr>
                <w:rFonts w:ascii="Times New Roman" w:eastAsia="Times New Roman" w:hAnsi="Times New Roman"/>
                <w:color w:val="000000"/>
                <w:w w:val="97"/>
                <w:sz w:val="16"/>
                <w:lang w:val="ru-RU"/>
              </w:rPr>
              <w:t xml:space="preserve">Писать сочинение по </w:t>
            </w:r>
            <w:r w:rsidRPr="00A47D21">
              <w:rPr>
                <w:lang w:val="ru-RU"/>
              </w:rPr>
              <w:br/>
            </w:r>
            <w:r w:rsidRPr="00A47D21">
              <w:rPr>
                <w:rFonts w:ascii="Times New Roman" w:eastAsia="Times New Roman" w:hAnsi="Times New Roman"/>
                <w:color w:val="000000"/>
                <w:w w:val="97"/>
                <w:sz w:val="16"/>
                <w:lang w:val="ru-RU"/>
              </w:rPr>
              <w:t>содержанию рассказа;</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50"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4.2.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05.12.2022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Писать сочинение на заданную тему, логически </w:t>
            </w:r>
            <w:r w:rsidRPr="00A47D21">
              <w:rPr>
                <w:lang w:val="ru-RU"/>
              </w:rPr>
              <w:br/>
            </w:r>
            <w:r w:rsidRPr="00A47D21">
              <w:rPr>
                <w:rFonts w:ascii="Times New Roman" w:eastAsia="Times New Roman" w:hAnsi="Times New Roman"/>
                <w:color w:val="000000"/>
                <w:w w:val="97"/>
                <w:sz w:val="16"/>
                <w:lang w:val="ru-RU"/>
              </w:rPr>
              <w:t>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307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4.3.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720"/>
              <w:rPr>
                <w:lang w:val="ru-RU"/>
              </w:rPr>
            </w:pPr>
            <w:r w:rsidRPr="00A47D21">
              <w:rPr>
                <w:rFonts w:ascii="Times New Roman" w:eastAsia="Times New Roman" w:hAnsi="Times New Roman"/>
                <w:color w:val="000000"/>
                <w:w w:val="97"/>
                <w:sz w:val="16"/>
                <w:lang w:val="ru-RU"/>
              </w:rPr>
              <w:t>Н. А. Некрасов. Стихотворения (не менее двух). «Крестьянские дети».«Школьник». Поэма «Мороз, Красный нос» (фрагмент)</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07.12.2022 12.12.2022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поэтический текст, в том числе по ролям; </w:t>
            </w:r>
            <w:r w:rsidRPr="00A47D21">
              <w:rPr>
                <w:lang w:val="ru-RU"/>
              </w:rPr>
              <w:br/>
            </w:r>
            <w:r w:rsidRPr="00A47D21">
              <w:rPr>
                <w:rFonts w:ascii="Times New Roman" w:eastAsia="Times New Roman" w:hAnsi="Times New Roman"/>
                <w:color w:val="000000"/>
                <w:w w:val="97"/>
                <w:sz w:val="16"/>
                <w:lang w:val="ru-RU"/>
              </w:rPr>
              <w:t xml:space="preserve">Определять тематическое </w:t>
            </w:r>
            <w:r w:rsidRPr="00A47D21">
              <w:rPr>
                <w:lang w:val="ru-RU"/>
              </w:rPr>
              <w:br/>
            </w:r>
            <w:r w:rsidRPr="00A47D21">
              <w:rPr>
                <w:rFonts w:ascii="Times New Roman" w:eastAsia="Times New Roman" w:hAnsi="Times New Roman"/>
                <w:color w:val="000000"/>
                <w:w w:val="97"/>
                <w:sz w:val="16"/>
                <w:lang w:val="ru-RU"/>
              </w:rPr>
              <w:t xml:space="preserve">содержание стихотворения; </w:t>
            </w:r>
            <w:r w:rsidRPr="00A47D21">
              <w:rPr>
                <w:lang w:val="ru-RU"/>
              </w:rPr>
              <w:br/>
            </w:r>
            <w:r w:rsidRPr="00A47D21">
              <w:rPr>
                <w:rFonts w:ascii="Times New Roman" w:eastAsia="Times New Roman" w:hAnsi="Times New Roman"/>
                <w:color w:val="000000"/>
                <w:w w:val="97"/>
                <w:sz w:val="16"/>
                <w:lang w:val="ru-RU"/>
              </w:rPr>
              <w:t xml:space="preserve">Характеризовать главных </w:t>
            </w:r>
            <w:r w:rsidRPr="00A47D21">
              <w:rPr>
                <w:lang w:val="ru-RU"/>
              </w:rPr>
              <w:br/>
            </w:r>
            <w:r w:rsidRPr="00A47D21">
              <w:rPr>
                <w:rFonts w:ascii="Times New Roman" w:eastAsia="Times New Roman" w:hAnsi="Times New Roman"/>
                <w:color w:val="000000"/>
                <w:w w:val="97"/>
                <w:sz w:val="16"/>
                <w:lang w:val="ru-RU"/>
              </w:rPr>
              <w:t xml:space="preserve">героев, лирического героя </w:t>
            </w:r>
            <w:r w:rsidRPr="00A47D21">
              <w:rPr>
                <w:lang w:val="ru-RU"/>
              </w:rPr>
              <w:br/>
            </w:r>
            <w:r w:rsidRPr="00A47D21">
              <w:rPr>
                <w:rFonts w:ascii="Times New Roman" w:eastAsia="Times New Roman" w:hAnsi="Times New Roman"/>
                <w:color w:val="000000"/>
                <w:w w:val="97"/>
                <w:sz w:val="16"/>
                <w:lang w:val="ru-RU"/>
              </w:rPr>
              <w:t xml:space="preserve">(автора); </w:t>
            </w:r>
            <w:r w:rsidRPr="00A47D21">
              <w:rPr>
                <w:lang w:val="ru-RU"/>
              </w:rPr>
              <w:br/>
            </w:r>
            <w:r w:rsidRPr="00A47D21">
              <w:rPr>
                <w:rFonts w:ascii="Times New Roman" w:eastAsia="Times New Roman" w:hAnsi="Times New Roman"/>
                <w:color w:val="000000"/>
                <w:w w:val="97"/>
                <w:sz w:val="16"/>
                <w:lang w:val="ru-RU"/>
              </w:rPr>
              <w:t xml:space="preserve">Определять отношение автора к детям; </w:t>
            </w:r>
            <w:r w:rsidRPr="00A47D21">
              <w:rPr>
                <w:lang w:val="ru-RU"/>
              </w:rPr>
              <w:br/>
            </w:r>
            <w:r w:rsidRPr="00A47D21">
              <w:rPr>
                <w:rFonts w:ascii="Times New Roman" w:eastAsia="Times New Roman" w:hAnsi="Times New Roman"/>
                <w:color w:val="000000"/>
                <w:w w:val="97"/>
                <w:sz w:val="16"/>
                <w:lang w:val="ru-RU"/>
              </w:rPr>
              <w:t xml:space="preserve">Выявлять средства </w:t>
            </w:r>
            <w:r w:rsidRPr="00A47D21">
              <w:rPr>
                <w:lang w:val="ru-RU"/>
              </w:rPr>
              <w:br/>
            </w:r>
            <w:r w:rsidRPr="00A47D21">
              <w:rPr>
                <w:rFonts w:ascii="Times New Roman" w:eastAsia="Times New Roman" w:hAnsi="Times New Roman"/>
                <w:color w:val="000000"/>
                <w:w w:val="97"/>
                <w:sz w:val="16"/>
                <w:lang w:val="ru-RU"/>
              </w:rPr>
              <w:t xml:space="preserve">художественной </w:t>
            </w:r>
            <w:r w:rsidRPr="00A47D21">
              <w:rPr>
                <w:lang w:val="ru-RU"/>
              </w:rPr>
              <w:br/>
            </w:r>
            <w:r w:rsidRPr="00A47D21">
              <w:rPr>
                <w:rFonts w:ascii="Times New Roman" w:eastAsia="Times New Roman" w:hAnsi="Times New Roman"/>
                <w:color w:val="000000"/>
                <w:w w:val="97"/>
                <w:sz w:val="16"/>
                <w:lang w:val="ru-RU"/>
              </w:rPr>
              <w:t xml:space="preserve">выразительности; </w:t>
            </w:r>
            <w:r w:rsidRPr="00A47D21">
              <w:rPr>
                <w:lang w:val="ru-RU"/>
              </w:rPr>
              <w:br/>
            </w:r>
            <w:r w:rsidRPr="00A47D21">
              <w:rPr>
                <w:rFonts w:ascii="Times New Roman" w:eastAsia="Times New Roman" w:hAnsi="Times New Roman"/>
                <w:color w:val="000000"/>
                <w:w w:val="97"/>
                <w:sz w:val="16"/>
                <w:lang w:val="ru-RU"/>
              </w:rPr>
              <w:t xml:space="preserve">Заучивать стихотворение </w:t>
            </w:r>
            <w:r w:rsidRPr="00A47D21">
              <w:rPr>
                <w:lang w:val="ru-RU"/>
              </w:rPr>
              <w:br/>
            </w:r>
            <w:r w:rsidRPr="00A47D21">
              <w:rPr>
                <w:rFonts w:ascii="Times New Roman" w:eastAsia="Times New Roman" w:hAnsi="Times New Roman"/>
                <w:color w:val="000000"/>
                <w:w w:val="97"/>
                <w:sz w:val="16"/>
                <w:lang w:val="ru-RU"/>
              </w:rPr>
              <w:t>наизусть;</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382"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47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4.4.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b/>
                <w:color w:val="000000"/>
                <w:w w:val="97"/>
                <w:sz w:val="16"/>
                <w:lang w:val="ru-RU"/>
              </w:rPr>
              <w:t>Л. Н. Толстой.</w:t>
            </w:r>
          </w:p>
          <w:p w:rsidR="00EC1FA5" w:rsidRPr="00A47D21" w:rsidRDefault="00FC0665">
            <w:pPr>
              <w:autoSpaceDE w:val="0"/>
              <w:autoSpaceDN w:val="0"/>
              <w:spacing w:before="20" w:after="0" w:line="230" w:lineRule="auto"/>
              <w:ind w:left="72"/>
              <w:rPr>
                <w:lang w:val="ru-RU"/>
              </w:rPr>
            </w:pPr>
            <w:r w:rsidRPr="00A47D21">
              <w:rPr>
                <w:rFonts w:ascii="Times New Roman" w:eastAsia="Times New Roman" w:hAnsi="Times New Roman"/>
                <w:b/>
                <w:color w:val="000000"/>
                <w:w w:val="97"/>
                <w:sz w:val="16"/>
                <w:lang w:val="ru-RU"/>
              </w:rPr>
              <w:t xml:space="preserve">Рассказ «Кавказский пленник»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14.12.2022 21.12.2022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текст </w:t>
            </w:r>
            <w:r w:rsidRPr="00A47D21">
              <w:rPr>
                <w:lang w:val="ru-RU"/>
              </w:rPr>
              <w:br/>
            </w:r>
            <w:r w:rsidRPr="00A47D21">
              <w:rPr>
                <w:rFonts w:ascii="Times New Roman" w:eastAsia="Times New Roman" w:hAnsi="Times New Roman"/>
                <w:color w:val="000000"/>
                <w:w w:val="97"/>
                <w:sz w:val="16"/>
                <w:lang w:val="ru-RU"/>
              </w:rPr>
              <w:t xml:space="preserve">рассказа, отвечать на вопросы, пересказывать (подробно и </w:t>
            </w:r>
            <w:r w:rsidRPr="00A47D21">
              <w:rPr>
                <w:lang w:val="ru-RU"/>
              </w:rPr>
              <w:br/>
            </w:r>
            <w:r w:rsidRPr="00A47D21">
              <w:rPr>
                <w:rFonts w:ascii="Times New Roman" w:eastAsia="Times New Roman" w:hAnsi="Times New Roman"/>
                <w:color w:val="000000"/>
                <w:w w:val="97"/>
                <w:sz w:val="16"/>
                <w:lang w:val="ru-RU"/>
              </w:rPr>
              <w:t xml:space="preserve">сжато); </w:t>
            </w:r>
            <w:r w:rsidRPr="00A47D21">
              <w:rPr>
                <w:lang w:val="ru-RU"/>
              </w:rPr>
              <w:br/>
            </w:r>
            <w:r w:rsidRPr="00A47D21">
              <w:rPr>
                <w:rFonts w:ascii="Times New Roman" w:eastAsia="Times New Roman" w:hAnsi="Times New Roman"/>
                <w:color w:val="000000"/>
                <w:w w:val="97"/>
                <w:sz w:val="16"/>
                <w:lang w:val="ru-RU"/>
              </w:rPr>
              <w:t xml:space="preserve">Выявлять основную мысль </w:t>
            </w:r>
            <w:r w:rsidRPr="00A47D21">
              <w:rPr>
                <w:lang w:val="ru-RU"/>
              </w:rPr>
              <w:br/>
            </w:r>
            <w:r w:rsidRPr="00A47D21">
              <w:rPr>
                <w:rFonts w:ascii="Times New Roman" w:eastAsia="Times New Roman" w:hAnsi="Times New Roman"/>
                <w:color w:val="000000"/>
                <w:w w:val="97"/>
                <w:sz w:val="16"/>
                <w:lang w:val="ru-RU"/>
              </w:rPr>
              <w:t xml:space="preserve">рассказа, определять его </w:t>
            </w:r>
            <w:r w:rsidRPr="00A47D21">
              <w:rPr>
                <w:lang w:val="ru-RU"/>
              </w:rPr>
              <w:br/>
            </w:r>
            <w:r w:rsidRPr="00A47D21">
              <w:rPr>
                <w:rFonts w:ascii="Times New Roman" w:eastAsia="Times New Roman" w:hAnsi="Times New Roman"/>
                <w:color w:val="000000"/>
                <w:w w:val="97"/>
                <w:sz w:val="16"/>
                <w:lang w:val="ru-RU"/>
              </w:rPr>
              <w:t xml:space="preserve">композиционные особенности; Выделять ключевые эпизоды в тексте произведения; </w:t>
            </w:r>
            <w:r w:rsidRPr="00A47D21">
              <w:rPr>
                <w:lang w:val="ru-RU"/>
              </w:rPr>
              <w:br/>
            </w:r>
            <w:r w:rsidRPr="00A47D21">
              <w:rPr>
                <w:rFonts w:ascii="Times New Roman" w:eastAsia="Times New Roman" w:hAnsi="Times New Roman"/>
                <w:color w:val="000000"/>
                <w:w w:val="97"/>
                <w:sz w:val="16"/>
                <w:lang w:val="ru-RU"/>
              </w:rPr>
              <w:t xml:space="preserve">Составлять план сообщения о главных героях произведения; Составлять сравнительную </w:t>
            </w:r>
            <w:r w:rsidRPr="00A47D21">
              <w:rPr>
                <w:lang w:val="ru-RU"/>
              </w:rPr>
              <w:br/>
            </w:r>
            <w:r w:rsidRPr="00A47D21">
              <w:rPr>
                <w:rFonts w:ascii="Times New Roman" w:eastAsia="Times New Roman" w:hAnsi="Times New Roman"/>
                <w:color w:val="000000"/>
                <w:w w:val="97"/>
                <w:sz w:val="16"/>
                <w:lang w:val="ru-RU"/>
              </w:rPr>
              <w:t xml:space="preserve">характеристику Жилина и </w:t>
            </w:r>
            <w:r w:rsidRPr="00A47D21">
              <w:rPr>
                <w:lang w:val="ru-RU"/>
              </w:rPr>
              <w:br/>
            </w:r>
            <w:r w:rsidRPr="00A47D21">
              <w:rPr>
                <w:rFonts w:ascii="Times New Roman" w:eastAsia="Times New Roman" w:hAnsi="Times New Roman"/>
                <w:color w:val="000000"/>
                <w:w w:val="97"/>
                <w:sz w:val="16"/>
                <w:lang w:val="ru-RU"/>
              </w:rPr>
              <w:t xml:space="preserve">Костылина; </w:t>
            </w:r>
            <w:r w:rsidRPr="00A47D21">
              <w:rPr>
                <w:lang w:val="ru-RU"/>
              </w:rPr>
              <w:br/>
            </w:r>
            <w:r w:rsidRPr="00A47D21">
              <w:rPr>
                <w:rFonts w:ascii="Times New Roman" w:eastAsia="Times New Roman" w:hAnsi="Times New Roman"/>
                <w:color w:val="000000"/>
                <w:w w:val="97"/>
                <w:sz w:val="16"/>
                <w:lang w:val="ru-RU"/>
              </w:rPr>
              <w:t xml:space="preserve">Характеризовать горцев, их </w:t>
            </w:r>
            <w:r w:rsidRPr="00A47D21">
              <w:rPr>
                <w:lang w:val="ru-RU"/>
              </w:rPr>
              <w:br/>
            </w:r>
            <w:r w:rsidRPr="00A47D21">
              <w:rPr>
                <w:rFonts w:ascii="Times New Roman" w:eastAsia="Times New Roman" w:hAnsi="Times New Roman"/>
                <w:color w:val="000000"/>
                <w:w w:val="97"/>
                <w:sz w:val="16"/>
                <w:lang w:val="ru-RU"/>
              </w:rPr>
              <w:t xml:space="preserve">обычаи и нравы; </w:t>
            </w:r>
            <w:r w:rsidRPr="00A47D21">
              <w:rPr>
                <w:lang w:val="ru-RU"/>
              </w:rPr>
              <w:br/>
            </w:r>
            <w:r w:rsidRPr="00A47D21">
              <w:rPr>
                <w:rFonts w:ascii="Times New Roman" w:eastAsia="Times New Roman" w:hAnsi="Times New Roman"/>
                <w:color w:val="000000"/>
                <w:w w:val="97"/>
                <w:sz w:val="16"/>
                <w:lang w:val="ru-RU"/>
              </w:rPr>
              <w:t xml:space="preserve">Давать собственную </w:t>
            </w:r>
            <w:r w:rsidRPr="00A47D21">
              <w:rPr>
                <w:lang w:val="ru-RU"/>
              </w:rPr>
              <w:br/>
            </w:r>
            <w:r w:rsidRPr="00A47D21">
              <w:rPr>
                <w:rFonts w:ascii="Times New Roman" w:eastAsia="Times New Roman" w:hAnsi="Times New Roman"/>
                <w:color w:val="000000"/>
                <w:w w:val="97"/>
                <w:sz w:val="16"/>
                <w:lang w:val="ru-RU"/>
              </w:rPr>
              <w:t xml:space="preserve">интерпретацию и оценку </w:t>
            </w:r>
            <w:r w:rsidRPr="00A47D21">
              <w:rPr>
                <w:lang w:val="ru-RU"/>
              </w:rPr>
              <w:br/>
            </w:r>
            <w:r w:rsidRPr="00A47D21">
              <w:rPr>
                <w:rFonts w:ascii="Times New Roman" w:eastAsia="Times New Roman" w:hAnsi="Times New Roman"/>
                <w:color w:val="000000"/>
                <w:w w:val="97"/>
                <w:sz w:val="16"/>
                <w:lang w:val="ru-RU"/>
              </w:rPr>
              <w:t xml:space="preserve">рассказа; </w:t>
            </w:r>
            <w:r w:rsidRPr="00A47D21">
              <w:rPr>
                <w:lang w:val="ru-RU"/>
              </w:rPr>
              <w:br/>
            </w:r>
            <w:r w:rsidRPr="00A47D21">
              <w:rPr>
                <w:rFonts w:ascii="Times New Roman" w:eastAsia="Times New Roman" w:hAnsi="Times New Roman"/>
                <w:color w:val="000000"/>
                <w:w w:val="97"/>
                <w:sz w:val="16"/>
                <w:lang w:val="ru-RU"/>
              </w:rPr>
              <w:t xml:space="preserve">Давать развёрнутый ответ на вопрос, связанный со знанием и пониманием литературного </w:t>
            </w:r>
            <w:r w:rsidRPr="00A47D21">
              <w:rPr>
                <w:lang w:val="ru-RU"/>
              </w:rPr>
              <w:br/>
            </w:r>
            <w:r w:rsidRPr="00A47D21">
              <w:rPr>
                <w:rFonts w:ascii="Times New Roman" w:eastAsia="Times New Roman" w:hAnsi="Times New Roman"/>
                <w:color w:val="000000"/>
                <w:w w:val="97"/>
                <w:sz w:val="16"/>
                <w:lang w:val="ru-RU"/>
              </w:rPr>
              <w:t>произведения;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Контрольная </w:t>
            </w:r>
            <w:r>
              <w:br/>
            </w:r>
            <w:r>
              <w:rPr>
                <w:rFonts w:ascii="Times New Roman" w:eastAsia="Times New Roman" w:hAnsi="Times New Roman"/>
                <w:color w:val="000000"/>
                <w:w w:val="97"/>
                <w:sz w:val="16"/>
              </w:rPr>
              <w:t>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150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4.5.</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23.12.2022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14</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rsidRPr="003C632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color w:val="000000"/>
                <w:w w:val="97"/>
                <w:sz w:val="16"/>
                <w:lang w:val="ru-RU"/>
              </w:rPr>
              <w:t xml:space="preserve">Раздел 5.Литература </w:t>
            </w:r>
            <w:r>
              <w:rPr>
                <w:rFonts w:ascii="Times New Roman" w:eastAsia="Times New Roman" w:hAnsi="Times New Roman"/>
                <w:color w:val="000000"/>
                <w:w w:val="97"/>
                <w:sz w:val="16"/>
              </w:rPr>
              <w:t>XIX</w:t>
            </w:r>
            <w:r w:rsidRPr="00A47D21">
              <w:rPr>
                <w:rFonts w:ascii="Times New Roman" w:eastAsia="Times New Roman" w:hAnsi="Times New Roman"/>
                <w:color w:val="000000"/>
                <w:w w:val="97"/>
                <w:sz w:val="16"/>
                <w:lang w:val="ru-RU"/>
              </w:rPr>
              <w:t>—ХХ веков</w:t>
            </w:r>
          </w:p>
        </w:tc>
      </w:tr>
      <w:tr w:rsidR="00EC1FA5" w:rsidRPr="003C6321">
        <w:trPr>
          <w:trHeight w:hRule="exact" w:val="263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288"/>
              <w:rPr>
                <w:lang w:val="ru-RU"/>
              </w:rPr>
            </w:pPr>
            <w:r w:rsidRPr="00A47D21">
              <w:rPr>
                <w:rFonts w:ascii="Times New Roman" w:eastAsia="Times New Roman" w:hAnsi="Times New Roman"/>
                <w:color w:val="000000"/>
                <w:w w:val="97"/>
                <w:sz w:val="16"/>
                <w:lang w:val="ru-RU"/>
              </w:rPr>
              <w:t xml:space="preserve">Стихотворения отечественных поэтов </w:t>
            </w:r>
            <w:r>
              <w:rPr>
                <w:rFonts w:ascii="Times New Roman" w:eastAsia="Times New Roman" w:hAnsi="Times New Roman"/>
                <w:color w:val="000000"/>
                <w:w w:val="97"/>
                <w:sz w:val="16"/>
              </w:rPr>
              <w:t>XIX</w:t>
            </w:r>
            <w:r w:rsidRPr="00A47D21">
              <w:rPr>
                <w:rFonts w:ascii="Times New Roman" w:eastAsia="Times New Roman" w:hAnsi="Times New Roman"/>
                <w:color w:val="000000"/>
                <w:w w:val="97"/>
                <w:sz w:val="16"/>
                <w:lang w:val="ru-RU"/>
              </w:rPr>
              <w:t>—ХХ веков о родной природе и о связи человека с Родиной (не менее пяти). Например, стихотворения А. К.</w:t>
            </w:r>
          </w:p>
          <w:p w:rsidR="00EC1FA5" w:rsidRPr="00A47D21" w:rsidRDefault="00FC0665">
            <w:pPr>
              <w:autoSpaceDE w:val="0"/>
              <w:autoSpaceDN w:val="0"/>
              <w:spacing w:before="20" w:after="0" w:line="230" w:lineRule="auto"/>
              <w:ind w:left="72"/>
              <w:rPr>
                <w:lang w:val="ru-RU"/>
              </w:rPr>
            </w:pPr>
            <w:r w:rsidRPr="00A47D21">
              <w:rPr>
                <w:rFonts w:ascii="Times New Roman" w:eastAsia="Times New Roman" w:hAnsi="Times New Roman"/>
                <w:color w:val="000000"/>
                <w:w w:val="97"/>
                <w:sz w:val="16"/>
                <w:lang w:val="ru-RU"/>
              </w:rPr>
              <w:t>Толстого, Ф. И. Тютчева, А. А. Фета, И. А. Бунина, А. А. Блока, С. А.</w:t>
            </w:r>
          </w:p>
          <w:p w:rsidR="00EC1FA5" w:rsidRPr="00A47D21" w:rsidRDefault="00FC0665">
            <w:pPr>
              <w:autoSpaceDE w:val="0"/>
              <w:autoSpaceDN w:val="0"/>
              <w:spacing w:before="20" w:after="0" w:line="230" w:lineRule="auto"/>
              <w:ind w:left="72"/>
              <w:rPr>
                <w:lang w:val="ru-RU"/>
              </w:rPr>
            </w:pPr>
            <w:r w:rsidRPr="00A47D21">
              <w:rPr>
                <w:rFonts w:ascii="Times New Roman" w:eastAsia="Times New Roman" w:hAnsi="Times New Roman"/>
                <w:color w:val="000000"/>
                <w:w w:val="97"/>
                <w:sz w:val="16"/>
                <w:lang w:val="ru-RU"/>
              </w:rPr>
              <w:t xml:space="preserve">Есенина, Н. М. Рубцова, Ю. П. Кузнецова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28.12.2022 11.01.2023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ight="144"/>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стихотворение, определять его тематическое содержание, </w:t>
            </w:r>
            <w:r w:rsidRPr="00A47D21">
              <w:rPr>
                <w:lang w:val="ru-RU"/>
              </w:rPr>
              <w:br/>
            </w:r>
            <w:r w:rsidRPr="00A47D21">
              <w:rPr>
                <w:rFonts w:ascii="Times New Roman" w:eastAsia="Times New Roman" w:hAnsi="Times New Roman"/>
                <w:color w:val="000000"/>
                <w:w w:val="97"/>
                <w:sz w:val="16"/>
                <w:lang w:val="ru-RU"/>
              </w:rPr>
              <w:t xml:space="preserve">средства художественной </w:t>
            </w:r>
            <w:r w:rsidRPr="00A47D21">
              <w:rPr>
                <w:lang w:val="ru-RU"/>
              </w:rPr>
              <w:br/>
            </w:r>
            <w:r w:rsidRPr="00A47D21">
              <w:rPr>
                <w:rFonts w:ascii="Times New Roman" w:eastAsia="Times New Roman" w:hAnsi="Times New Roman"/>
                <w:color w:val="000000"/>
                <w:w w:val="97"/>
                <w:sz w:val="16"/>
                <w:lang w:val="ru-RU"/>
              </w:rPr>
              <w:t xml:space="preserve">выразительности (эпитет, </w:t>
            </w:r>
            <w:r w:rsidRPr="00A47D21">
              <w:rPr>
                <w:lang w:val="ru-RU"/>
              </w:rPr>
              <w:br/>
            </w:r>
            <w:r w:rsidRPr="00A47D21">
              <w:rPr>
                <w:rFonts w:ascii="Times New Roman" w:eastAsia="Times New Roman" w:hAnsi="Times New Roman"/>
                <w:color w:val="000000"/>
                <w:w w:val="97"/>
                <w:sz w:val="16"/>
                <w:lang w:val="ru-RU"/>
              </w:rPr>
              <w:t xml:space="preserve">метафора, сравнение, </w:t>
            </w:r>
            <w:r w:rsidRPr="00A47D21">
              <w:rPr>
                <w:lang w:val="ru-RU"/>
              </w:rPr>
              <w:br/>
            </w:r>
            <w:r w:rsidRPr="00A47D21">
              <w:rPr>
                <w:rFonts w:ascii="Times New Roman" w:eastAsia="Times New Roman" w:hAnsi="Times New Roman"/>
                <w:color w:val="000000"/>
                <w:w w:val="97"/>
                <w:sz w:val="16"/>
                <w:lang w:val="ru-RU"/>
              </w:rPr>
              <w:t xml:space="preserve">олицетворение); </w:t>
            </w:r>
            <w:r w:rsidRPr="00A47D21">
              <w:rPr>
                <w:lang w:val="ru-RU"/>
              </w:rPr>
              <w:br/>
            </w:r>
            <w:r w:rsidRPr="00A47D21">
              <w:rPr>
                <w:rFonts w:ascii="Times New Roman" w:eastAsia="Times New Roman" w:hAnsi="Times New Roman"/>
                <w:color w:val="000000"/>
                <w:w w:val="97"/>
                <w:sz w:val="16"/>
                <w:lang w:val="ru-RU"/>
              </w:rPr>
              <w:t xml:space="preserve">Выявлять музыкальность </w:t>
            </w:r>
            <w:r w:rsidRPr="00A47D21">
              <w:rPr>
                <w:lang w:val="ru-RU"/>
              </w:rPr>
              <w:br/>
            </w:r>
            <w:r w:rsidRPr="00A47D21">
              <w:rPr>
                <w:rFonts w:ascii="Times New Roman" w:eastAsia="Times New Roman" w:hAnsi="Times New Roman"/>
                <w:color w:val="000000"/>
                <w:w w:val="97"/>
                <w:sz w:val="16"/>
                <w:lang w:val="ru-RU"/>
              </w:rPr>
              <w:t xml:space="preserve">поэтического текста; </w:t>
            </w:r>
            <w:r w:rsidRPr="00A47D21">
              <w:rPr>
                <w:lang w:val="ru-RU"/>
              </w:rPr>
              <w:br/>
            </w:r>
            <w:r w:rsidRPr="00A47D21">
              <w:rPr>
                <w:rFonts w:ascii="Times New Roman" w:eastAsia="Times New Roman" w:hAnsi="Times New Roman"/>
                <w:color w:val="000000"/>
                <w:w w:val="97"/>
                <w:sz w:val="16"/>
                <w:lang w:val="ru-RU"/>
              </w:rPr>
              <w:t xml:space="preserve">Выражать личное читательское отношение к прочитанному; Заучивать одно из </w:t>
            </w:r>
            <w:r w:rsidRPr="00A47D21">
              <w:rPr>
                <w:lang w:val="ru-RU"/>
              </w:rPr>
              <w:br/>
            </w:r>
            <w:r w:rsidRPr="00A47D21">
              <w:rPr>
                <w:rFonts w:ascii="Times New Roman" w:eastAsia="Times New Roman" w:hAnsi="Times New Roman"/>
                <w:color w:val="000000"/>
                <w:w w:val="97"/>
                <w:sz w:val="16"/>
                <w:lang w:val="ru-RU"/>
              </w:rPr>
              <w:t>стихотворений наизусть;</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862"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150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13.01.2023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ight="576"/>
              <w:rPr>
                <w:lang w:val="ru-RU"/>
              </w:rPr>
            </w:pPr>
            <w:r w:rsidRPr="00A47D21">
              <w:rPr>
                <w:rFonts w:ascii="Times New Roman" w:eastAsia="Times New Roman" w:hAnsi="Times New Roman"/>
                <w:color w:val="000000"/>
                <w:w w:val="97"/>
                <w:sz w:val="16"/>
                <w:lang w:val="ru-RU"/>
              </w:rPr>
              <w:t xml:space="preserve">Заучивать стихотворение наизусть, работать над </w:t>
            </w:r>
            <w:r w:rsidRPr="00A47D21">
              <w:rPr>
                <w:lang w:val="ru-RU"/>
              </w:rPr>
              <w:br/>
            </w:r>
            <w:r w:rsidRPr="00A47D21">
              <w:rPr>
                <w:rFonts w:ascii="Times New Roman" w:eastAsia="Times New Roman" w:hAnsi="Times New Roman"/>
                <w:color w:val="000000"/>
                <w:w w:val="97"/>
                <w:sz w:val="16"/>
                <w:lang w:val="ru-RU"/>
              </w:rPr>
              <w:t>выразительным чтением</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53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pPr>
            <w:r w:rsidRPr="00A47D21">
              <w:rPr>
                <w:rFonts w:ascii="Times New Roman" w:eastAsia="Times New Roman" w:hAnsi="Times New Roman"/>
                <w:color w:val="000000"/>
                <w:w w:val="97"/>
                <w:sz w:val="16"/>
                <w:lang w:val="ru-RU"/>
              </w:rPr>
              <w:t xml:space="preserve">Юмористические рассказы отечественных писателей </w:t>
            </w:r>
            <w:r>
              <w:rPr>
                <w:rFonts w:ascii="Times New Roman" w:eastAsia="Times New Roman" w:hAnsi="Times New Roman"/>
                <w:color w:val="000000"/>
                <w:w w:val="97"/>
                <w:sz w:val="16"/>
              </w:rPr>
              <w:t>XIX</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w:t>
            </w:r>
            <w:r w:rsidRPr="00A47D21">
              <w:rPr>
                <w:rFonts w:ascii="Times New Roman" w:eastAsia="Times New Roman" w:hAnsi="Times New Roman"/>
                <w:color w:val="000000"/>
                <w:w w:val="97"/>
                <w:sz w:val="16"/>
                <w:lang w:val="ru-RU"/>
              </w:rPr>
              <w:t xml:space="preserve"> веков.  А. П. Чехов (два рассказа по выбору). </w:t>
            </w:r>
            <w:r>
              <w:rPr>
                <w:rFonts w:ascii="Times New Roman" w:eastAsia="Times New Roman" w:hAnsi="Times New Roman"/>
                <w:color w:val="000000"/>
                <w:w w:val="97"/>
                <w:sz w:val="16"/>
              </w:rPr>
              <w:t xml:space="preserve">Например, «Лошадиная фамилия», «Мальчики»,«Хирургия»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16.01.2023 18.01.2023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рассказ, отвечать на вопросы по </w:t>
            </w:r>
            <w:r w:rsidRPr="00A47D21">
              <w:rPr>
                <w:lang w:val="ru-RU"/>
              </w:rPr>
              <w:br/>
            </w:r>
            <w:r w:rsidRPr="00A47D21">
              <w:rPr>
                <w:rFonts w:ascii="Times New Roman" w:eastAsia="Times New Roman" w:hAnsi="Times New Roman"/>
                <w:color w:val="000000"/>
                <w:w w:val="97"/>
                <w:sz w:val="16"/>
                <w:lang w:val="ru-RU"/>
              </w:rPr>
              <w:t xml:space="preserve">прочитанному произведению, задавать вопросы с целью </w:t>
            </w:r>
            <w:r w:rsidRPr="00A47D21">
              <w:rPr>
                <w:lang w:val="ru-RU"/>
              </w:rPr>
              <w:br/>
            </w:r>
            <w:r w:rsidRPr="00A47D21">
              <w:rPr>
                <w:rFonts w:ascii="Times New Roman" w:eastAsia="Times New Roman" w:hAnsi="Times New Roman"/>
                <w:color w:val="000000"/>
                <w:w w:val="97"/>
                <w:sz w:val="16"/>
                <w:lang w:val="ru-RU"/>
              </w:rPr>
              <w:t xml:space="preserve">понимания содержания </w:t>
            </w:r>
            <w:r w:rsidRPr="00A47D21">
              <w:rPr>
                <w:lang w:val="ru-RU"/>
              </w:rPr>
              <w:br/>
            </w:r>
            <w:r w:rsidRPr="00A47D21">
              <w:rPr>
                <w:rFonts w:ascii="Times New Roman" w:eastAsia="Times New Roman" w:hAnsi="Times New Roman"/>
                <w:color w:val="000000"/>
                <w:w w:val="97"/>
                <w:sz w:val="16"/>
                <w:lang w:val="ru-RU"/>
              </w:rPr>
              <w:t xml:space="preserve">произведений, пересказывать близко к тексту; </w:t>
            </w:r>
            <w:r w:rsidRPr="00A47D21">
              <w:rPr>
                <w:lang w:val="ru-RU"/>
              </w:rPr>
              <w:br/>
            </w:r>
            <w:r w:rsidRPr="00A47D21">
              <w:rPr>
                <w:rFonts w:ascii="Times New Roman" w:eastAsia="Times New Roman" w:hAnsi="Times New Roman"/>
                <w:color w:val="000000"/>
                <w:w w:val="97"/>
                <w:sz w:val="16"/>
                <w:lang w:val="ru-RU"/>
              </w:rPr>
              <w:t xml:space="preserve">Определять роль названия в </w:t>
            </w:r>
            <w:r w:rsidRPr="00A47D21">
              <w:rPr>
                <w:lang w:val="ru-RU"/>
              </w:rPr>
              <w:br/>
            </w:r>
            <w:r w:rsidRPr="00A47D21">
              <w:rPr>
                <w:rFonts w:ascii="Times New Roman" w:eastAsia="Times New Roman" w:hAnsi="Times New Roman"/>
                <w:color w:val="000000"/>
                <w:w w:val="97"/>
                <w:sz w:val="16"/>
                <w:lang w:val="ru-RU"/>
              </w:rPr>
              <w:t xml:space="preserve">литературном произведении; </w:t>
            </w:r>
            <w:r w:rsidRPr="00A47D21">
              <w:rPr>
                <w:lang w:val="ru-RU"/>
              </w:rPr>
              <w:br/>
            </w:r>
            <w:r w:rsidRPr="00A47D21">
              <w:rPr>
                <w:rFonts w:ascii="Times New Roman" w:eastAsia="Times New Roman" w:hAnsi="Times New Roman"/>
                <w:color w:val="000000"/>
                <w:w w:val="97"/>
                <w:sz w:val="16"/>
                <w:lang w:val="ru-RU"/>
              </w:rPr>
              <w:t xml:space="preserve">Анализировать произведение с учётом его жанровых </w:t>
            </w:r>
            <w:r w:rsidRPr="00A47D21">
              <w:rPr>
                <w:lang w:val="ru-RU"/>
              </w:rPr>
              <w:br/>
            </w:r>
            <w:r w:rsidRPr="00A47D21">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A47D21">
              <w:rPr>
                <w:lang w:val="ru-RU"/>
              </w:rPr>
              <w:br/>
            </w: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 xml:space="preserve">рассказа; </w:t>
            </w:r>
            <w:r w:rsidRPr="00A47D21">
              <w:rPr>
                <w:lang w:val="ru-RU"/>
              </w:rPr>
              <w:br/>
            </w:r>
            <w:r w:rsidRPr="00A47D21">
              <w:rPr>
                <w:rFonts w:ascii="Times New Roman" w:eastAsia="Times New Roman" w:hAnsi="Times New Roman"/>
                <w:color w:val="000000"/>
                <w:w w:val="97"/>
                <w:sz w:val="16"/>
                <w:lang w:val="ru-RU"/>
              </w:rPr>
              <w:t xml:space="preserve">Сопоставлять произведения </w:t>
            </w:r>
            <w:r w:rsidRPr="00A47D21">
              <w:rPr>
                <w:lang w:val="ru-RU"/>
              </w:rPr>
              <w:br/>
            </w:r>
            <w:r w:rsidRPr="00A47D21">
              <w:rPr>
                <w:rFonts w:ascii="Times New Roman" w:eastAsia="Times New Roman" w:hAnsi="Times New Roman"/>
                <w:color w:val="000000"/>
                <w:w w:val="97"/>
                <w:sz w:val="16"/>
                <w:lang w:val="ru-RU"/>
              </w:rPr>
              <w:t xml:space="preserve">авторов по заданным </w:t>
            </w:r>
            <w:r w:rsidRPr="00A47D21">
              <w:rPr>
                <w:lang w:val="ru-RU"/>
              </w:rPr>
              <w:br/>
            </w:r>
            <w:r w:rsidRPr="00A47D21">
              <w:rPr>
                <w:rFonts w:ascii="Times New Roman" w:eastAsia="Times New Roman" w:hAnsi="Times New Roman"/>
                <w:color w:val="000000"/>
                <w:w w:val="97"/>
                <w:sz w:val="16"/>
                <w:lang w:val="ru-RU"/>
              </w:rPr>
              <w:t xml:space="preserve">основаниям; </w:t>
            </w:r>
            <w:r w:rsidRPr="00A47D21">
              <w:rPr>
                <w:lang w:val="ru-RU"/>
              </w:rPr>
              <w:br/>
            </w:r>
            <w:r w:rsidRPr="00A47D21">
              <w:rPr>
                <w:rFonts w:ascii="Times New Roman" w:eastAsia="Times New Roman" w:hAnsi="Times New Roman"/>
                <w:color w:val="000000"/>
                <w:w w:val="97"/>
                <w:sz w:val="16"/>
                <w:lang w:val="ru-RU"/>
              </w:rPr>
              <w:t xml:space="preserve">Выявлять детали, создающие </w:t>
            </w:r>
            <w:r w:rsidRPr="00A47D21">
              <w:rPr>
                <w:lang w:val="ru-RU"/>
              </w:rPr>
              <w:br/>
            </w:r>
            <w:r w:rsidRPr="00A47D21">
              <w:rPr>
                <w:rFonts w:ascii="Times New Roman" w:eastAsia="Times New Roman" w:hAnsi="Times New Roman"/>
                <w:color w:val="000000"/>
                <w:w w:val="97"/>
                <w:sz w:val="16"/>
                <w:lang w:val="ru-RU"/>
              </w:rPr>
              <w:t xml:space="preserve">комический эффект; </w:t>
            </w:r>
            <w:r w:rsidRPr="00A47D21">
              <w:rPr>
                <w:lang w:val="ru-RU"/>
              </w:rPr>
              <w:br/>
            </w:r>
            <w:r w:rsidRPr="00A47D21">
              <w:rPr>
                <w:rFonts w:ascii="Times New Roman" w:eastAsia="Times New Roman" w:hAnsi="Times New Roman"/>
                <w:color w:val="000000"/>
                <w:w w:val="97"/>
                <w:sz w:val="16"/>
                <w:lang w:val="ru-RU"/>
              </w:rPr>
              <w:t xml:space="preserve">Инсценировать один из </w:t>
            </w:r>
            <w:r w:rsidRPr="00A47D21">
              <w:rPr>
                <w:lang w:val="ru-RU"/>
              </w:rPr>
              <w:br/>
            </w:r>
            <w:r w:rsidRPr="00A47D21">
              <w:rPr>
                <w:rFonts w:ascii="Times New Roman" w:eastAsia="Times New Roman" w:hAnsi="Times New Roman"/>
                <w:color w:val="000000"/>
                <w:w w:val="97"/>
                <w:sz w:val="16"/>
                <w:lang w:val="ru-RU"/>
              </w:rPr>
              <w:t xml:space="preserve">рассказов или его фрагмент; </w:t>
            </w:r>
            <w:r w:rsidRPr="00A47D21">
              <w:rPr>
                <w:lang w:val="ru-RU"/>
              </w:rPr>
              <w:br/>
            </w:r>
            <w:r w:rsidRPr="00A47D21">
              <w:rPr>
                <w:rFonts w:ascii="Times New Roman" w:eastAsia="Times New Roman" w:hAnsi="Times New Roman"/>
                <w:color w:val="000000"/>
                <w:w w:val="97"/>
                <w:sz w:val="16"/>
                <w:lang w:val="ru-RU"/>
              </w:rPr>
              <w:t xml:space="preserve">Пользоваться библиотечным </w:t>
            </w:r>
            <w:r w:rsidRPr="00A47D21">
              <w:rPr>
                <w:lang w:val="ru-RU"/>
              </w:rPr>
              <w:br/>
            </w:r>
            <w:r w:rsidRPr="00A47D21">
              <w:rPr>
                <w:rFonts w:ascii="Times New Roman" w:eastAsia="Times New Roman" w:hAnsi="Times New Roman"/>
                <w:color w:val="000000"/>
                <w:w w:val="97"/>
                <w:sz w:val="16"/>
                <w:lang w:val="ru-RU"/>
              </w:rPr>
              <w:t>каталогом для поиска книги;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1440"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534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720"/>
              <w:rPr>
                <w:lang w:val="ru-RU"/>
              </w:rPr>
            </w:pPr>
            <w:r w:rsidRPr="00A47D21">
              <w:rPr>
                <w:rFonts w:ascii="Times New Roman" w:eastAsia="Times New Roman" w:hAnsi="Times New Roman"/>
                <w:color w:val="000000"/>
                <w:w w:val="97"/>
                <w:sz w:val="16"/>
                <w:lang w:val="ru-RU"/>
              </w:rPr>
              <w:t>М. М. Зощенко (два рассказа по выбору). Например, «Галоша», «Лёля и Минька», «Ёлка», «Золотые слова», «Встреча»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20.01.2023 23.01.2023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7" w:lineRule="auto"/>
              <w:ind w:left="72"/>
              <w:rPr>
                <w:lang w:val="ru-RU"/>
              </w:rPr>
            </w:pPr>
            <w:r w:rsidRPr="00A47D21">
              <w:rPr>
                <w:rFonts w:ascii="Times New Roman" w:eastAsia="Times New Roman" w:hAnsi="Times New Roman"/>
                <w:color w:val="000000"/>
                <w:w w:val="97"/>
                <w:sz w:val="16"/>
                <w:lang w:val="ru-RU"/>
              </w:rPr>
              <w:t xml:space="preserve">Выразительно читать рассказ, отвечать на вопросы по </w:t>
            </w:r>
            <w:r w:rsidRPr="00A47D21">
              <w:rPr>
                <w:lang w:val="ru-RU"/>
              </w:rPr>
              <w:br/>
            </w:r>
            <w:r w:rsidRPr="00A47D21">
              <w:rPr>
                <w:rFonts w:ascii="Times New Roman" w:eastAsia="Times New Roman" w:hAnsi="Times New Roman"/>
                <w:color w:val="000000"/>
                <w:w w:val="97"/>
                <w:sz w:val="16"/>
                <w:lang w:val="ru-RU"/>
              </w:rPr>
              <w:t xml:space="preserve">прочитанному произведению, задавать вопросы с целью </w:t>
            </w:r>
            <w:r w:rsidRPr="00A47D21">
              <w:rPr>
                <w:lang w:val="ru-RU"/>
              </w:rPr>
              <w:br/>
            </w:r>
            <w:r w:rsidRPr="00A47D21">
              <w:rPr>
                <w:rFonts w:ascii="Times New Roman" w:eastAsia="Times New Roman" w:hAnsi="Times New Roman"/>
                <w:color w:val="000000"/>
                <w:w w:val="97"/>
                <w:sz w:val="16"/>
                <w:lang w:val="ru-RU"/>
              </w:rPr>
              <w:t xml:space="preserve">понимания содержания </w:t>
            </w:r>
            <w:r w:rsidRPr="00A47D21">
              <w:rPr>
                <w:lang w:val="ru-RU"/>
              </w:rPr>
              <w:br/>
            </w:r>
            <w:r w:rsidRPr="00A47D21">
              <w:rPr>
                <w:rFonts w:ascii="Times New Roman" w:eastAsia="Times New Roman" w:hAnsi="Times New Roman"/>
                <w:color w:val="000000"/>
                <w:w w:val="97"/>
                <w:sz w:val="16"/>
                <w:lang w:val="ru-RU"/>
              </w:rPr>
              <w:t xml:space="preserve">произведений, пересказывать близко к тексту; </w:t>
            </w:r>
            <w:r w:rsidRPr="00A47D21">
              <w:rPr>
                <w:lang w:val="ru-RU"/>
              </w:rPr>
              <w:br/>
            </w:r>
            <w:r w:rsidRPr="00A47D21">
              <w:rPr>
                <w:rFonts w:ascii="Times New Roman" w:eastAsia="Times New Roman" w:hAnsi="Times New Roman"/>
                <w:color w:val="000000"/>
                <w:w w:val="97"/>
                <w:sz w:val="16"/>
                <w:lang w:val="ru-RU"/>
              </w:rPr>
              <w:t xml:space="preserve">Определять роль названия в </w:t>
            </w:r>
            <w:r w:rsidRPr="00A47D21">
              <w:rPr>
                <w:lang w:val="ru-RU"/>
              </w:rPr>
              <w:br/>
            </w:r>
            <w:r w:rsidRPr="00A47D21">
              <w:rPr>
                <w:rFonts w:ascii="Times New Roman" w:eastAsia="Times New Roman" w:hAnsi="Times New Roman"/>
                <w:color w:val="000000"/>
                <w:w w:val="97"/>
                <w:sz w:val="16"/>
                <w:lang w:val="ru-RU"/>
              </w:rPr>
              <w:t xml:space="preserve">литературном произведении; </w:t>
            </w:r>
            <w:r w:rsidRPr="00A47D21">
              <w:rPr>
                <w:lang w:val="ru-RU"/>
              </w:rPr>
              <w:br/>
            </w:r>
            <w:r w:rsidRPr="00A47D21">
              <w:rPr>
                <w:rFonts w:ascii="Times New Roman" w:eastAsia="Times New Roman" w:hAnsi="Times New Roman"/>
                <w:color w:val="000000"/>
                <w:w w:val="97"/>
                <w:sz w:val="16"/>
                <w:lang w:val="ru-RU"/>
              </w:rPr>
              <w:t xml:space="preserve">Анализировать произведение с учётом его жанровых </w:t>
            </w:r>
            <w:r w:rsidRPr="00A47D21">
              <w:rPr>
                <w:lang w:val="ru-RU"/>
              </w:rPr>
              <w:br/>
            </w:r>
            <w:r w:rsidRPr="00A47D21">
              <w:rPr>
                <w:rFonts w:ascii="Times New Roman" w:eastAsia="Times New Roman" w:hAnsi="Times New Roman"/>
                <w:color w:val="000000"/>
                <w:w w:val="97"/>
                <w:sz w:val="16"/>
                <w:lang w:val="ru-RU"/>
              </w:rPr>
              <w:t xml:space="preserve">особенностей, с использованием методов смыслового чтения и эстетического анализа, давать собственную интерпретацию и оценку произведениям; </w:t>
            </w:r>
            <w:r w:rsidRPr="00A47D21">
              <w:rPr>
                <w:lang w:val="ru-RU"/>
              </w:rPr>
              <w:br/>
            </w: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 xml:space="preserve">рассказа; </w:t>
            </w:r>
            <w:r w:rsidRPr="00A47D21">
              <w:rPr>
                <w:lang w:val="ru-RU"/>
              </w:rPr>
              <w:br/>
            </w:r>
            <w:r w:rsidRPr="00A47D21">
              <w:rPr>
                <w:rFonts w:ascii="Times New Roman" w:eastAsia="Times New Roman" w:hAnsi="Times New Roman"/>
                <w:color w:val="000000"/>
                <w:w w:val="97"/>
                <w:sz w:val="16"/>
                <w:lang w:val="ru-RU"/>
              </w:rPr>
              <w:t xml:space="preserve">Сопоставлять произведения </w:t>
            </w:r>
            <w:r w:rsidRPr="00A47D21">
              <w:rPr>
                <w:lang w:val="ru-RU"/>
              </w:rPr>
              <w:br/>
            </w:r>
            <w:r w:rsidRPr="00A47D21">
              <w:rPr>
                <w:rFonts w:ascii="Times New Roman" w:eastAsia="Times New Roman" w:hAnsi="Times New Roman"/>
                <w:color w:val="000000"/>
                <w:w w:val="97"/>
                <w:sz w:val="16"/>
                <w:lang w:val="ru-RU"/>
              </w:rPr>
              <w:t xml:space="preserve">авторов по заданным </w:t>
            </w:r>
            <w:r w:rsidRPr="00A47D21">
              <w:rPr>
                <w:lang w:val="ru-RU"/>
              </w:rPr>
              <w:br/>
            </w:r>
            <w:r w:rsidRPr="00A47D21">
              <w:rPr>
                <w:rFonts w:ascii="Times New Roman" w:eastAsia="Times New Roman" w:hAnsi="Times New Roman"/>
                <w:color w:val="000000"/>
                <w:w w:val="97"/>
                <w:sz w:val="16"/>
                <w:lang w:val="ru-RU"/>
              </w:rPr>
              <w:t xml:space="preserve">основаниям; </w:t>
            </w:r>
            <w:r w:rsidRPr="00A47D21">
              <w:rPr>
                <w:lang w:val="ru-RU"/>
              </w:rPr>
              <w:br/>
            </w:r>
            <w:r w:rsidRPr="00A47D21">
              <w:rPr>
                <w:rFonts w:ascii="Times New Roman" w:eastAsia="Times New Roman" w:hAnsi="Times New Roman"/>
                <w:color w:val="000000"/>
                <w:w w:val="97"/>
                <w:sz w:val="16"/>
                <w:lang w:val="ru-RU"/>
              </w:rPr>
              <w:t xml:space="preserve">Выявлять детали, создающие </w:t>
            </w:r>
            <w:r w:rsidRPr="00A47D21">
              <w:rPr>
                <w:lang w:val="ru-RU"/>
              </w:rPr>
              <w:br/>
            </w:r>
            <w:r w:rsidRPr="00A47D21">
              <w:rPr>
                <w:rFonts w:ascii="Times New Roman" w:eastAsia="Times New Roman" w:hAnsi="Times New Roman"/>
                <w:color w:val="000000"/>
                <w:w w:val="97"/>
                <w:sz w:val="16"/>
                <w:lang w:val="ru-RU"/>
              </w:rPr>
              <w:t xml:space="preserve">комический эффект; </w:t>
            </w:r>
            <w:r w:rsidRPr="00A47D21">
              <w:rPr>
                <w:lang w:val="ru-RU"/>
              </w:rPr>
              <w:br/>
            </w:r>
            <w:r w:rsidRPr="00A47D21">
              <w:rPr>
                <w:rFonts w:ascii="Times New Roman" w:eastAsia="Times New Roman" w:hAnsi="Times New Roman"/>
                <w:color w:val="000000"/>
                <w:w w:val="97"/>
                <w:sz w:val="16"/>
                <w:lang w:val="ru-RU"/>
              </w:rPr>
              <w:t xml:space="preserve">Инсценировать один из </w:t>
            </w:r>
            <w:r w:rsidRPr="00A47D21">
              <w:rPr>
                <w:lang w:val="ru-RU"/>
              </w:rPr>
              <w:br/>
            </w:r>
            <w:r w:rsidRPr="00A47D21">
              <w:rPr>
                <w:rFonts w:ascii="Times New Roman" w:eastAsia="Times New Roman" w:hAnsi="Times New Roman"/>
                <w:color w:val="000000"/>
                <w:w w:val="97"/>
                <w:sz w:val="16"/>
                <w:lang w:val="ru-RU"/>
              </w:rPr>
              <w:t xml:space="preserve">рассказов или его фрагмент; </w:t>
            </w:r>
            <w:r w:rsidRPr="00A47D21">
              <w:rPr>
                <w:lang w:val="ru-RU"/>
              </w:rPr>
              <w:br/>
            </w:r>
            <w:r w:rsidRPr="00A47D21">
              <w:rPr>
                <w:rFonts w:ascii="Times New Roman" w:eastAsia="Times New Roman" w:hAnsi="Times New Roman"/>
                <w:color w:val="000000"/>
                <w:w w:val="97"/>
                <w:sz w:val="16"/>
                <w:lang w:val="ru-RU"/>
              </w:rPr>
              <w:t xml:space="preserve">Пользоваться библиотечным </w:t>
            </w:r>
            <w:r w:rsidRPr="00A47D21">
              <w:rPr>
                <w:lang w:val="ru-RU"/>
              </w:rPr>
              <w:br/>
            </w:r>
            <w:r w:rsidRPr="00A47D21">
              <w:rPr>
                <w:rFonts w:ascii="Times New Roman" w:eastAsia="Times New Roman" w:hAnsi="Times New Roman"/>
                <w:color w:val="000000"/>
                <w:w w:val="97"/>
                <w:sz w:val="16"/>
                <w:lang w:val="ru-RU"/>
              </w:rPr>
              <w:t>каталогом для поиска книги;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378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5.5.</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Pr>
                <w:lang w:val="ru-RU"/>
              </w:rPr>
            </w:pPr>
            <w:r w:rsidRPr="00A47D21">
              <w:rPr>
                <w:rFonts w:ascii="Times New Roman" w:eastAsia="Times New Roman" w:hAnsi="Times New Roman"/>
                <w:color w:val="000000"/>
                <w:w w:val="97"/>
                <w:sz w:val="16"/>
                <w:lang w:val="ru-RU"/>
              </w:rPr>
              <w:t>Произведения отечественной литературы о природе и животных (не менее трёх). Например, произведения А. И. Куприна, М. М. Пришвина, К. Г. Паустовского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0</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25.01.2023 01.02.2023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прозаический текст, отвечать на вопросы, владеть разными </w:t>
            </w:r>
            <w:r w:rsidRPr="00A47D21">
              <w:rPr>
                <w:lang w:val="ru-RU"/>
              </w:rPr>
              <w:br/>
            </w:r>
            <w:r w:rsidRPr="00A47D21">
              <w:rPr>
                <w:rFonts w:ascii="Times New Roman" w:eastAsia="Times New Roman" w:hAnsi="Times New Roman"/>
                <w:color w:val="000000"/>
                <w:w w:val="97"/>
                <w:sz w:val="16"/>
                <w:lang w:val="ru-RU"/>
              </w:rPr>
              <w:t xml:space="preserve">видами пересказа; </w:t>
            </w:r>
            <w:r w:rsidRPr="00A47D21">
              <w:rPr>
                <w:lang w:val="ru-RU"/>
              </w:rPr>
              <w:br/>
            </w:r>
            <w:r w:rsidRPr="00A47D21">
              <w:rPr>
                <w:rFonts w:ascii="Times New Roman" w:eastAsia="Times New Roman" w:hAnsi="Times New Roman"/>
                <w:color w:val="000000"/>
                <w:w w:val="97"/>
                <w:sz w:val="16"/>
                <w:lang w:val="ru-RU"/>
              </w:rPr>
              <w:t xml:space="preserve">Составлять план; </w:t>
            </w:r>
            <w:r w:rsidRPr="00A47D21">
              <w:rPr>
                <w:lang w:val="ru-RU"/>
              </w:rPr>
              <w:br/>
            </w:r>
            <w:r w:rsidRPr="00A47D21">
              <w:rPr>
                <w:rFonts w:ascii="Times New Roman" w:eastAsia="Times New Roman" w:hAnsi="Times New Roman"/>
                <w:color w:val="000000"/>
                <w:w w:val="97"/>
                <w:sz w:val="16"/>
                <w:lang w:val="ru-RU"/>
              </w:rPr>
              <w:t xml:space="preserve">Определять сюжет и </w:t>
            </w:r>
            <w:r w:rsidRPr="00A47D21">
              <w:rPr>
                <w:lang w:val="ru-RU"/>
              </w:rPr>
              <w:br/>
            </w:r>
            <w:r w:rsidRPr="00A47D21">
              <w:rPr>
                <w:rFonts w:ascii="Times New Roman" w:eastAsia="Times New Roman" w:hAnsi="Times New Roman"/>
                <w:color w:val="000000"/>
                <w:w w:val="97"/>
                <w:sz w:val="16"/>
                <w:lang w:val="ru-RU"/>
              </w:rPr>
              <w:t xml:space="preserve">тематическое своеобразие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 xml:space="preserve">Находить и характеризовать </w:t>
            </w:r>
            <w:r w:rsidRPr="00A47D21">
              <w:rPr>
                <w:lang w:val="ru-RU"/>
              </w:rPr>
              <w:br/>
            </w:r>
            <w:r w:rsidRPr="00A47D21">
              <w:rPr>
                <w:rFonts w:ascii="Times New Roman" w:eastAsia="Times New Roman" w:hAnsi="Times New Roman"/>
                <w:color w:val="000000"/>
                <w:w w:val="97"/>
                <w:sz w:val="16"/>
                <w:lang w:val="ru-RU"/>
              </w:rPr>
              <w:t xml:space="preserve">образ рассказчика, его роль в повествовании; </w:t>
            </w:r>
            <w:r w:rsidRPr="00A47D21">
              <w:rPr>
                <w:lang w:val="ru-RU"/>
              </w:rPr>
              <w:br/>
            </w:r>
            <w:r w:rsidRPr="00A47D21">
              <w:rPr>
                <w:rFonts w:ascii="Times New Roman" w:eastAsia="Times New Roman" w:hAnsi="Times New Roman"/>
                <w:color w:val="000000"/>
                <w:w w:val="97"/>
                <w:sz w:val="16"/>
                <w:lang w:val="ru-RU"/>
              </w:rPr>
              <w:t xml:space="preserve">Определять средства </w:t>
            </w:r>
            <w:r w:rsidRPr="00A47D21">
              <w:rPr>
                <w:lang w:val="ru-RU"/>
              </w:rPr>
              <w:br/>
            </w:r>
            <w:r w:rsidRPr="00A47D21">
              <w:rPr>
                <w:rFonts w:ascii="Times New Roman" w:eastAsia="Times New Roman" w:hAnsi="Times New Roman"/>
                <w:color w:val="000000"/>
                <w:w w:val="97"/>
                <w:sz w:val="16"/>
                <w:lang w:val="ru-RU"/>
              </w:rPr>
              <w:t xml:space="preserve">художественной </w:t>
            </w:r>
            <w:r w:rsidRPr="00A47D21">
              <w:rPr>
                <w:lang w:val="ru-RU"/>
              </w:rPr>
              <w:br/>
            </w:r>
            <w:r w:rsidRPr="00A47D21">
              <w:rPr>
                <w:rFonts w:ascii="Times New Roman" w:eastAsia="Times New Roman" w:hAnsi="Times New Roman"/>
                <w:color w:val="000000"/>
                <w:w w:val="97"/>
                <w:sz w:val="16"/>
                <w:lang w:val="ru-RU"/>
              </w:rPr>
              <w:t xml:space="preserve">выразительности прозаического текста; </w:t>
            </w:r>
            <w:r w:rsidRPr="00A47D21">
              <w:rPr>
                <w:lang w:val="ru-RU"/>
              </w:rPr>
              <w:br/>
            </w:r>
            <w:r w:rsidRPr="00A47D21">
              <w:rPr>
                <w:rFonts w:ascii="Times New Roman" w:eastAsia="Times New Roman" w:hAnsi="Times New Roman"/>
                <w:color w:val="000000"/>
                <w:w w:val="97"/>
                <w:sz w:val="16"/>
                <w:lang w:val="ru-RU"/>
              </w:rPr>
              <w:t xml:space="preserve">Писать отзыв на прочитанное произведение; </w:t>
            </w:r>
            <w:r w:rsidRPr="00A47D21">
              <w:rPr>
                <w:lang w:val="ru-RU"/>
              </w:rPr>
              <w:br/>
            </w:r>
            <w:r w:rsidRPr="00A47D21">
              <w:rPr>
                <w:rFonts w:ascii="Times New Roman" w:eastAsia="Times New Roman" w:hAnsi="Times New Roman"/>
                <w:color w:val="000000"/>
                <w:w w:val="97"/>
                <w:sz w:val="16"/>
                <w:lang w:val="ru-RU"/>
              </w:rPr>
              <w:t xml:space="preserve">Пользоваться библиотечным </w:t>
            </w:r>
            <w:r w:rsidRPr="00A47D21">
              <w:rPr>
                <w:lang w:val="ru-RU"/>
              </w:rPr>
              <w:br/>
            </w:r>
            <w:r w:rsidRPr="00A47D21">
              <w:rPr>
                <w:rFonts w:ascii="Times New Roman" w:eastAsia="Times New Roman" w:hAnsi="Times New Roman"/>
                <w:color w:val="000000"/>
                <w:w w:val="97"/>
                <w:sz w:val="16"/>
                <w:lang w:val="ru-RU"/>
              </w:rPr>
              <w:t>каталогом для поиска книги;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50"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1084"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323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5.6.</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288"/>
              <w:rPr>
                <w:lang w:val="ru-RU"/>
              </w:rPr>
            </w:pPr>
            <w:r w:rsidRPr="00A47D21">
              <w:rPr>
                <w:rFonts w:ascii="Times New Roman" w:eastAsia="Times New Roman" w:hAnsi="Times New Roman"/>
                <w:color w:val="000000"/>
                <w:w w:val="97"/>
                <w:sz w:val="16"/>
                <w:lang w:val="ru-RU"/>
              </w:rPr>
              <w:t>А. П. Платонов. Рассказы (один по выбору). Например, «Корова», «Никита»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03.02.2023 06.02.2023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прозаический текст, отвечать на вопросы по прочитанному </w:t>
            </w:r>
            <w:r w:rsidRPr="00A47D21">
              <w:rPr>
                <w:lang w:val="ru-RU"/>
              </w:rPr>
              <w:br/>
            </w:r>
            <w:r w:rsidRPr="00A47D21">
              <w:rPr>
                <w:rFonts w:ascii="Times New Roman" w:eastAsia="Times New Roman" w:hAnsi="Times New Roman"/>
                <w:color w:val="000000"/>
                <w:w w:val="97"/>
                <w:sz w:val="16"/>
                <w:lang w:val="ru-RU"/>
              </w:rPr>
              <w:t xml:space="preserve">произведению, задавать вопросы с целью понимания содержания произведения, владеть разными видами пересказа; </w:t>
            </w:r>
            <w:r w:rsidRPr="00A47D21">
              <w:rPr>
                <w:lang w:val="ru-RU"/>
              </w:rPr>
              <w:br/>
            </w:r>
            <w:r w:rsidRPr="00A47D21">
              <w:rPr>
                <w:rFonts w:ascii="Times New Roman" w:eastAsia="Times New Roman" w:hAnsi="Times New Roman"/>
                <w:color w:val="000000"/>
                <w:w w:val="97"/>
                <w:sz w:val="16"/>
                <w:lang w:val="ru-RU"/>
              </w:rPr>
              <w:t xml:space="preserve">Составлять план; </w:t>
            </w:r>
            <w:r w:rsidRPr="00A47D21">
              <w:rPr>
                <w:lang w:val="ru-RU"/>
              </w:rPr>
              <w:br/>
            </w:r>
            <w:r w:rsidRPr="00A47D21">
              <w:rPr>
                <w:rFonts w:ascii="Times New Roman" w:eastAsia="Times New Roman" w:hAnsi="Times New Roman"/>
                <w:color w:val="000000"/>
                <w:w w:val="97"/>
                <w:sz w:val="16"/>
                <w:lang w:val="ru-RU"/>
              </w:rPr>
              <w:t xml:space="preserve">Определять тему рассказа; </w:t>
            </w:r>
            <w:r w:rsidRPr="00A47D21">
              <w:rPr>
                <w:lang w:val="ru-RU"/>
              </w:rPr>
              <w:br/>
            </w:r>
            <w:r w:rsidRPr="00A47D21">
              <w:rPr>
                <w:rFonts w:ascii="Times New Roman" w:eastAsia="Times New Roman" w:hAnsi="Times New Roman"/>
                <w:color w:val="000000"/>
                <w:w w:val="97"/>
                <w:sz w:val="16"/>
                <w:lang w:val="ru-RU"/>
              </w:rPr>
              <w:t xml:space="preserve">Определять средства </w:t>
            </w:r>
            <w:r w:rsidRPr="00A47D21">
              <w:rPr>
                <w:lang w:val="ru-RU"/>
              </w:rPr>
              <w:br/>
            </w:r>
            <w:r w:rsidRPr="00A47D21">
              <w:rPr>
                <w:rFonts w:ascii="Times New Roman" w:eastAsia="Times New Roman" w:hAnsi="Times New Roman"/>
                <w:color w:val="000000"/>
                <w:w w:val="97"/>
                <w:sz w:val="16"/>
                <w:lang w:val="ru-RU"/>
              </w:rPr>
              <w:t xml:space="preserve">выразительности прозаического текста; </w:t>
            </w:r>
            <w:r w:rsidRPr="00A47D21">
              <w:rPr>
                <w:lang w:val="ru-RU"/>
              </w:rPr>
              <w:br/>
            </w:r>
            <w:r w:rsidRPr="00A47D21">
              <w:rPr>
                <w:rFonts w:ascii="Times New Roman" w:eastAsia="Times New Roman" w:hAnsi="Times New Roman"/>
                <w:color w:val="000000"/>
                <w:w w:val="97"/>
                <w:sz w:val="16"/>
                <w:lang w:val="ru-RU"/>
              </w:rPr>
              <w:t xml:space="preserve">Давать развёрнутый ответ на </w:t>
            </w:r>
            <w:r w:rsidRPr="00A47D21">
              <w:rPr>
                <w:lang w:val="ru-RU"/>
              </w:rPr>
              <w:br/>
            </w:r>
            <w:r w:rsidRPr="00A47D21">
              <w:rPr>
                <w:rFonts w:ascii="Times New Roman" w:eastAsia="Times New Roman" w:hAnsi="Times New Roman"/>
                <w:color w:val="000000"/>
                <w:w w:val="97"/>
                <w:sz w:val="16"/>
                <w:lang w:val="ru-RU"/>
              </w:rPr>
              <w:t xml:space="preserve">вопрос, связанный со знанием и пониманием литературного </w:t>
            </w:r>
            <w:r w:rsidRPr="00A47D21">
              <w:rPr>
                <w:lang w:val="ru-RU"/>
              </w:rPr>
              <w:br/>
            </w:r>
            <w:r w:rsidRPr="00A47D21">
              <w:rPr>
                <w:rFonts w:ascii="Times New Roman" w:eastAsia="Times New Roman" w:hAnsi="Times New Roman"/>
                <w:color w:val="000000"/>
                <w:w w:val="97"/>
                <w:sz w:val="16"/>
                <w:lang w:val="ru-RU"/>
              </w:rPr>
              <w:t>произведения;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169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5.7.</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08.02.2023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Писать сочинение на заданную тему, логически </w:t>
            </w:r>
            <w:r w:rsidRPr="00A47D21">
              <w:rPr>
                <w:lang w:val="ru-RU"/>
              </w:rPr>
              <w:br/>
            </w:r>
            <w:r w:rsidRPr="00A47D21">
              <w:rPr>
                <w:rFonts w:ascii="Times New Roman" w:eastAsia="Times New Roman" w:hAnsi="Times New Roman"/>
                <w:color w:val="000000"/>
                <w:w w:val="97"/>
                <w:sz w:val="16"/>
                <w:lang w:val="ru-RU"/>
              </w:rPr>
              <w:t>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Уметь давать </w:t>
            </w:r>
            <w:r w:rsidRPr="00A47D21">
              <w:rPr>
                <w:lang w:val="ru-RU"/>
              </w:rPr>
              <w:br/>
            </w:r>
            <w:r w:rsidRPr="00A47D21">
              <w:rPr>
                <w:rFonts w:ascii="Times New Roman" w:eastAsia="Times New Roman" w:hAnsi="Times New Roman"/>
                <w:color w:val="000000"/>
                <w:w w:val="97"/>
                <w:sz w:val="16"/>
                <w:lang w:val="ru-RU"/>
              </w:rPr>
              <w:t xml:space="preserve">письменный </w:t>
            </w:r>
            <w:r w:rsidRPr="00A47D21">
              <w:rPr>
                <w:lang w:val="ru-RU"/>
              </w:rPr>
              <w:br/>
            </w:r>
            <w:r w:rsidRPr="00A47D21">
              <w:rPr>
                <w:rFonts w:ascii="Times New Roman" w:eastAsia="Times New Roman" w:hAnsi="Times New Roman"/>
                <w:color w:val="000000"/>
                <w:w w:val="97"/>
                <w:sz w:val="16"/>
                <w:lang w:val="ru-RU"/>
              </w:rPr>
              <w:t xml:space="preserve">ответ на вопрос; связанный с </w:t>
            </w:r>
            <w:r w:rsidRPr="00A47D21">
              <w:rPr>
                <w:lang w:val="ru-RU"/>
              </w:rPr>
              <w:br/>
            </w:r>
            <w:r w:rsidRPr="00A47D21">
              <w:rPr>
                <w:rFonts w:ascii="Times New Roman" w:eastAsia="Times New Roman" w:hAnsi="Times New Roman"/>
                <w:color w:val="000000"/>
                <w:w w:val="97"/>
                <w:sz w:val="16"/>
                <w:lang w:val="ru-RU"/>
              </w:rPr>
              <w:t xml:space="preserve">пониманием </w:t>
            </w:r>
            <w:r w:rsidRPr="00A47D21">
              <w:rPr>
                <w:lang w:val="ru-RU"/>
              </w:rPr>
              <w:br/>
            </w:r>
            <w:r w:rsidRPr="00A47D21">
              <w:rPr>
                <w:rFonts w:ascii="Times New Roman" w:eastAsia="Times New Roman" w:hAnsi="Times New Roman"/>
                <w:color w:val="000000"/>
                <w:w w:val="97"/>
                <w:sz w:val="16"/>
                <w:lang w:val="ru-RU"/>
              </w:rPr>
              <w:t xml:space="preserve">текста </w:t>
            </w:r>
            <w:r w:rsidRPr="00A47D21">
              <w:rPr>
                <w:lang w:val="ru-RU"/>
              </w:rPr>
              <w:br/>
            </w:r>
            <w:r w:rsidRPr="00A47D21">
              <w:rPr>
                <w:rFonts w:ascii="Times New Roman" w:eastAsia="Times New Roman" w:hAnsi="Times New Roman"/>
                <w:color w:val="000000"/>
                <w:w w:val="97"/>
                <w:sz w:val="16"/>
                <w:lang w:val="ru-RU"/>
              </w:rPr>
              <w:t>художественного произведения;</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408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5.8.</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b/>
                <w:color w:val="000000"/>
                <w:w w:val="97"/>
                <w:sz w:val="16"/>
                <w:lang w:val="ru-RU"/>
              </w:rPr>
              <w:t>В. П. Астафьев. Рассказ «Васюткино озеро»</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10.02.2023 13.02.2023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Читать прозаический текст, </w:t>
            </w:r>
            <w:r w:rsidRPr="00A47D21">
              <w:rPr>
                <w:lang w:val="ru-RU"/>
              </w:rPr>
              <w:br/>
            </w:r>
            <w:r w:rsidRPr="00A47D21">
              <w:rPr>
                <w:rFonts w:ascii="Times New Roman" w:eastAsia="Times New Roman" w:hAnsi="Times New Roman"/>
                <w:color w:val="000000"/>
                <w:w w:val="97"/>
                <w:sz w:val="16"/>
                <w:lang w:val="ru-RU"/>
              </w:rPr>
              <w:t xml:space="preserve">отвечать на вопросы, </w:t>
            </w:r>
            <w:r w:rsidRPr="00A47D21">
              <w:rPr>
                <w:lang w:val="ru-RU"/>
              </w:rPr>
              <w:br/>
            </w:r>
            <w:r w:rsidRPr="00A47D21">
              <w:rPr>
                <w:rFonts w:ascii="Times New Roman" w:eastAsia="Times New Roman" w:hAnsi="Times New Roman"/>
                <w:color w:val="000000"/>
                <w:w w:val="97"/>
                <w:sz w:val="16"/>
                <w:lang w:val="ru-RU"/>
              </w:rPr>
              <w:t xml:space="preserve">пересказывать, участвовать в беседе о произведении; </w:t>
            </w:r>
            <w:r w:rsidRPr="00A47D21">
              <w:rPr>
                <w:lang w:val="ru-RU"/>
              </w:rPr>
              <w:br/>
            </w:r>
            <w:r w:rsidRPr="00A47D21">
              <w:rPr>
                <w:rFonts w:ascii="Times New Roman" w:eastAsia="Times New Roman" w:hAnsi="Times New Roman"/>
                <w:color w:val="000000"/>
                <w:w w:val="97"/>
                <w:sz w:val="16"/>
                <w:lang w:val="ru-RU"/>
              </w:rPr>
              <w:t xml:space="preserve">Находить детали, языковые </w:t>
            </w:r>
            <w:r w:rsidRPr="00A47D21">
              <w:rPr>
                <w:lang w:val="ru-RU"/>
              </w:rPr>
              <w:br/>
            </w:r>
            <w:r w:rsidRPr="00A47D21">
              <w:rPr>
                <w:rFonts w:ascii="Times New Roman" w:eastAsia="Times New Roman" w:hAnsi="Times New Roman"/>
                <w:color w:val="000000"/>
                <w:w w:val="97"/>
                <w:sz w:val="16"/>
                <w:lang w:val="ru-RU"/>
              </w:rPr>
              <w:t xml:space="preserve">средства художественной </w:t>
            </w:r>
            <w:r w:rsidRPr="00A47D21">
              <w:rPr>
                <w:lang w:val="ru-RU"/>
              </w:rPr>
              <w:br/>
            </w:r>
            <w:r w:rsidRPr="00A47D21">
              <w:rPr>
                <w:rFonts w:ascii="Times New Roman" w:eastAsia="Times New Roman" w:hAnsi="Times New Roman"/>
                <w:color w:val="000000"/>
                <w:w w:val="97"/>
                <w:sz w:val="16"/>
                <w:lang w:val="ru-RU"/>
              </w:rPr>
              <w:t xml:space="preserve">выразительности, определять их роль в произведении; </w:t>
            </w:r>
            <w:r w:rsidRPr="00A47D21">
              <w:rPr>
                <w:lang w:val="ru-RU"/>
              </w:rPr>
              <w:br/>
            </w:r>
            <w:r w:rsidRPr="00A47D21">
              <w:rPr>
                <w:rFonts w:ascii="Times New Roman" w:eastAsia="Times New Roman" w:hAnsi="Times New Roman"/>
                <w:color w:val="000000"/>
                <w:w w:val="97"/>
                <w:sz w:val="16"/>
                <w:lang w:val="ru-RU"/>
              </w:rPr>
              <w:t xml:space="preserve">Находить значение незнакомого слова в словаре; </w:t>
            </w:r>
            <w:r w:rsidRPr="00A47D21">
              <w:rPr>
                <w:lang w:val="ru-RU"/>
              </w:rPr>
              <w:br/>
            </w:r>
            <w:r w:rsidRPr="00A47D21">
              <w:rPr>
                <w:rFonts w:ascii="Times New Roman" w:eastAsia="Times New Roman" w:hAnsi="Times New Roman"/>
                <w:color w:val="000000"/>
                <w:w w:val="97"/>
                <w:sz w:val="16"/>
                <w:lang w:val="ru-RU"/>
              </w:rPr>
              <w:t xml:space="preserve">Определять характер главного героя, его взаимоотношение с природой; </w:t>
            </w:r>
            <w:r w:rsidRPr="00A47D21">
              <w:rPr>
                <w:lang w:val="ru-RU"/>
              </w:rPr>
              <w:br/>
            </w:r>
            <w:r w:rsidRPr="00A47D21">
              <w:rPr>
                <w:rFonts w:ascii="Times New Roman" w:eastAsia="Times New Roman" w:hAnsi="Times New Roman"/>
                <w:color w:val="000000"/>
                <w:w w:val="97"/>
                <w:sz w:val="16"/>
                <w:lang w:val="ru-RU"/>
              </w:rPr>
              <w:t xml:space="preserve">Выявлять роль пейзажа в </w:t>
            </w:r>
            <w:r w:rsidRPr="00A47D21">
              <w:rPr>
                <w:lang w:val="ru-RU"/>
              </w:rPr>
              <w:br/>
            </w:r>
            <w:r w:rsidRPr="00A47D21">
              <w:rPr>
                <w:rFonts w:ascii="Times New Roman" w:eastAsia="Times New Roman" w:hAnsi="Times New Roman"/>
                <w:color w:val="000000"/>
                <w:w w:val="97"/>
                <w:sz w:val="16"/>
                <w:lang w:val="ru-RU"/>
              </w:rPr>
              <w:t xml:space="preserve">рассказе; </w:t>
            </w:r>
            <w:r w:rsidRPr="00A47D21">
              <w:rPr>
                <w:lang w:val="ru-RU"/>
              </w:rPr>
              <w:br/>
            </w:r>
            <w:r w:rsidRPr="00A47D21">
              <w:rPr>
                <w:rFonts w:ascii="Times New Roman" w:eastAsia="Times New Roman" w:hAnsi="Times New Roman"/>
                <w:color w:val="000000"/>
                <w:w w:val="97"/>
                <w:sz w:val="16"/>
                <w:lang w:val="ru-RU"/>
              </w:rPr>
              <w:t xml:space="preserve">Высказывать своё отношение к герою рассказа; </w:t>
            </w:r>
            <w:r w:rsidRPr="00A47D21">
              <w:rPr>
                <w:lang w:val="ru-RU"/>
              </w:rPr>
              <w:br/>
            </w:r>
            <w:r w:rsidRPr="00A47D21">
              <w:rPr>
                <w:rFonts w:ascii="Times New Roman" w:eastAsia="Times New Roman" w:hAnsi="Times New Roman"/>
                <w:color w:val="000000"/>
                <w:w w:val="97"/>
                <w:sz w:val="16"/>
                <w:lang w:val="ru-RU"/>
              </w:rPr>
              <w:t xml:space="preserve">Писать сочинение по </w:t>
            </w:r>
            <w:r w:rsidRPr="00A47D21">
              <w:rPr>
                <w:lang w:val="ru-RU"/>
              </w:rPr>
              <w:br/>
            </w:r>
            <w:r w:rsidRPr="00A47D21">
              <w:rPr>
                <w:rFonts w:ascii="Times New Roman" w:eastAsia="Times New Roman" w:hAnsi="Times New Roman"/>
                <w:color w:val="000000"/>
                <w:w w:val="97"/>
                <w:sz w:val="16"/>
                <w:lang w:val="ru-RU"/>
              </w:rPr>
              <w:t>самостоятельно составленному плану;</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5.9.</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15.02.2023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2" w:lineRule="auto"/>
              <w:ind w:left="72"/>
              <w:rPr>
                <w:lang w:val="ru-RU"/>
              </w:rPr>
            </w:pPr>
            <w:r w:rsidRPr="00A47D21">
              <w:rPr>
                <w:rFonts w:ascii="Times New Roman" w:eastAsia="Times New Roman" w:hAnsi="Times New Roman"/>
                <w:color w:val="000000"/>
                <w:w w:val="97"/>
                <w:sz w:val="16"/>
                <w:lang w:val="ru-RU"/>
              </w:rPr>
              <w:t xml:space="preserve">Писать сочинение на заданную тему и по заранее </w:t>
            </w:r>
            <w:r w:rsidRPr="00A47D21">
              <w:rPr>
                <w:lang w:val="ru-RU"/>
              </w:rPr>
              <w:br/>
            </w:r>
            <w:r w:rsidRPr="00A47D21">
              <w:rPr>
                <w:rFonts w:ascii="Times New Roman" w:eastAsia="Times New Roman" w:hAnsi="Times New Roman"/>
                <w:color w:val="000000"/>
                <w:w w:val="97"/>
                <w:sz w:val="16"/>
                <w:lang w:val="ru-RU"/>
              </w:rPr>
              <w:t>составленному плану, логически 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406"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19</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rsidRPr="003C632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color w:val="000000"/>
                <w:w w:val="97"/>
                <w:sz w:val="16"/>
                <w:lang w:val="ru-RU"/>
              </w:rPr>
              <w:t xml:space="preserve">Раздел 6. </w:t>
            </w:r>
            <w:r w:rsidRPr="00A47D21">
              <w:rPr>
                <w:rFonts w:ascii="Times New Roman" w:eastAsia="Times New Roman" w:hAnsi="Times New Roman"/>
                <w:b/>
                <w:color w:val="000000"/>
                <w:w w:val="97"/>
                <w:sz w:val="16"/>
                <w:lang w:val="ru-RU"/>
              </w:rPr>
              <w:t xml:space="preserve">Литература </w:t>
            </w:r>
            <w:r>
              <w:rPr>
                <w:rFonts w:ascii="Times New Roman" w:eastAsia="Times New Roman" w:hAnsi="Times New Roman"/>
                <w:b/>
                <w:color w:val="000000"/>
                <w:w w:val="97"/>
                <w:sz w:val="16"/>
              </w:rPr>
              <w:t>XX</w:t>
            </w:r>
            <w:r w:rsidRPr="00A47D21">
              <w:rPr>
                <w:rFonts w:ascii="Times New Roman" w:eastAsia="Times New Roman" w:hAnsi="Times New Roman"/>
                <w:b/>
                <w:color w:val="000000"/>
                <w:w w:val="97"/>
                <w:sz w:val="16"/>
                <w:lang w:val="ru-RU"/>
              </w:rPr>
              <w:t>—</w:t>
            </w:r>
            <w:r>
              <w:rPr>
                <w:rFonts w:ascii="Times New Roman" w:eastAsia="Times New Roman" w:hAnsi="Times New Roman"/>
                <w:b/>
                <w:color w:val="000000"/>
                <w:w w:val="97"/>
                <w:sz w:val="16"/>
              </w:rPr>
              <w:t>XXI</w:t>
            </w:r>
            <w:r w:rsidRPr="00A47D21">
              <w:rPr>
                <w:rFonts w:ascii="Times New Roman" w:eastAsia="Times New Roman" w:hAnsi="Times New Roman"/>
                <w:b/>
                <w:color w:val="000000"/>
                <w:w w:val="97"/>
                <w:sz w:val="16"/>
                <w:lang w:val="ru-RU"/>
              </w:rPr>
              <w:t xml:space="preserve"> веков</w:t>
            </w:r>
          </w:p>
        </w:tc>
      </w:tr>
      <w:tr w:rsidR="00EC1FA5" w:rsidRPr="003C6321">
        <w:trPr>
          <w:trHeight w:hRule="exact" w:val="601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6.1.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Произведения отечественной прозы на тему «Человек на войне» (не менее двух). Например, Л. А. Кассиль. «Дорогие мои мальчишки»; Ю. Я. Яковлев. «Девочки с Васильевского острова»; В. П. Катаев. «Сын полка»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17.02.2023 01.03.2023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7" w:lineRule="auto"/>
              <w:ind w:left="72"/>
              <w:rPr>
                <w:lang w:val="ru-RU"/>
              </w:rPr>
            </w:pPr>
            <w:r w:rsidRPr="00A47D21">
              <w:rPr>
                <w:rFonts w:ascii="Times New Roman" w:eastAsia="Times New Roman" w:hAnsi="Times New Roman"/>
                <w:color w:val="000000"/>
                <w:w w:val="97"/>
                <w:sz w:val="16"/>
                <w:lang w:val="ru-RU"/>
              </w:rPr>
              <w:t xml:space="preserve">Воспринимать и выразительно читать литературное </w:t>
            </w:r>
            <w:r w:rsidRPr="00A47D21">
              <w:rPr>
                <w:lang w:val="ru-RU"/>
              </w:rPr>
              <w:br/>
            </w:r>
            <w:r w:rsidRPr="00A47D21">
              <w:rPr>
                <w:rFonts w:ascii="Times New Roman" w:eastAsia="Times New Roman" w:hAnsi="Times New Roman"/>
                <w:color w:val="000000"/>
                <w:w w:val="97"/>
                <w:sz w:val="16"/>
                <w:lang w:val="ru-RU"/>
              </w:rPr>
              <w:t xml:space="preserve">произведение; </w:t>
            </w:r>
            <w:r w:rsidRPr="00A47D21">
              <w:rPr>
                <w:lang w:val="ru-RU"/>
              </w:rPr>
              <w:br/>
            </w:r>
            <w:r w:rsidRPr="00A47D21">
              <w:rPr>
                <w:rFonts w:ascii="Times New Roman" w:eastAsia="Times New Roman" w:hAnsi="Times New Roman"/>
                <w:color w:val="000000"/>
                <w:w w:val="97"/>
                <w:sz w:val="16"/>
                <w:lang w:val="ru-RU"/>
              </w:rPr>
              <w:t xml:space="preserve">Отвечать на вопросы (с </w:t>
            </w:r>
            <w:r w:rsidRPr="00A47D21">
              <w:rPr>
                <w:lang w:val="ru-RU"/>
              </w:rPr>
              <w:br/>
            </w:r>
            <w:r w:rsidRPr="00A47D21">
              <w:rPr>
                <w:rFonts w:ascii="Times New Roman" w:eastAsia="Times New Roman" w:hAnsi="Times New Roman"/>
                <w:color w:val="000000"/>
                <w:w w:val="97"/>
                <w:sz w:val="16"/>
                <w:lang w:val="ru-RU"/>
              </w:rPr>
              <w:t xml:space="preserve">использованием цитирования) и самостоятельно формулировать вопросы к тексту; </w:t>
            </w:r>
            <w:r w:rsidRPr="00A47D21">
              <w:rPr>
                <w:lang w:val="ru-RU"/>
              </w:rPr>
              <w:br/>
            </w:r>
            <w:r w:rsidRPr="00A47D21">
              <w:rPr>
                <w:rFonts w:ascii="Times New Roman" w:eastAsia="Times New Roman" w:hAnsi="Times New Roman"/>
                <w:color w:val="000000"/>
                <w:w w:val="97"/>
                <w:sz w:val="16"/>
                <w:lang w:val="ru-RU"/>
              </w:rPr>
              <w:t xml:space="preserve">Участвовать в коллективном </w:t>
            </w:r>
            <w:r w:rsidRPr="00A47D21">
              <w:rPr>
                <w:lang w:val="ru-RU"/>
              </w:rPr>
              <w:br/>
            </w:r>
            <w:r w:rsidRPr="00A47D21">
              <w:rPr>
                <w:rFonts w:ascii="Times New Roman" w:eastAsia="Times New Roman" w:hAnsi="Times New Roman"/>
                <w:color w:val="000000"/>
                <w:w w:val="97"/>
                <w:sz w:val="16"/>
                <w:lang w:val="ru-RU"/>
              </w:rPr>
              <w:t xml:space="preserve">диалоге; </w:t>
            </w:r>
            <w:r w:rsidRPr="00A47D21">
              <w:rPr>
                <w:lang w:val="ru-RU"/>
              </w:rPr>
              <w:br/>
            </w:r>
            <w:r w:rsidRPr="00A47D21">
              <w:rPr>
                <w:rFonts w:ascii="Times New Roman" w:eastAsia="Times New Roman" w:hAnsi="Times New Roman"/>
                <w:color w:val="000000"/>
                <w:w w:val="97"/>
                <w:sz w:val="16"/>
                <w:lang w:val="ru-RU"/>
              </w:rPr>
              <w:t xml:space="preserve">Анализировать сюжет, тему </w:t>
            </w:r>
            <w:r w:rsidRPr="00A47D21">
              <w:rPr>
                <w:lang w:val="ru-RU"/>
              </w:rPr>
              <w:br/>
            </w:r>
            <w:r w:rsidRPr="00A47D21">
              <w:rPr>
                <w:rFonts w:ascii="Times New Roman" w:eastAsia="Times New Roman" w:hAnsi="Times New Roman"/>
                <w:color w:val="000000"/>
                <w:w w:val="97"/>
                <w:sz w:val="16"/>
                <w:lang w:val="ru-RU"/>
              </w:rPr>
              <w:t xml:space="preserve">произведения, определять его композиционные особенности; Характеризовать и сопоставлять героев произведения, выявлять художественные средства их </w:t>
            </w:r>
            <w:r w:rsidRPr="00A47D21">
              <w:rPr>
                <w:lang w:val="ru-RU"/>
              </w:rPr>
              <w:br/>
            </w:r>
            <w:r w:rsidRPr="00A47D21">
              <w:rPr>
                <w:rFonts w:ascii="Times New Roman" w:eastAsia="Times New Roman" w:hAnsi="Times New Roman"/>
                <w:color w:val="000000"/>
                <w:w w:val="97"/>
                <w:sz w:val="16"/>
                <w:lang w:val="ru-RU"/>
              </w:rPr>
              <w:t xml:space="preserve">создания; </w:t>
            </w:r>
            <w:r w:rsidRPr="00A47D21">
              <w:rPr>
                <w:lang w:val="ru-RU"/>
              </w:rPr>
              <w:br/>
            </w:r>
            <w:r w:rsidRPr="00A47D21">
              <w:rPr>
                <w:rFonts w:ascii="Times New Roman" w:eastAsia="Times New Roman" w:hAnsi="Times New Roman"/>
                <w:color w:val="000000"/>
                <w:w w:val="97"/>
                <w:sz w:val="16"/>
                <w:lang w:val="ru-RU"/>
              </w:rPr>
              <w:t xml:space="preserve">Выявлять средства </w:t>
            </w:r>
            <w:r w:rsidRPr="00A47D21">
              <w:rPr>
                <w:lang w:val="ru-RU"/>
              </w:rPr>
              <w:br/>
            </w:r>
            <w:r w:rsidRPr="00A47D21">
              <w:rPr>
                <w:rFonts w:ascii="Times New Roman" w:eastAsia="Times New Roman" w:hAnsi="Times New Roman"/>
                <w:color w:val="000000"/>
                <w:w w:val="97"/>
                <w:sz w:val="16"/>
                <w:lang w:val="ru-RU"/>
              </w:rPr>
              <w:t xml:space="preserve">художественной </w:t>
            </w:r>
            <w:r w:rsidRPr="00A47D21">
              <w:rPr>
                <w:lang w:val="ru-RU"/>
              </w:rPr>
              <w:br/>
            </w:r>
            <w:r w:rsidRPr="00A47D21">
              <w:rPr>
                <w:rFonts w:ascii="Times New Roman" w:eastAsia="Times New Roman" w:hAnsi="Times New Roman"/>
                <w:color w:val="000000"/>
                <w:w w:val="97"/>
                <w:sz w:val="16"/>
                <w:lang w:val="ru-RU"/>
              </w:rPr>
              <w:t xml:space="preserve">изобразительности в </w:t>
            </w:r>
            <w:r w:rsidRPr="00A47D21">
              <w:rPr>
                <w:lang w:val="ru-RU"/>
              </w:rPr>
              <w:br/>
            </w:r>
            <w:r w:rsidRPr="00A47D21">
              <w:rPr>
                <w:rFonts w:ascii="Times New Roman" w:eastAsia="Times New Roman" w:hAnsi="Times New Roman"/>
                <w:color w:val="000000"/>
                <w:w w:val="97"/>
                <w:sz w:val="16"/>
                <w:lang w:val="ru-RU"/>
              </w:rPr>
              <w:t xml:space="preserve">произведении; </w:t>
            </w:r>
            <w:r w:rsidRPr="00A47D21">
              <w:rPr>
                <w:lang w:val="ru-RU"/>
              </w:rPr>
              <w:br/>
            </w:r>
            <w:r w:rsidRPr="00A47D21">
              <w:rPr>
                <w:rFonts w:ascii="Times New Roman" w:eastAsia="Times New Roman" w:hAnsi="Times New Roman"/>
                <w:color w:val="000000"/>
                <w:w w:val="97"/>
                <w:sz w:val="16"/>
                <w:lang w:val="ru-RU"/>
              </w:rPr>
              <w:t xml:space="preserve">Использовать различные виды пересказа произведения; </w:t>
            </w:r>
            <w:r w:rsidRPr="00A47D21">
              <w:rPr>
                <w:lang w:val="ru-RU"/>
              </w:rPr>
              <w:br/>
            </w:r>
            <w:r w:rsidRPr="00A47D21">
              <w:rPr>
                <w:rFonts w:ascii="Times New Roman" w:eastAsia="Times New Roman" w:hAnsi="Times New Roman"/>
                <w:color w:val="000000"/>
                <w:w w:val="97"/>
                <w:sz w:val="16"/>
                <w:lang w:val="ru-RU"/>
              </w:rPr>
              <w:t xml:space="preserve">Письменно отвечать на вопрос; Выражать личное читательское отношение к прочитанному; </w:t>
            </w:r>
            <w:r w:rsidRPr="00A47D21">
              <w:rPr>
                <w:lang w:val="ru-RU"/>
              </w:rPr>
              <w:br/>
            </w:r>
            <w:r w:rsidRPr="00A47D21">
              <w:rPr>
                <w:rFonts w:ascii="Times New Roman" w:eastAsia="Times New Roman" w:hAnsi="Times New Roman"/>
                <w:color w:val="000000"/>
                <w:w w:val="97"/>
                <w:sz w:val="16"/>
                <w:lang w:val="ru-RU"/>
              </w:rPr>
              <w:t xml:space="preserve">Работать со словарями, </w:t>
            </w:r>
            <w:r w:rsidRPr="00A47D21">
              <w:rPr>
                <w:lang w:val="ru-RU"/>
              </w:rPr>
              <w:br/>
            </w:r>
            <w:r w:rsidRPr="00A47D21">
              <w:rPr>
                <w:rFonts w:ascii="Times New Roman" w:eastAsia="Times New Roman" w:hAnsi="Times New Roman"/>
                <w:color w:val="000000"/>
                <w:w w:val="97"/>
                <w:sz w:val="16"/>
                <w:lang w:val="ru-RU"/>
              </w:rPr>
              <w:t xml:space="preserve">определять значение </w:t>
            </w:r>
            <w:r w:rsidRPr="00A47D21">
              <w:rPr>
                <w:lang w:val="ru-RU"/>
              </w:rPr>
              <w:br/>
            </w:r>
            <w:r w:rsidRPr="00A47D21">
              <w:rPr>
                <w:rFonts w:ascii="Times New Roman" w:eastAsia="Times New Roman" w:hAnsi="Times New Roman"/>
                <w:color w:val="000000"/>
                <w:w w:val="97"/>
                <w:sz w:val="16"/>
                <w:lang w:val="ru-RU"/>
              </w:rPr>
              <w:t xml:space="preserve">незнакомых слов; </w:t>
            </w:r>
            <w:r w:rsidRPr="00A47D21">
              <w:rPr>
                <w:lang w:val="ru-RU"/>
              </w:rPr>
              <w:br/>
            </w:r>
            <w:r w:rsidRPr="00A47D21">
              <w:rPr>
                <w:rFonts w:ascii="Times New Roman" w:eastAsia="Times New Roman" w:hAnsi="Times New Roman"/>
                <w:color w:val="000000"/>
                <w:w w:val="97"/>
                <w:sz w:val="16"/>
                <w:lang w:val="ru-RU"/>
              </w:rPr>
              <w:t xml:space="preserve">Писать отзыв на одно из </w:t>
            </w:r>
            <w:r w:rsidRPr="00A47D21">
              <w:rPr>
                <w:lang w:val="ru-RU"/>
              </w:rPr>
              <w:br/>
            </w:r>
            <w:r w:rsidRPr="00A47D21">
              <w:rPr>
                <w:rFonts w:ascii="Times New Roman" w:eastAsia="Times New Roman" w:hAnsi="Times New Roman"/>
                <w:color w:val="000000"/>
                <w:w w:val="97"/>
                <w:sz w:val="16"/>
                <w:lang w:val="ru-RU"/>
              </w:rPr>
              <w:t>произведений;</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148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6.2.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03.03.2023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4"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1440"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515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6.3.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Произведения отечественных писателей </w:t>
            </w:r>
            <w:r>
              <w:rPr>
                <w:rFonts w:ascii="Times New Roman" w:eastAsia="Times New Roman" w:hAnsi="Times New Roman"/>
                <w:color w:val="000000"/>
                <w:w w:val="97"/>
                <w:sz w:val="16"/>
              </w:rPr>
              <w:t>XIX</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XXI</w:t>
            </w:r>
            <w:r w:rsidRPr="00A47D21">
              <w:rPr>
                <w:rFonts w:ascii="Times New Roman" w:eastAsia="Times New Roman" w:hAnsi="Times New Roman"/>
                <w:color w:val="000000"/>
                <w:w w:val="97"/>
                <w:sz w:val="16"/>
                <w:lang w:val="ru-RU"/>
              </w:rPr>
              <w:t xml:space="preserve"> веков на тему детства (не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 А. В. Жвалевского и Е. Б. Пастернак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5</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06.03.2023 15.03.2023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57" w:lineRule="auto"/>
              <w:ind w:left="72"/>
            </w:pPr>
            <w:r w:rsidRPr="00A47D21">
              <w:rPr>
                <w:rFonts w:ascii="Times New Roman" w:eastAsia="Times New Roman" w:hAnsi="Times New Roman"/>
                <w:color w:val="000000"/>
                <w:w w:val="97"/>
                <w:sz w:val="16"/>
                <w:lang w:val="ru-RU"/>
              </w:rPr>
              <w:t xml:space="preserve">Воспринимать и выразительно читать литературное </w:t>
            </w:r>
            <w:r w:rsidRPr="00A47D21">
              <w:rPr>
                <w:lang w:val="ru-RU"/>
              </w:rPr>
              <w:br/>
            </w:r>
            <w:r w:rsidRPr="00A47D21">
              <w:rPr>
                <w:rFonts w:ascii="Times New Roman" w:eastAsia="Times New Roman" w:hAnsi="Times New Roman"/>
                <w:color w:val="000000"/>
                <w:w w:val="97"/>
                <w:sz w:val="16"/>
                <w:lang w:val="ru-RU"/>
              </w:rPr>
              <w:t xml:space="preserve">произведение; </w:t>
            </w:r>
            <w:r w:rsidRPr="00A47D21">
              <w:rPr>
                <w:lang w:val="ru-RU"/>
              </w:rPr>
              <w:br/>
            </w:r>
            <w:r w:rsidRPr="00A47D21">
              <w:rPr>
                <w:rFonts w:ascii="Times New Roman" w:eastAsia="Times New Roman" w:hAnsi="Times New Roman"/>
                <w:color w:val="000000"/>
                <w:w w:val="97"/>
                <w:sz w:val="16"/>
                <w:lang w:val="ru-RU"/>
              </w:rPr>
              <w:t xml:space="preserve">Отвечать на вопросы, </w:t>
            </w:r>
            <w:r w:rsidRPr="00A47D21">
              <w:rPr>
                <w:lang w:val="ru-RU"/>
              </w:rPr>
              <w:br/>
            </w:r>
            <w:r w:rsidRPr="00A47D21">
              <w:rPr>
                <w:rFonts w:ascii="Times New Roman" w:eastAsia="Times New Roman" w:hAnsi="Times New Roman"/>
                <w:color w:val="000000"/>
                <w:w w:val="97"/>
                <w:sz w:val="16"/>
                <w:lang w:val="ru-RU"/>
              </w:rPr>
              <w:t xml:space="preserve">формулировать самостоятельно вопросы к тексту, пересказывать прозаические произведения; </w:t>
            </w:r>
            <w:r w:rsidRPr="00A47D21">
              <w:rPr>
                <w:lang w:val="ru-RU"/>
              </w:rPr>
              <w:br/>
            </w:r>
            <w:r w:rsidRPr="00A47D21">
              <w:rPr>
                <w:rFonts w:ascii="Times New Roman" w:eastAsia="Times New Roman" w:hAnsi="Times New Roman"/>
                <w:color w:val="000000"/>
                <w:w w:val="97"/>
                <w:sz w:val="16"/>
                <w:lang w:val="ru-RU"/>
              </w:rPr>
              <w:t xml:space="preserve">Определять тему, идею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 xml:space="preserve">Характеризовать главных </w:t>
            </w:r>
            <w:r w:rsidRPr="00A47D21">
              <w:rPr>
                <w:lang w:val="ru-RU"/>
              </w:rPr>
              <w:br/>
            </w:r>
            <w:r w:rsidRPr="00A47D21">
              <w:rPr>
                <w:rFonts w:ascii="Times New Roman" w:eastAsia="Times New Roman" w:hAnsi="Times New Roman"/>
                <w:color w:val="000000"/>
                <w:w w:val="97"/>
                <w:sz w:val="16"/>
                <w:lang w:val="ru-RU"/>
              </w:rPr>
              <w:t xml:space="preserve">героев, составлять их словесный портрет; </w:t>
            </w:r>
            <w:r w:rsidRPr="00A47D21">
              <w:rPr>
                <w:lang w:val="ru-RU"/>
              </w:rPr>
              <w:br/>
            </w:r>
            <w:r w:rsidRPr="00A47D21">
              <w:rPr>
                <w:rFonts w:ascii="Times New Roman" w:eastAsia="Times New Roman" w:hAnsi="Times New Roman"/>
                <w:color w:val="000000"/>
                <w:w w:val="97"/>
                <w:sz w:val="16"/>
                <w:lang w:val="ru-RU"/>
              </w:rPr>
              <w:t xml:space="preserve">Сопоставлять героев и их </w:t>
            </w:r>
            <w:r w:rsidRPr="00A47D21">
              <w:rPr>
                <w:lang w:val="ru-RU"/>
              </w:rPr>
              <w:br/>
            </w:r>
            <w:r w:rsidRPr="00A47D21">
              <w:rPr>
                <w:rFonts w:ascii="Times New Roman" w:eastAsia="Times New Roman" w:hAnsi="Times New Roman"/>
                <w:color w:val="000000"/>
                <w:w w:val="97"/>
                <w:sz w:val="16"/>
                <w:lang w:val="ru-RU"/>
              </w:rPr>
              <w:t xml:space="preserve">поступки с другими </w:t>
            </w:r>
            <w:r w:rsidRPr="00A47D21">
              <w:rPr>
                <w:lang w:val="ru-RU"/>
              </w:rPr>
              <w:br/>
            </w:r>
            <w:r w:rsidRPr="00A47D21">
              <w:rPr>
                <w:rFonts w:ascii="Times New Roman" w:eastAsia="Times New Roman" w:hAnsi="Times New Roman"/>
                <w:color w:val="000000"/>
                <w:w w:val="97"/>
                <w:sz w:val="16"/>
                <w:lang w:val="ru-RU"/>
              </w:rPr>
              <w:t xml:space="preserve">персонажами прочитанного </w:t>
            </w:r>
            <w:r w:rsidRPr="00A47D21">
              <w:rPr>
                <w:lang w:val="ru-RU"/>
              </w:rPr>
              <w:br/>
            </w:r>
            <w:r w:rsidRPr="00A47D21">
              <w:rPr>
                <w:rFonts w:ascii="Times New Roman" w:eastAsia="Times New Roman" w:hAnsi="Times New Roman"/>
                <w:color w:val="000000"/>
                <w:w w:val="97"/>
                <w:sz w:val="16"/>
                <w:lang w:val="ru-RU"/>
              </w:rPr>
              <w:t xml:space="preserve">произведения и персонажами </w:t>
            </w:r>
            <w:r w:rsidRPr="00A47D21">
              <w:rPr>
                <w:lang w:val="ru-RU"/>
              </w:rPr>
              <w:br/>
            </w:r>
            <w:r w:rsidRPr="00A47D21">
              <w:rPr>
                <w:rFonts w:ascii="Times New Roman" w:eastAsia="Times New Roman" w:hAnsi="Times New Roman"/>
                <w:color w:val="000000"/>
                <w:w w:val="97"/>
                <w:sz w:val="16"/>
                <w:lang w:val="ru-RU"/>
              </w:rPr>
              <w:t xml:space="preserve">других произведений; </w:t>
            </w:r>
            <w:r w:rsidRPr="00A47D21">
              <w:rPr>
                <w:lang w:val="ru-RU"/>
              </w:rPr>
              <w:br/>
            </w:r>
            <w:r w:rsidRPr="00A47D21">
              <w:rPr>
                <w:rFonts w:ascii="Times New Roman" w:eastAsia="Times New Roman" w:hAnsi="Times New Roman"/>
                <w:color w:val="000000"/>
                <w:w w:val="97"/>
                <w:sz w:val="16"/>
                <w:lang w:val="ru-RU"/>
              </w:rPr>
              <w:t xml:space="preserve">Выявлять авторскую позицию; Высказывать своё отношение к событиям, изображённым в </w:t>
            </w:r>
            <w:r w:rsidRPr="00A47D21">
              <w:rPr>
                <w:lang w:val="ru-RU"/>
              </w:rPr>
              <w:br/>
            </w:r>
            <w:r w:rsidRPr="00A47D21">
              <w:rPr>
                <w:rFonts w:ascii="Times New Roman" w:eastAsia="Times New Roman" w:hAnsi="Times New Roman"/>
                <w:color w:val="000000"/>
                <w:w w:val="97"/>
                <w:sz w:val="16"/>
                <w:lang w:val="ru-RU"/>
              </w:rPr>
              <w:t xml:space="preserve">произведении; </w:t>
            </w:r>
            <w:r w:rsidRPr="00A47D21">
              <w:rPr>
                <w:lang w:val="ru-RU"/>
              </w:rPr>
              <w:br/>
            </w:r>
            <w:r w:rsidRPr="00A47D21">
              <w:rPr>
                <w:rFonts w:ascii="Times New Roman" w:eastAsia="Times New Roman" w:hAnsi="Times New Roman"/>
                <w:color w:val="000000"/>
                <w:w w:val="97"/>
                <w:sz w:val="16"/>
                <w:lang w:val="ru-RU"/>
              </w:rPr>
              <w:t xml:space="preserve">Писать отзыв на прочитанную книгу; </w:t>
            </w:r>
            <w:r w:rsidRPr="00A47D21">
              <w:rPr>
                <w:lang w:val="ru-RU"/>
              </w:rPr>
              <w:br/>
            </w:r>
            <w:r w:rsidRPr="00A47D21">
              <w:rPr>
                <w:rFonts w:ascii="Times New Roman" w:eastAsia="Times New Roman" w:hAnsi="Times New Roman"/>
                <w:color w:val="000000"/>
                <w:w w:val="97"/>
                <w:sz w:val="16"/>
                <w:lang w:val="ru-RU"/>
              </w:rPr>
              <w:t xml:space="preserve">Выстраивать с помощью </w:t>
            </w:r>
            <w:r w:rsidRPr="00A47D21">
              <w:rPr>
                <w:lang w:val="ru-RU"/>
              </w:rPr>
              <w:br/>
            </w:r>
            <w:r>
              <w:rPr>
                <w:rFonts w:ascii="Times New Roman" w:eastAsia="Times New Roman" w:hAnsi="Times New Roman"/>
                <w:color w:val="000000"/>
                <w:w w:val="97"/>
                <w:sz w:val="16"/>
              </w:rPr>
              <w:t xml:space="preserve">учителя траекторию </w:t>
            </w:r>
            <w:r>
              <w:br/>
            </w:r>
            <w:r>
              <w:rPr>
                <w:rFonts w:ascii="Times New Roman" w:eastAsia="Times New Roman" w:hAnsi="Times New Roman"/>
                <w:color w:val="000000"/>
                <w:w w:val="97"/>
                <w:sz w:val="16"/>
              </w:rPr>
              <w:t>самостоятельного чтения;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Единая коллекция цифровых образовательных ресурсов </w:t>
            </w:r>
            <w:r w:rsidRPr="00A47D21">
              <w:rPr>
                <w:lang w:val="ru-RU"/>
              </w:rPr>
              <w:br/>
            </w:r>
            <w:r>
              <w:rPr>
                <w:rFonts w:ascii="Times New Roman" w:eastAsia="Times New Roman" w:hAnsi="Times New Roman"/>
                <w:color w:val="000000"/>
                <w:w w:val="97"/>
                <w:sz w:val="16"/>
              </w:rPr>
              <w:t>http</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school</w:t>
            </w:r>
            <w:r w:rsidRPr="00A47D21">
              <w:rPr>
                <w:rFonts w:ascii="Times New Roman" w:eastAsia="Times New Roman" w:hAnsi="Times New Roman"/>
                <w:color w:val="000000"/>
                <w:w w:val="97"/>
                <w:sz w:val="16"/>
                <w:lang w:val="ru-RU"/>
              </w:rPr>
              <w:t>-</w:t>
            </w:r>
            <w:r w:rsidRPr="00A47D21">
              <w:rPr>
                <w:lang w:val="ru-RU"/>
              </w:rPr>
              <w:br/>
            </w:r>
            <w:r>
              <w:rPr>
                <w:rFonts w:ascii="Times New Roman" w:eastAsia="Times New Roman" w:hAnsi="Times New Roman"/>
                <w:color w:val="000000"/>
                <w:w w:val="97"/>
                <w:sz w:val="16"/>
              </w:rPr>
              <w:t>collection</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catalog</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teacher</w:t>
            </w:r>
            <w:r w:rsidRPr="00A47D21">
              <w:rPr>
                <w:rFonts w:ascii="Times New Roman" w:eastAsia="Times New Roman" w:hAnsi="Times New Roman"/>
                <w:color w:val="000000"/>
                <w:w w:val="97"/>
                <w:sz w:val="16"/>
                <w:lang w:val="ru-RU"/>
              </w:rPr>
              <w:t xml:space="preserve"> 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924"/>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6.4.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17.03.2023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0" w:lineRule="auto"/>
              <w:ind w:left="72" w:right="288"/>
              <w:rPr>
                <w:lang w:val="ru-RU"/>
              </w:rPr>
            </w:pPr>
            <w:r w:rsidRPr="00A47D21">
              <w:rPr>
                <w:rFonts w:ascii="Times New Roman" w:eastAsia="Times New Roman" w:hAnsi="Times New Roman"/>
                <w:color w:val="000000"/>
                <w:w w:val="97"/>
                <w:sz w:val="16"/>
                <w:lang w:val="ru-RU"/>
              </w:rPr>
              <w:t>Писать сочинение - отзыв о прочитанном произведении, логически последовательно излагать свои мысли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342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6.5.</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432"/>
              <w:rPr>
                <w:lang w:val="ru-RU"/>
              </w:rPr>
            </w:pPr>
            <w:r w:rsidRPr="00A47D21">
              <w:rPr>
                <w:rFonts w:ascii="Times New Roman" w:eastAsia="Times New Roman" w:hAnsi="Times New Roman"/>
                <w:color w:val="000000"/>
                <w:w w:val="97"/>
                <w:sz w:val="16"/>
                <w:lang w:val="ru-RU"/>
              </w:rPr>
              <w:t>Произведения приключенческого жанра отечественных писателей (одно по выбору). Например, К. Булычёв «Девочка, с которойничегоне случится»,«Миллион приключений»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20.03.2023 22.03.2023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54" w:lineRule="auto"/>
              <w:ind w:left="72" w:right="144"/>
            </w:pPr>
            <w:r w:rsidRPr="00A47D21">
              <w:rPr>
                <w:rFonts w:ascii="Times New Roman" w:eastAsia="Times New Roman" w:hAnsi="Times New Roman"/>
                <w:color w:val="000000"/>
                <w:w w:val="97"/>
                <w:sz w:val="16"/>
                <w:lang w:val="ru-RU"/>
              </w:rPr>
              <w:t xml:space="preserve">Воспринимать и выразительно читать прозаический текст, </w:t>
            </w:r>
            <w:r w:rsidRPr="00A47D21">
              <w:rPr>
                <w:lang w:val="ru-RU"/>
              </w:rPr>
              <w:br/>
            </w:r>
            <w:r w:rsidRPr="00A47D21">
              <w:rPr>
                <w:rFonts w:ascii="Times New Roman" w:eastAsia="Times New Roman" w:hAnsi="Times New Roman"/>
                <w:color w:val="000000"/>
                <w:w w:val="97"/>
                <w:sz w:val="16"/>
                <w:lang w:val="ru-RU"/>
              </w:rPr>
              <w:t xml:space="preserve">отвечать на вопросы, </w:t>
            </w:r>
            <w:r w:rsidRPr="00A47D21">
              <w:rPr>
                <w:lang w:val="ru-RU"/>
              </w:rPr>
              <w:br/>
            </w:r>
            <w:r w:rsidRPr="00A47D21">
              <w:rPr>
                <w:rFonts w:ascii="Times New Roman" w:eastAsia="Times New Roman" w:hAnsi="Times New Roman"/>
                <w:color w:val="000000"/>
                <w:w w:val="97"/>
                <w:sz w:val="16"/>
                <w:lang w:val="ru-RU"/>
              </w:rPr>
              <w:t xml:space="preserve">пересказывать текст, используя авторские средства </w:t>
            </w:r>
            <w:r w:rsidRPr="00A47D21">
              <w:rPr>
                <w:lang w:val="ru-RU"/>
              </w:rPr>
              <w:br/>
            </w:r>
            <w:r w:rsidRPr="00A47D21">
              <w:rPr>
                <w:rFonts w:ascii="Times New Roman" w:eastAsia="Times New Roman" w:hAnsi="Times New Roman"/>
                <w:color w:val="000000"/>
                <w:w w:val="97"/>
                <w:sz w:val="16"/>
                <w:lang w:val="ru-RU"/>
              </w:rPr>
              <w:t xml:space="preserve">художественной </w:t>
            </w:r>
            <w:r w:rsidRPr="00A47D21">
              <w:rPr>
                <w:lang w:val="ru-RU"/>
              </w:rPr>
              <w:br/>
            </w:r>
            <w:r w:rsidRPr="00A47D21">
              <w:rPr>
                <w:rFonts w:ascii="Times New Roman" w:eastAsia="Times New Roman" w:hAnsi="Times New Roman"/>
                <w:color w:val="000000"/>
                <w:w w:val="97"/>
                <w:sz w:val="16"/>
                <w:lang w:val="ru-RU"/>
              </w:rPr>
              <w:t xml:space="preserve">выразительности; </w:t>
            </w:r>
            <w:r w:rsidRPr="00A47D21">
              <w:rPr>
                <w:lang w:val="ru-RU"/>
              </w:rPr>
              <w:br/>
            </w:r>
            <w:r w:rsidRPr="00A47D21">
              <w:rPr>
                <w:rFonts w:ascii="Times New Roman" w:eastAsia="Times New Roman" w:hAnsi="Times New Roman"/>
                <w:color w:val="000000"/>
                <w:w w:val="97"/>
                <w:sz w:val="16"/>
                <w:lang w:val="ru-RU"/>
              </w:rPr>
              <w:t xml:space="preserve">Определять тему, идею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 xml:space="preserve">Характеризовать главных </w:t>
            </w:r>
            <w:r w:rsidRPr="00A47D21">
              <w:rPr>
                <w:lang w:val="ru-RU"/>
              </w:rPr>
              <w:br/>
            </w:r>
            <w:r w:rsidRPr="00A47D21">
              <w:rPr>
                <w:rFonts w:ascii="Times New Roman" w:eastAsia="Times New Roman" w:hAnsi="Times New Roman"/>
                <w:color w:val="000000"/>
                <w:w w:val="97"/>
                <w:sz w:val="16"/>
                <w:lang w:val="ru-RU"/>
              </w:rPr>
              <w:t xml:space="preserve">героев, основные события; </w:t>
            </w:r>
            <w:r w:rsidRPr="00A47D21">
              <w:rPr>
                <w:lang w:val="ru-RU"/>
              </w:rPr>
              <w:br/>
            </w:r>
            <w:r w:rsidRPr="00A47D21">
              <w:rPr>
                <w:rFonts w:ascii="Times New Roman" w:eastAsia="Times New Roman" w:hAnsi="Times New Roman"/>
                <w:color w:val="000000"/>
                <w:w w:val="97"/>
                <w:sz w:val="16"/>
                <w:lang w:val="ru-RU"/>
              </w:rPr>
              <w:t xml:space="preserve">Писать отзыв на прочитанное произведение, аргументировать своё мнение; </w:t>
            </w:r>
            <w:r w:rsidRPr="00A47D21">
              <w:rPr>
                <w:lang w:val="ru-RU"/>
              </w:rPr>
              <w:br/>
            </w:r>
            <w:r w:rsidRPr="00A47D21">
              <w:rPr>
                <w:rFonts w:ascii="Times New Roman" w:eastAsia="Times New Roman" w:hAnsi="Times New Roman"/>
                <w:color w:val="000000"/>
                <w:w w:val="97"/>
                <w:sz w:val="16"/>
                <w:lang w:val="ru-RU"/>
              </w:rPr>
              <w:t xml:space="preserve">Выстраивать с помощью </w:t>
            </w:r>
            <w:r w:rsidRPr="00A47D21">
              <w:rPr>
                <w:lang w:val="ru-RU"/>
              </w:rPr>
              <w:br/>
            </w:r>
            <w:r>
              <w:rPr>
                <w:rFonts w:ascii="Times New Roman" w:eastAsia="Times New Roman" w:hAnsi="Times New Roman"/>
                <w:color w:val="000000"/>
                <w:w w:val="97"/>
                <w:sz w:val="16"/>
              </w:rPr>
              <w:t xml:space="preserve">учителя траекторию </w:t>
            </w:r>
            <w:r>
              <w:br/>
            </w:r>
            <w:r>
              <w:rPr>
                <w:rFonts w:ascii="Times New Roman" w:eastAsia="Times New Roman" w:hAnsi="Times New Roman"/>
                <w:color w:val="000000"/>
                <w:w w:val="97"/>
                <w:sz w:val="16"/>
              </w:rPr>
              <w:t>самостоятельного чтения;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6.6.</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Внеклассное чтение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24.03.2023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2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13</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bl>
    <w:p w:rsidR="00EC1FA5" w:rsidRDefault="00EC1FA5">
      <w:pPr>
        <w:autoSpaceDE w:val="0"/>
        <w:autoSpaceDN w:val="0"/>
        <w:spacing w:after="0" w:line="14" w:lineRule="exact"/>
      </w:pPr>
    </w:p>
    <w:p w:rsidR="00EC1FA5" w:rsidRDefault="00EC1FA5">
      <w:pPr>
        <w:sectPr w:rsidR="00EC1FA5">
          <w:pgSz w:w="16840" w:h="11900"/>
          <w:pgMar w:top="284" w:right="640" w:bottom="370" w:left="666" w:header="720" w:footer="720" w:gutter="0"/>
          <w:cols w:space="720" w:equalWidth="0">
            <w:col w:w="15534" w:space="0"/>
          </w:cols>
          <w:docGrid w:linePitch="360"/>
        </w:sectPr>
      </w:pPr>
    </w:p>
    <w:p w:rsidR="00EC1FA5" w:rsidRDefault="00EC1FA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3C6321">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30" w:lineRule="auto"/>
              <w:ind w:left="72"/>
              <w:rPr>
                <w:lang w:val="ru-RU"/>
              </w:rPr>
            </w:pPr>
            <w:r w:rsidRPr="00A47D21">
              <w:rPr>
                <w:rFonts w:ascii="Times New Roman" w:eastAsia="Times New Roman" w:hAnsi="Times New Roman"/>
                <w:color w:val="000000"/>
                <w:w w:val="97"/>
                <w:sz w:val="16"/>
                <w:lang w:val="ru-RU"/>
              </w:rPr>
              <w:t xml:space="preserve">Раздел 7. </w:t>
            </w:r>
            <w:r w:rsidRPr="00A47D21">
              <w:rPr>
                <w:rFonts w:ascii="Times New Roman" w:eastAsia="Times New Roman" w:hAnsi="Times New Roman"/>
                <w:b/>
                <w:color w:val="000000"/>
                <w:w w:val="97"/>
                <w:sz w:val="16"/>
                <w:lang w:val="ru-RU"/>
              </w:rPr>
              <w:t>Литература народов Российской Федерации</w:t>
            </w:r>
          </w:p>
        </w:tc>
      </w:tr>
      <w:tr w:rsidR="00EC1FA5" w:rsidRPr="003C6321">
        <w:trPr>
          <w:trHeight w:hRule="exact" w:val="246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7.1.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Pr>
                <w:lang w:val="ru-RU"/>
              </w:rPr>
            </w:pPr>
            <w:r w:rsidRPr="00A47D21">
              <w:rPr>
                <w:rFonts w:ascii="Times New Roman" w:eastAsia="Times New Roman" w:hAnsi="Times New Roman"/>
                <w:color w:val="000000"/>
                <w:w w:val="97"/>
                <w:sz w:val="16"/>
                <w:lang w:val="ru-RU"/>
              </w:rPr>
              <w:t xml:space="preserve">Стихотворения (одно по выбору). Например, Р. Г. Гамзатов. «Песня соловья»; М. Карим. «Эту песню мать мне пела»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29.03.2023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и </w:t>
            </w:r>
            <w:r w:rsidRPr="00A47D21">
              <w:rPr>
                <w:lang w:val="ru-RU"/>
              </w:rPr>
              <w:br/>
            </w:r>
            <w:r w:rsidRPr="00A47D21">
              <w:rPr>
                <w:rFonts w:ascii="Times New Roman" w:eastAsia="Times New Roman" w:hAnsi="Times New Roman"/>
                <w:color w:val="000000"/>
                <w:w w:val="97"/>
                <w:sz w:val="16"/>
                <w:lang w:val="ru-RU"/>
              </w:rPr>
              <w:t xml:space="preserve">анализировать поэтический </w:t>
            </w:r>
            <w:r w:rsidRPr="00A47D21">
              <w:rPr>
                <w:lang w:val="ru-RU"/>
              </w:rPr>
              <w:br/>
            </w:r>
            <w:r w:rsidRPr="00A47D21">
              <w:rPr>
                <w:rFonts w:ascii="Times New Roman" w:eastAsia="Times New Roman" w:hAnsi="Times New Roman"/>
                <w:color w:val="000000"/>
                <w:w w:val="97"/>
                <w:sz w:val="16"/>
                <w:lang w:val="ru-RU"/>
              </w:rPr>
              <w:t xml:space="preserve">текст; </w:t>
            </w:r>
            <w:r w:rsidRPr="00A47D21">
              <w:rPr>
                <w:lang w:val="ru-RU"/>
              </w:rPr>
              <w:br/>
            </w:r>
            <w:r w:rsidRPr="00A47D21">
              <w:rPr>
                <w:rFonts w:ascii="Times New Roman" w:eastAsia="Times New Roman" w:hAnsi="Times New Roman"/>
                <w:color w:val="000000"/>
                <w:w w:val="97"/>
                <w:sz w:val="16"/>
                <w:lang w:val="ru-RU"/>
              </w:rPr>
              <w:t xml:space="preserve">Характеризовать лирического героя; </w:t>
            </w:r>
            <w:r w:rsidRPr="00A47D21">
              <w:rPr>
                <w:lang w:val="ru-RU"/>
              </w:rPr>
              <w:br/>
            </w:r>
            <w:r w:rsidRPr="00A47D21">
              <w:rPr>
                <w:rFonts w:ascii="Times New Roman" w:eastAsia="Times New Roman" w:hAnsi="Times New Roman"/>
                <w:color w:val="000000"/>
                <w:w w:val="97"/>
                <w:sz w:val="16"/>
                <w:lang w:val="ru-RU"/>
              </w:rPr>
              <w:t xml:space="preserve">Определять общность темы и её художественное воплощение в стихотворениях русской поэзии и в произведениях поэтов </w:t>
            </w:r>
            <w:r w:rsidRPr="00A47D21">
              <w:rPr>
                <w:lang w:val="ru-RU"/>
              </w:rPr>
              <w:br/>
            </w:r>
            <w:r w:rsidRPr="00A47D21">
              <w:rPr>
                <w:rFonts w:ascii="Times New Roman" w:eastAsia="Times New Roman" w:hAnsi="Times New Roman"/>
                <w:color w:val="000000"/>
                <w:w w:val="97"/>
                <w:sz w:val="16"/>
                <w:lang w:val="ru-RU"/>
              </w:rPr>
              <w:t xml:space="preserve">народов России; </w:t>
            </w:r>
            <w:r w:rsidRPr="00A47D21">
              <w:rPr>
                <w:lang w:val="ru-RU"/>
              </w:rPr>
              <w:br/>
            </w:r>
            <w:r w:rsidRPr="00A47D21">
              <w:rPr>
                <w:rFonts w:ascii="Times New Roman" w:eastAsia="Times New Roman" w:hAnsi="Times New Roman"/>
                <w:color w:val="000000"/>
                <w:w w:val="97"/>
                <w:sz w:val="16"/>
                <w:lang w:val="ru-RU"/>
              </w:rPr>
              <w:t xml:space="preserve">Выявлять художественные </w:t>
            </w:r>
            <w:r w:rsidRPr="00A47D21">
              <w:rPr>
                <w:lang w:val="ru-RU"/>
              </w:rPr>
              <w:br/>
            </w:r>
            <w:r w:rsidRPr="00A47D21">
              <w:rPr>
                <w:rFonts w:ascii="Times New Roman" w:eastAsia="Times New Roman" w:hAnsi="Times New Roman"/>
                <w:color w:val="000000"/>
                <w:w w:val="97"/>
                <w:sz w:val="16"/>
                <w:lang w:val="ru-RU"/>
              </w:rPr>
              <w:t>средства выразительности;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3C6321">
        <w:trPr>
          <w:trHeight w:hRule="exact" w:val="732"/>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7.2.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Развитие речи</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0</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w:t>
            </w:r>
          </w:p>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31.03.2023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45" w:lineRule="auto"/>
              <w:ind w:left="72"/>
              <w:rPr>
                <w:lang w:val="ru-RU"/>
              </w:rPr>
            </w:pPr>
            <w:r w:rsidRPr="00A47D21">
              <w:rPr>
                <w:rFonts w:ascii="Times New Roman" w:eastAsia="Times New Roman" w:hAnsi="Times New Roman"/>
                <w:color w:val="000000"/>
                <w:w w:val="97"/>
                <w:sz w:val="16"/>
                <w:lang w:val="ru-RU"/>
              </w:rPr>
              <w:t>Письменно отвечать на вопросы по тексту произведения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45" w:lineRule="auto"/>
              <w:ind w:left="72" w:right="288"/>
            </w:pPr>
            <w:r>
              <w:rPr>
                <w:rFonts w:ascii="Times New Roman" w:eastAsia="Times New Roman" w:hAnsi="Times New Roman"/>
                <w:color w:val="000000"/>
                <w:w w:val="97"/>
                <w:sz w:val="16"/>
              </w:rPr>
              <w:t>Письменный 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trPr>
          <w:trHeight w:hRule="exact" w:val="34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 xml:space="preserve">Раздел 8. </w:t>
            </w:r>
            <w:r>
              <w:rPr>
                <w:rFonts w:ascii="Times New Roman" w:eastAsia="Times New Roman" w:hAnsi="Times New Roman"/>
                <w:b/>
                <w:color w:val="000000"/>
                <w:w w:val="97"/>
                <w:sz w:val="16"/>
              </w:rPr>
              <w:t>Зарубежная литература</w:t>
            </w:r>
          </w:p>
        </w:tc>
      </w:tr>
      <w:tr w:rsidR="00EC1FA5" w:rsidRPr="003C6321">
        <w:trPr>
          <w:trHeight w:hRule="exact" w:val="303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8.1.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432"/>
            </w:pPr>
            <w:r w:rsidRPr="00A47D21">
              <w:rPr>
                <w:rFonts w:ascii="Times New Roman" w:eastAsia="Times New Roman" w:hAnsi="Times New Roman"/>
                <w:color w:val="000000"/>
                <w:w w:val="97"/>
                <w:sz w:val="16"/>
                <w:lang w:val="ru-RU"/>
              </w:rPr>
              <w:t xml:space="preserve">Х. К. Андерсен. Сказки (одна по выбору). </w:t>
            </w:r>
            <w:r>
              <w:rPr>
                <w:rFonts w:ascii="Times New Roman" w:eastAsia="Times New Roman" w:hAnsi="Times New Roman"/>
                <w:color w:val="000000"/>
                <w:w w:val="97"/>
                <w:sz w:val="16"/>
              </w:rPr>
              <w:t>Например, «Снежная королева»,«Соловей»</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03.04.2023 07.04.2023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Читать сказку, отвечать на </w:t>
            </w:r>
            <w:r w:rsidRPr="00A47D21">
              <w:rPr>
                <w:lang w:val="ru-RU"/>
              </w:rPr>
              <w:br/>
            </w:r>
            <w:r w:rsidRPr="00A47D21">
              <w:rPr>
                <w:rFonts w:ascii="Times New Roman" w:eastAsia="Times New Roman" w:hAnsi="Times New Roman"/>
                <w:color w:val="000000"/>
                <w:w w:val="97"/>
                <w:sz w:val="16"/>
                <w:lang w:val="ru-RU"/>
              </w:rPr>
              <w:t xml:space="preserve">вопросы, пересказывать; </w:t>
            </w:r>
            <w:r w:rsidRPr="00A47D21">
              <w:rPr>
                <w:lang w:val="ru-RU"/>
              </w:rPr>
              <w:br/>
            </w:r>
            <w:r w:rsidRPr="00A47D21">
              <w:rPr>
                <w:rFonts w:ascii="Times New Roman" w:eastAsia="Times New Roman" w:hAnsi="Times New Roman"/>
                <w:color w:val="000000"/>
                <w:w w:val="97"/>
                <w:sz w:val="16"/>
                <w:lang w:val="ru-RU"/>
              </w:rPr>
              <w:t xml:space="preserve">Определять сюжет, </w:t>
            </w:r>
            <w:r w:rsidRPr="00A47D21">
              <w:rPr>
                <w:lang w:val="ru-RU"/>
              </w:rPr>
              <w:br/>
            </w:r>
            <w:r w:rsidRPr="00A47D21">
              <w:rPr>
                <w:rFonts w:ascii="Times New Roman" w:eastAsia="Times New Roman" w:hAnsi="Times New Roman"/>
                <w:color w:val="000000"/>
                <w:w w:val="97"/>
                <w:sz w:val="16"/>
                <w:lang w:val="ru-RU"/>
              </w:rPr>
              <w:t xml:space="preserve">композиционные и </w:t>
            </w:r>
            <w:r w:rsidRPr="00A47D21">
              <w:rPr>
                <w:lang w:val="ru-RU"/>
              </w:rPr>
              <w:br/>
            </w:r>
            <w:r w:rsidRPr="00A47D21">
              <w:rPr>
                <w:rFonts w:ascii="Times New Roman" w:eastAsia="Times New Roman" w:hAnsi="Times New Roman"/>
                <w:color w:val="000000"/>
                <w:w w:val="97"/>
                <w:sz w:val="16"/>
                <w:lang w:val="ru-RU"/>
              </w:rPr>
              <w:t xml:space="preserve">художественные особенности произведения; </w:t>
            </w:r>
            <w:r w:rsidRPr="00A47D21">
              <w:rPr>
                <w:lang w:val="ru-RU"/>
              </w:rPr>
              <w:br/>
            </w:r>
            <w:r w:rsidRPr="00A47D21">
              <w:rPr>
                <w:rFonts w:ascii="Times New Roman" w:eastAsia="Times New Roman" w:hAnsi="Times New Roman"/>
                <w:color w:val="000000"/>
                <w:w w:val="97"/>
                <w:sz w:val="16"/>
                <w:lang w:val="ru-RU"/>
              </w:rPr>
              <w:t xml:space="preserve">Формулировать вопросы к </w:t>
            </w:r>
            <w:r w:rsidRPr="00A47D21">
              <w:rPr>
                <w:lang w:val="ru-RU"/>
              </w:rPr>
              <w:br/>
            </w:r>
            <w:r w:rsidRPr="00A47D21">
              <w:rPr>
                <w:rFonts w:ascii="Times New Roman" w:eastAsia="Times New Roman" w:hAnsi="Times New Roman"/>
                <w:color w:val="000000"/>
                <w:w w:val="97"/>
                <w:sz w:val="16"/>
                <w:lang w:val="ru-RU"/>
              </w:rPr>
              <w:t xml:space="preserve">отдельным фрагментам сказки; Характеризовать главных </w:t>
            </w:r>
            <w:r w:rsidRPr="00A47D21">
              <w:rPr>
                <w:lang w:val="ru-RU"/>
              </w:rPr>
              <w:br/>
            </w:r>
            <w:r w:rsidRPr="00A47D21">
              <w:rPr>
                <w:rFonts w:ascii="Times New Roman" w:eastAsia="Times New Roman" w:hAnsi="Times New Roman"/>
                <w:color w:val="000000"/>
                <w:w w:val="97"/>
                <w:sz w:val="16"/>
                <w:lang w:val="ru-RU"/>
              </w:rPr>
              <w:t xml:space="preserve">героев, сравнивать их поступки; Высказывать своё отношение к событиям и героям сказки; </w:t>
            </w:r>
            <w:r w:rsidRPr="00A47D21">
              <w:rPr>
                <w:lang w:val="ru-RU"/>
              </w:rPr>
              <w:br/>
            </w:r>
            <w:r w:rsidRPr="00A47D21">
              <w:rPr>
                <w:rFonts w:ascii="Times New Roman" w:eastAsia="Times New Roman" w:hAnsi="Times New Roman"/>
                <w:color w:val="000000"/>
                <w:w w:val="97"/>
                <w:sz w:val="16"/>
                <w:lang w:val="ru-RU"/>
              </w:rPr>
              <w:t>Определять связь сказки Х. К.</w:t>
            </w:r>
          </w:p>
          <w:p w:rsidR="00EC1FA5" w:rsidRDefault="00FC0665">
            <w:pPr>
              <w:autoSpaceDE w:val="0"/>
              <w:autoSpaceDN w:val="0"/>
              <w:spacing w:before="18" w:after="0" w:line="245" w:lineRule="auto"/>
              <w:ind w:left="72" w:right="288"/>
            </w:pPr>
            <w:r>
              <w:rPr>
                <w:rFonts w:ascii="Times New Roman" w:eastAsia="Times New Roman" w:hAnsi="Times New Roman"/>
                <w:color w:val="000000"/>
                <w:w w:val="97"/>
                <w:sz w:val="16"/>
              </w:rPr>
              <w:t>Андерсена с фольклорными произведениями;</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Pr>
                <w:rFonts w:ascii="Times New Roman" w:eastAsia="Times New Roman" w:hAnsi="Times New Roman"/>
                <w:color w:val="000000"/>
                <w:w w:val="97"/>
                <w:sz w:val="16"/>
              </w:rPr>
              <w:t xml:space="preserve">Устный опрос; Письменный </w:t>
            </w:r>
            <w:r>
              <w:br/>
            </w:r>
            <w:r>
              <w:rPr>
                <w:rFonts w:ascii="Times New Roman" w:eastAsia="Times New Roman" w:hAnsi="Times New Roman"/>
                <w:color w:val="000000"/>
                <w:w w:val="97"/>
                <w:sz w:val="16"/>
              </w:rPr>
              <w:t>контроль;</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1A55FC">
        <w:trPr>
          <w:trHeight w:hRule="exact" w:val="330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8.2.</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7" w:lineRule="auto"/>
              <w:ind w:left="72" w:right="144"/>
            </w:pPr>
            <w:r w:rsidRPr="00A47D21">
              <w:rPr>
                <w:rFonts w:ascii="Times New Roman" w:eastAsia="Times New Roman" w:hAnsi="Times New Roman"/>
                <w:color w:val="000000"/>
                <w:w w:val="97"/>
                <w:sz w:val="16"/>
                <w:lang w:val="ru-RU"/>
              </w:rPr>
              <w:t xml:space="preserve">Зарубежная сказочная проза (одно произведение по выбору). Например, Л. Кэрролл. «Алиса в Стране Чудес» (главы); Дж. Р. Р. Толкин. </w:t>
            </w:r>
            <w:r>
              <w:rPr>
                <w:rFonts w:ascii="Times New Roman" w:eastAsia="Times New Roman" w:hAnsi="Times New Roman"/>
                <w:color w:val="000000"/>
                <w:w w:val="97"/>
                <w:sz w:val="16"/>
              </w:rPr>
              <w:t xml:space="preserve">«Хоббит, или Туда и обратно» (главы) и др. </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17.04.2023 19.04.2023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Выразительно читать </w:t>
            </w:r>
            <w:r w:rsidRPr="00A47D21">
              <w:rPr>
                <w:lang w:val="ru-RU"/>
              </w:rPr>
              <w:br/>
            </w:r>
            <w:r w:rsidRPr="00A47D21">
              <w:rPr>
                <w:rFonts w:ascii="Times New Roman" w:eastAsia="Times New Roman" w:hAnsi="Times New Roman"/>
                <w:color w:val="000000"/>
                <w:w w:val="97"/>
                <w:sz w:val="16"/>
                <w:lang w:val="ru-RU"/>
              </w:rPr>
              <w:t xml:space="preserve">произведение, задавать вопросы к отдельным фрагментам, </w:t>
            </w:r>
            <w:r w:rsidRPr="00A47D21">
              <w:rPr>
                <w:lang w:val="ru-RU"/>
              </w:rPr>
              <w:br/>
            </w:r>
            <w:r w:rsidRPr="00A47D21">
              <w:rPr>
                <w:rFonts w:ascii="Times New Roman" w:eastAsia="Times New Roman" w:hAnsi="Times New Roman"/>
                <w:color w:val="000000"/>
                <w:w w:val="97"/>
                <w:sz w:val="16"/>
                <w:lang w:val="ru-RU"/>
              </w:rPr>
              <w:t xml:space="preserve">формулировать тему и основную идею прочитанных глав; </w:t>
            </w:r>
            <w:r w:rsidRPr="00A47D21">
              <w:rPr>
                <w:lang w:val="ru-RU"/>
              </w:rPr>
              <w:br/>
            </w:r>
            <w:r w:rsidRPr="00A47D21">
              <w:rPr>
                <w:rFonts w:ascii="Times New Roman" w:eastAsia="Times New Roman" w:hAnsi="Times New Roman"/>
                <w:color w:val="000000"/>
                <w:w w:val="97"/>
                <w:sz w:val="16"/>
                <w:lang w:val="ru-RU"/>
              </w:rPr>
              <w:t xml:space="preserve">Рассуждать о героях и </w:t>
            </w:r>
            <w:r w:rsidRPr="00A47D21">
              <w:rPr>
                <w:lang w:val="ru-RU"/>
              </w:rPr>
              <w:br/>
            </w:r>
            <w:r w:rsidRPr="00A47D21">
              <w:rPr>
                <w:rFonts w:ascii="Times New Roman" w:eastAsia="Times New Roman" w:hAnsi="Times New Roman"/>
                <w:color w:val="000000"/>
                <w:w w:val="97"/>
                <w:sz w:val="16"/>
                <w:lang w:val="ru-RU"/>
              </w:rPr>
              <w:t xml:space="preserve">проблематике произведения, </w:t>
            </w:r>
            <w:r w:rsidRPr="00A47D21">
              <w:rPr>
                <w:lang w:val="ru-RU"/>
              </w:rPr>
              <w:br/>
            </w:r>
            <w:r w:rsidRPr="00A47D21">
              <w:rPr>
                <w:rFonts w:ascii="Times New Roman" w:eastAsia="Times New Roman" w:hAnsi="Times New Roman"/>
                <w:color w:val="000000"/>
                <w:w w:val="97"/>
                <w:sz w:val="16"/>
                <w:lang w:val="ru-RU"/>
              </w:rPr>
              <w:t xml:space="preserve">обосновывать свои суждения с опорой на текст; </w:t>
            </w:r>
            <w:r w:rsidRPr="00A47D21">
              <w:rPr>
                <w:lang w:val="ru-RU"/>
              </w:rPr>
              <w:br/>
            </w:r>
            <w:r w:rsidRPr="00A47D21">
              <w:rPr>
                <w:rFonts w:ascii="Times New Roman" w:eastAsia="Times New Roman" w:hAnsi="Times New Roman"/>
                <w:color w:val="000000"/>
                <w:w w:val="97"/>
                <w:sz w:val="16"/>
                <w:lang w:val="ru-RU"/>
              </w:rPr>
              <w:t xml:space="preserve">Выявлять своеобразие </w:t>
            </w:r>
            <w:r w:rsidRPr="00A47D21">
              <w:rPr>
                <w:lang w:val="ru-RU"/>
              </w:rPr>
              <w:br/>
            </w:r>
            <w:r w:rsidRPr="00A47D21">
              <w:rPr>
                <w:rFonts w:ascii="Times New Roman" w:eastAsia="Times New Roman" w:hAnsi="Times New Roman"/>
                <w:color w:val="000000"/>
                <w:w w:val="97"/>
                <w:sz w:val="16"/>
                <w:lang w:val="ru-RU"/>
              </w:rPr>
              <w:t xml:space="preserve">авторской сказочной прозы и её отличие от народной сказки; </w:t>
            </w:r>
            <w:r w:rsidRPr="00A47D21">
              <w:rPr>
                <w:lang w:val="ru-RU"/>
              </w:rPr>
              <w:br/>
            </w:r>
            <w:r w:rsidRPr="00A47D21">
              <w:rPr>
                <w:rFonts w:ascii="Times New Roman" w:eastAsia="Times New Roman" w:hAnsi="Times New Roman"/>
                <w:color w:val="000000"/>
                <w:w w:val="97"/>
                <w:sz w:val="16"/>
                <w:lang w:val="ru-RU"/>
              </w:rPr>
              <w:t xml:space="preserve">Выделять ключевые эпизоды в тексте произведения; </w:t>
            </w:r>
            <w:r w:rsidRPr="00A47D21">
              <w:rPr>
                <w:lang w:val="ru-RU"/>
              </w:rPr>
              <w:br/>
            </w:r>
            <w:r w:rsidRPr="00A47D21">
              <w:rPr>
                <w:rFonts w:ascii="Times New Roman" w:eastAsia="Times New Roman" w:hAnsi="Times New Roman"/>
                <w:color w:val="000000"/>
                <w:w w:val="97"/>
                <w:sz w:val="16"/>
                <w:lang w:val="ru-RU"/>
              </w:rPr>
              <w:t xml:space="preserve">Писать отзыв на прочитанное </w:t>
            </w:r>
            <w:r w:rsidRPr="00A47D21">
              <w:rPr>
                <w:lang w:val="ru-RU"/>
              </w:rPr>
              <w:br/>
            </w:r>
            <w:r w:rsidRPr="00A47D21">
              <w:rPr>
                <w:rFonts w:ascii="Times New Roman" w:eastAsia="Times New Roman" w:hAnsi="Times New Roman"/>
                <w:color w:val="000000"/>
                <w:w w:val="97"/>
                <w:sz w:val="16"/>
                <w:lang w:val="ru-RU"/>
              </w:rPr>
              <w:t>произведение;</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bl>
    <w:p w:rsidR="00EC1FA5" w:rsidRPr="00A47D21" w:rsidRDefault="00EC1FA5">
      <w:pPr>
        <w:autoSpaceDE w:val="0"/>
        <w:autoSpaceDN w:val="0"/>
        <w:spacing w:after="0" w:line="14" w:lineRule="exact"/>
        <w:rPr>
          <w:lang w:val="ru-RU"/>
        </w:rPr>
      </w:pPr>
    </w:p>
    <w:p w:rsidR="00EC1FA5" w:rsidRPr="00A47D21" w:rsidRDefault="00EC1FA5">
      <w:pPr>
        <w:rPr>
          <w:lang w:val="ru-RU"/>
        </w:rPr>
        <w:sectPr w:rsidR="00EC1FA5" w:rsidRPr="00A47D21">
          <w:pgSz w:w="16840" w:h="11900"/>
          <w:pgMar w:top="284" w:right="640" w:bottom="358" w:left="666" w:header="720" w:footer="720" w:gutter="0"/>
          <w:cols w:space="720" w:equalWidth="0">
            <w:col w:w="15534" w:space="0"/>
          </w:cols>
          <w:docGrid w:linePitch="360"/>
        </w:sectPr>
      </w:pPr>
    </w:p>
    <w:p w:rsidR="00EC1FA5" w:rsidRPr="00A47D21" w:rsidRDefault="00EC1FA5">
      <w:pPr>
        <w:autoSpaceDE w:val="0"/>
        <w:autoSpaceDN w:val="0"/>
        <w:spacing w:after="66" w:line="220" w:lineRule="exact"/>
        <w:rPr>
          <w:lang w:val="ru-RU"/>
        </w:rPr>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1A55FC">
        <w:trPr>
          <w:trHeight w:hRule="exact" w:val="3686"/>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8.3.</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ight="576"/>
              <w:rPr>
                <w:lang w:val="ru-RU"/>
              </w:rPr>
            </w:pPr>
            <w:r w:rsidRPr="00A47D21">
              <w:rPr>
                <w:rFonts w:ascii="Times New Roman" w:eastAsia="Times New Roman" w:hAnsi="Times New Roman"/>
                <w:color w:val="000000"/>
                <w:w w:val="97"/>
                <w:sz w:val="16"/>
                <w:lang w:val="ru-RU"/>
              </w:rPr>
              <w:t>Зарубежная проза о детях и подростках (два произведения по выбору). Например, М. Твен. «Приключения Тома Сойера» (главы); Дж. Лондон.</w:t>
            </w:r>
          </w:p>
          <w:p w:rsidR="00EC1FA5" w:rsidRPr="00A47D21" w:rsidRDefault="00FC0665">
            <w:pPr>
              <w:autoSpaceDE w:val="0"/>
              <w:autoSpaceDN w:val="0"/>
              <w:spacing w:before="20" w:after="0" w:line="245" w:lineRule="auto"/>
              <w:ind w:left="72" w:right="864"/>
              <w:rPr>
                <w:lang w:val="ru-RU"/>
              </w:rPr>
            </w:pPr>
            <w:r w:rsidRPr="00A47D21">
              <w:rPr>
                <w:rFonts w:ascii="Times New Roman" w:eastAsia="Times New Roman" w:hAnsi="Times New Roman"/>
                <w:color w:val="000000"/>
                <w:w w:val="97"/>
                <w:sz w:val="16"/>
                <w:lang w:val="ru-RU"/>
              </w:rPr>
              <w:t>«Сказание о Кише»; Р. Брэдбери. Рассказы. Например, «Каникулы»,«Звук бегущих ног», «Зелёное утро»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4</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21.04.2023 28.04.2023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4" w:lineRule="auto"/>
              <w:ind w:left="72"/>
              <w:rPr>
                <w:lang w:val="ru-RU"/>
              </w:rPr>
            </w:pPr>
            <w:r w:rsidRPr="00A47D21">
              <w:rPr>
                <w:rFonts w:ascii="Times New Roman" w:eastAsia="Times New Roman" w:hAnsi="Times New Roman"/>
                <w:color w:val="000000"/>
                <w:w w:val="97"/>
                <w:sz w:val="16"/>
                <w:lang w:val="ru-RU"/>
              </w:rPr>
              <w:t xml:space="preserve">Воспринимать и выразительно читать литературное </w:t>
            </w:r>
            <w:r w:rsidRPr="00A47D21">
              <w:rPr>
                <w:lang w:val="ru-RU"/>
              </w:rPr>
              <w:br/>
            </w:r>
            <w:r w:rsidRPr="00A47D21">
              <w:rPr>
                <w:rFonts w:ascii="Times New Roman" w:eastAsia="Times New Roman" w:hAnsi="Times New Roman"/>
                <w:color w:val="000000"/>
                <w:w w:val="97"/>
                <w:sz w:val="16"/>
                <w:lang w:val="ru-RU"/>
              </w:rPr>
              <w:t xml:space="preserve">произведение; </w:t>
            </w:r>
            <w:r w:rsidRPr="00A47D21">
              <w:rPr>
                <w:lang w:val="ru-RU"/>
              </w:rPr>
              <w:br/>
            </w:r>
            <w:r w:rsidRPr="00A47D21">
              <w:rPr>
                <w:rFonts w:ascii="Times New Roman" w:eastAsia="Times New Roman" w:hAnsi="Times New Roman"/>
                <w:color w:val="000000"/>
                <w:w w:val="97"/>
                <w:sz w:val="16"/>
                <w:lang w:val="ru-RU"/>
              </w:rPr>
              <w:t xml:space="preserve">Отвечать на вопросы, </w:t>
            </w:r>
            <w:r w:rsidRPr="00A47D21">
              <w:rPr>
                <w:lang w:val="ru-RU"/>
              </w:rPr>
              <w:br/>
            </w:r>
            <w:r w:rsidRPr="00A47D21">
              <w:rPr>
                <w:rFonts w:ascii="Times New Roman" w:eastAsia="Times New Roman" w:hAnsi="Times New Roman"/>
                <w:color w:val="000000"/>
                <w:w w:val="97"/>
                <w:sz w:val="16"/>
                <w:lang w:val="ru-RU"/>
              </w:rPr>
              <w:t xml:space="preserve">самостоятельно формулировать вопросы, пересказывать </w:t>
            </w:r>
            <w:r w:rsidRPr="00A47D21">
              <w:rPr>
                <w:lang w:val="ru-RU"/>
              </w:rPr>
              <w:br/>
            </w:r>
            <w:r w:rsidRPr="00A47D21">
              <w:rPr>
                <w:rFonts w:ascii="Times New Roman" w:eastAsia="Times New Roman" w:hAnsi="Times New Roman"/>
                <w:color w:val="000000"/>
                <w:w w:val="97"/>
                <w:sz w:val="16"/>
                <w:lang w:val="ru-RU"/>
              </w:rPr>
              <w:t xml:space="preserve">содержание отдельных глав; </w:t>
            </w:r>
            <w:r w:rsidRPr="00A47D21">
              <w:rPr>
                <w:lang w:val="ru-RU"/>
              </w:rPr>
              <w:br/>
            </w:r>
            <w:r w:rsidRPr="00A47D21">
              <w:rPr>
                <w:rFonts w:ascii="Times New Roman" w:eastAsia="Times New Roman" w:hAnsi="Times New Roman"/>
                <w:color w:val="000000"/>
                <w:w w:val="97"/>
                <w:sz w:val="16"/>
                <w:lang w:val="ru-RU"/>
              </w:rPr>
              <w:t xml:space="preserve">Определять тему, идею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 xml:space="preserve">Характеризовать главных </w:t>
            </w:r>
            <w:r w:rsidRPr="00A47D21">
              <w:rPr>
                <w:lang w:val="ru-RU"/>
              </w:rPr>
              <w:br/>
            </w:r>
            <w:r w:rsidRPr="00A47D21">
              <w:rPr>
                <w:rFonts w:ascii="Times New Roman" w:eastAsia="Times New Roman" w:hAnsi="Times New Roman"/>
                <w:color w:val="000000"/>
                <w:w w:val="97"/>
                <w:sz w:val="16"/>
                <w:lang w:val="ru-RU"/>
              </w:rPr>
              <w:t xml:space="preserve">героев, составлять их словесные портреты; </w:t>
            </w:r>
            <w:r w:rsidRPr="00A47D21">
              <w:rPr>
                <w:lang w:val="ru-RU"/>
              </w:rPr>
              <w:br/>
            </w:r>
            <w:r w:rsidRPr="00A47D21">
              <w:rPr>
                <w:rFonts w:ascii="Times New Roman" w:eastAsia="Times New Roman" w:hAnsi="Times New Roman"/>
                <w:color w:val="000000"/>
                <w:w w:val="97"/>
                <w:sz w:val="16"/>
                <w:lang w:val="ru-RU"/>
              </w:rPr>
              <w:t xml:space="preserve">Сопоставлять героев и их </w:t>
            </w:r>
            <w:r w:rsidRPr="00A47D21">
              <w:rPr>
                <w:lang w:val="ru-RU"/>
              </w:rPr>
              <w:br/>
            </w:r>
            <w:r w:rsidRPr="00A47D21">
              <w:rPr>
                <w:rFonts w:ascii="Times New Roman" w:eastAsia="Times New Roman" w:hAnsi="Times New Roman"/>
                <w:color w:val="000000"/>
                <w:w w:val="97"/>
                <w:sz w:val="16"/>
                <w:lang w:val="ru-RU"/>
              </w:rPr>
              <w:t xml:space="preserve">поступки с другими </w:t>
            </w:r>
            <w:r w:rsidRPr="00A47D21">
              <w:rPr>
                <w:lang w:val="ru-RU"/>
              </w:rPr>
              <w:br/>
            </w:r>
            <w:r w:rsidRPr="00A47D21">
              <w:rPr>
                <w:rFonts w:ascii="Times New Roman" w:eastAsia="Times New Roman" w:hAnsi="Times New Roman"/>
                <w:color w:val="000000"/>
                <w:w w:val="97"/>
                <w:sz w:val="16"/>
                <w:lang w:val="ru-RU"/>
              </w:rPr>
              <w:t xml:space="preserve">персонажами прочитанного </w:t>
            </w:r>
            <w:r w:rsidRPr="00A47D21">
              <w:rPr>
                <w:lang w:val="ru-RU"/>
              </w:rPr>
              <w:br/>
            </w:r>
            <w:r w:rsidRPr="00A47D21">
              <w:rPr>
                <w:rFonts w:ascii="Times New Roman" w:eastAsia="Times New Roman" w:hAnsi="Times New Roman"/>
                <w:color w:val="000000"/>
                <w:w w:val="97"/>
                <w:sz w:val="16"/>
                <w:lang w:val="ru-RU"/>
              </w:rPr>
              <w:t xml:space="preserve">произведения; </w:t>
            </w:r>
            <w:r w:rsidRPr="00A47D21">
              <w:rPr>
                <w:lang w:val="ru-RU"/>
              </w:rPr>
              <w:br/>
            </w:r>
            <w:r w:rsidRPr="00A47D21">
              <w:rPr>
                <w:rFonts w:ascii="Times New Roman" w:eastAsia="Times New Roman" w:hAnsi="Times New Roman"/>
                <w:color w:val="000000"/>
                <w:w w:val="97"/>
                <w:sz w:val="16"/>
                <w:lang w:val="ru-RU"/>
              </w:rPr>
              <w:t>Писать отзыв на прочитанную книгу;</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1A55FC">
        <w:trPr>
          <w:trHeight w:hRule="exact" w:val="2270"/>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8.4.</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5" w:lineRule="auto"/>
              <w:ind w:left="72"/>
              <w:rPr>
                <w:lang w:val="ru-RU"/>
              </w:rPr>
            </w:pPr>
            <w:r w:rsidRPr="00A47D21">
              <w:rPr>
                <w:rFonts w:ascii="Times New Roman" w:eastAsia="Times New Roman" w:hAnsi="Times New Roman"/>
                <w:color w:val="000000"/>
                <w:w w:val="97"/>
                <w:sz w:val="16"/>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jc w:val="center"/>
            </w:pPr>
            <w:r>
              <w:rPr>
                <w:rFonts w:ascii="Times New Roman" w:eastAsia="Times New Roman" w:hAnsi="Times New Roman"/>
                <w:color w:val="000000"/>
                <w:w w:val="97"/>
                <w:sz w:val="16"/>
              </w:rPr>
              <w:t>01.05.2023 05.05.2023</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54" w:lineRule="auto"/>
              <w:ind w:left="72"/>
            </w:pPr>
            <w:r w:rsidRPr="00A47D21">
              <w:rPr>
                <w:rFonts w:ascii="Times New Roman" w:eastAsia="Times New Roman" w:hAnsi="Times New Roman"/>
                <w:color w:val="000000"/>
                <w:w w:val="97"/>
                <w:sz w:val="16"/>
                <w:lang w:val="ru-RU"/>
              </w:rPr>
              <w:t xml:space="preserve">Читать литературное </w:t>
            </w:r>
            <w:r w:rsidRPr="00A47D21">
              <w:rPr>
                <w:lang w:val="ru-RU"/>
              </w:rPr>
              <w:br/>
            </w:r>
            <w:r w:rsidRPr="00A47D21">
              <w:rPr>
                <w:rFonts w:ascii="Times New Roman" w:eastAsia="Times New Roman" w:hAnsi="Times New Roman"/>
                <w:color w:val="000000"/>
                <w:w w:val="97"/>
                <w:sz w:val="16"/>
                <w:lang w:val="ru-RU"/>
              </w:rPr>
              <w:t xml:space="preserve">произведение, отвечать на </w:t>
            </w:r>
            <w:r w:rsidRPr="00A47D21">
              <w:rPr>
                <w:lang w:val="ru-RU"/>
              </w:rPr>
              <w:br/>
            </w:r>
            <w:r w:rsidRPr="00A47D21">
              <w:rPr>
                <w:rFonts w:ascii="Times New Roman" w:eastAsia="Times New Roman" w:hAnsi="Times New Roman"/>
                <w:color w:val="000000"/>
                <w:w w:val="97"/>
                <w:sz w:val="16"/>
                <w:lang w:val="ru-RU"/>
              </w:rPr>
              <w:t xml:space="preserve">вопросы; </w:t>
            </w:r>
            <w:r w:rsidRPr="00A47D21">
              <w:rPr>
                <w:lang w:val="ru-RU"/>
              </w:rPr>
              <w:br/>
            </w:r>
            <w:r w:rsidRPr="00A47D21">
              <w:rPr>
                <w:rFonts w:ascii="Times New Roman" w:eastAsia="Times New Roman" w:hAnsi="Times New Roman"/>
                <w:color w:val="000000"/>
                <w:w w:val="97"/>
                <w:sz w:val="16"/>
                <w:lang w:val="ru-RU"/>
              </w:rPr>
              <w:t xml:space="preserve">Самостоятельно формулировать вопросы к произведению в </w:t>
            </w:r>
            <w:r w:rsidRPr="00A47D21">
              <w:rPr>
                <w:lang w:val="ru-RU"/>
              </w:rPr>
              <w:br/>
            </w:r>
            <w:r w:rsidRPr="00A47D21">
              <w:rPr>
                <w:rFonts w:ascii="Times New Roman" w:eastAsia="Times New Roman" w:hAnsi="Times New Roman"/>
                <w:color w:val="000000"/>
                <w:w w:val="97"/>
                <w:sz w:val="16"/>
                <w:lang w:val="ru-RU"/>
              </w:rPr>
              <w:t xml:space="preserve">процессе его анализа; </w:t>
            </w:r>
            <w:r w:rsidRPr="00A47D21">
              <w:rPr>
                <w:lang w:val="ru-RU"/>
              </w:rPr>
              <w:br/>
            </w:r>
            <w:r w:rsidRPr="00A47D21">
              <w:rPr>
                <w:rFonts w:ascii="Times New Roman" w:eastAsia="Times New Roman" w:hAnsi="Times New Roman"/>
                <w:color w:val="000000"/>
                <w:w w:val="97"/>
                <w:sz w:val="16"/>
                <w:lang w:val="ru-RU"/>
              </w:rPr>
              <w:t xml:space="preserve">Сопоставлять произведения по жанровым особенностям; </w:t>
            </w:r>
            <w:r w:rsidRPr="00A47D21">
              <w:rPr>
                <w:lang w:val="ru-RU"/>
              </w:rPr>
              <w:br/>
            </w:r>
            <w:r w:rsidRPr="00A47D21">
              <w:rPr>
                <w:rFonts w:ascii="Times New Roman" w:eastAsia="Times New Roman" w:hAnsi="Times New Roman"/>
                <w:color w:val="000000"/>
                <w:w w:val="97"/>
                <w:sz w:val="16"/>
                <w:lang w:val="ru-RU"/>
              </w:rPr>
              <w:t xml:space="preserve">Выстраивать с помощью </w:t>
            </w:r>
            <w:r w:rsidRPr="00A47D21">
              <w:rPr>
                <w:lang w:val="ru-RU"/>
              </w:rPr>
              <w:br/>
            </w:r>
            <w:r>
              <w:rPr>
                <w:rFonts w:ascii="Times New Roman" w:eastAsia="Times New Roman" w:hAnsi="Times New Roman"/>
                <w:color w:val="000000"/>
                <w:w w:val="97"/>
                <w:sz w:val="16"/>
              </w:rPr>
              <w:t xml:space="preserve">учителя траекторию </w:t>
            </w:r>
            <w:r>
              <w:br/>
            </w:r>
            <w:r>
              <w:rPr>
                <w:rFonts w:ascii="Times New Roman" w:eastAsia="Times New Roman" w:hAnsi="Times New Roman"/>
                <w:color w:val="000000"/>
                <w:w w:val="97"/>
                <w:sz w:val="16"/>
              </w:rPr>
              <w:t>самостоятельного чтения;</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1A55FC">
        <w:trPr>
          <w:trHeight w:hRule="exact" w:val="2652"/>
        </w:trPr>
        <w:tc>
          <w:tcPr>
            <w:tcW w:w="396"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6" w:after="0" w:line="233" w:lineRule="auto"/>
              <w:jc w:val="center"/>
            </w:pPr>
            <w:r>
              <w:rPr>
                <w:rFonts w:ascii="Times New Roman" w:eastAsia="Times New Roman" w:hAnsi="Times New Roman"/>
                <w:color w:val="000000"/>
                <w:w w:val="97"/>
                <w:sz w:val="16"/>
              </w:rPr>
              <w:t>8.5.</w:t>
            </w:r>
          </w:p>
        </w:tc>
        <w:tc>
          <w:tcPr>
            <w:tcW w:w="5608"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jc w:val="center"/>
              <w:rPr>
                <w:lang w:val="ru-RU"/>
              </w:rPr>
            </w:pPr>
            <w:r w:rsidRPr="00A47D21">
              <w:rPr>
                <w:rFonts w:ascii="Times New Roman" w:eastAsia="Times New Roman" w:hAnsi="Times New Roman"/>
                <w:color w:val="000000"/>
                <w:w w:val="97"/>
                <w:sz w:val="16"/>
                <w:lang w:val="ru-RU"/>
              </w:rPr>
              <w:t>Зарубежная проза о животных (одно-два произведения по выбору). Например, Э.</w:t>
            </w:r>
          </w:p>
          <w:p w:rsidR="00EC1FA5" w:rsidRDefault="00FC0665">
            <w:pPr>
              <w:autoSpaceDE w:val="0"/>
              <w:autoSpaceDN w:val="0"/>
              <w:spacing w:before="18" w:after="0" w:line="250" w:lineRule="auto"/>
              <w:ind w:left="72" w:right="432"/>
            </w:pPr>
            <w:r w:rsidRPr="00A47D21">
              <w:rPr>
                <w:rFonts w:ascii="Times New Roman" w:eastAsia="Times New Roman" w:hAnsi="Times New Roman"/>
                <w:color w:val="000000"/>
                <w:w w:val="97"/>
                <w:sz w:val="16"/>
                <w:lang w:val="ru-RU"/>
              </w:rPr>
              <w:t xml:space="preserve">Сетон-Томпсон. «Королевская аналостанка»; Дж. Даррелл. «Говорящий свёрток»; Дж. Лондон. </w:t>
            </w:r>
            <w:r w:rsidRPr="007556D2">
              <w:rPr>
                <w:rFonts w:ascii="Times New Roman" w:eastAsia="Times New Roman" w:hAnsi="Times New Roman"/>
                <w:color w:val="000000"/>
                <w:w w:val="97"/>
                <w:sz w:val="16"/>
                <w:lang w:val="ru-RU"/>
              </w:rPr>
              <w:t xml:space="preserve">«Белый Клык»; Дж. Р. Киплинг. </w:t>
            </w:r>
            <w:r>
              <w:rPr>
                <w:rFonts w:ascii="Times New Roman" w:eastAsia="Times New Roman" w:hAnsi="Times New Roman"/>
                <w:color w:val="000000"/>
                <w:w w:val="97"/>
                <w:sz w:val="16"/>
              </w:rPr>
              <w:t xml:space="preserve">«Маугли», «Рикки-Тикки-Тави» </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3</w:t>
            </w:r>
          </w:p>
        </w:tc>
        <w:tc>
          <w:tcPr>
            <w:tcW w:w="1104"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EC1FA5"/>
        </w:tc>
        <w:tc>
          <w:tcPr>
            <w:tcW w:w="1142" w:type="dxa"/>
            <w:tcBorders>
              <w:top w:val="single" w:sz="4" w:space="0" w:color="000000"/>
              <w:left w:val="single" w:sz="4" w:space="0" w:color="000000"/>
              <w:bottom w:val="single" w:sz="5"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6" w:after="0" w:line="245" w:lineRule="auto"/>
              <w:jc w:val="center"/>
            </w:pPr>
            <w:r>
              <w:rPr>
                <w:rFonts w:ascii="Times New Roman" w:eastAsia="Times New Roman" w:hAnsi="Times New Roman"/>
                <w:color w:val="000000"/>
                <w:w w:val="97"/>
                <w:sz w:val="16"/>
              </w:rPr>
              <w:t>08.05.2023 12.05.2023</w:t>
            </w:r>
          </w:p>
        </w:tc>
        <w:tc>
          <w:tcPr>
            <w:tcW w:w="2352"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6" w:after="0" w:line="254" w:lineRule="auto"/>
              <w:ind w:left="72" w:right="144"/>
            </w:pPr>
            <w:r w:rsidRPr="00A47D21">
              <w:rPr>
                <w:rFonts w:ascii="Times New Roman" w:eastAsia="Times New Roman" w:hAnsi="Times New Roman"/>
                <w:color w:val="000000"/>
                <w:w w:val="97"/>
                <w:sz w:val="16"/>
                <w:lang w:val="ru-RU"/>
              </w:rPr>
              <w:t xml:space="preserve">Воспринимать и выразительно читать литературное </w:t>
            </w:r>
            <w:r w:rsidRPr="00A47D21">
              <w:rPr>
                <w:lang w:val="ru-RU"/>
              </w:rPr>
              <w:br/>
            </w:r>
            <w:r w:rsidRPr="00A47D21">
              <w:rPr>
                <w:rFonts w:ascii="Times New Roman" w:eastAsia="Times New Roman" w:hAnsi="Times New Roman"/>
                <w:color w:val="000000"/>
                <w:w w:val="97"/>
                <w:sz w:val="16"/>
                <w:lang w:val="ru-RU"/>
              </w:rPr>
              <w:t xml:space="preserve">произведение; </w:t>
            </w:r>
            <w:r w:rsidRPr="00A47D21">
              <w:rPr>
                <w:lang w:val="ru-RU"/>
              </w:rPr>
              <w:br/>
            </w:r>
            <w:r w:rsidRPr="00A47D21">
              <w:rPr>
                <w:rFonts w:ascii="Times New Roman" w:eastAsia="Times New Roman" w:hAnsi="Times New Roman"/>
                <w:color w:val="000000"/>
                <w:w w:val="97"/>
                <w:sz w:val="16"/>
                <w:lang w:val="ru-RU"/>
              </w:rPr>
              <w:t xml:space="preserve">Отвечать на вопросы, </w:t>
            </w:r>
            <w:r w:rsidRPr="00A47D21">
              <w:rPr>
                <w:lang w:val="ru-RU"/>
              </w:rPr>
              <w:br/>
            </w:r>
            <w:r w:rsidRPr="00A47D21">
              <w:rPr>
                <w:rFonts w:ascii="Times New Roman" w:eastAsia="Times New Roman" w:hAnsi="Times New Roman"/>
                <w:color w:val="000000"/>
                <w:w w:val="97"/>
                <w:sz w:val="16"/>
                <w:lang w:val="ru-RU"/>
              </w:rPr>
              <w:t xml:space="preserve">самостоятельно формулировать вопросы, пересказывать </w:t>
            </w:r>
            <w:r w:rsidRPr="00A47D21">
              <w:rPr>
                <w:lang w:val="ru-RU"/>
              </w:rPr>
              <w:br/>
            </w:r>
            <w:r w:rsidRPr="00A47D21">
              <w:rPr>
                <w:rFonts w:ascii="Times New Roman" w:eastAsia="Times New Roman" w:hAnsi="Times New Roman"/>
                <w:color w:val="000000"/>
                <w:w w:val="97"/>
                <w:sz w:val="16"/>
                <w:lang w:val="ru-RU"/>
              </w:rPr>
              <w:t xml:space="preserve">содержание произведения или отдельных глав; </w:t>
            </w:r>
            <w:r w:rsidRPr="00A47D21">
              <w:rPr>
                <w:lang w:val="ru-RU"/>
              </w:rPr>
              <w:br/>
            </w:r>
            <w:r w:rsidRPr="00A47D21">
              <w:rPr>
                <w:rFonts w:ascii="Times New Roman" w:eastAsia="Times New Roman" w:hAnsi="Times New Roman"/>
                <w:color w:val="000000"/>
                <w:w w:val="97"/>
                <w:sz w:val="16"/>
                <w:lang w:val="ru-RU"/>
              </w:rPr>
              <w:t xml:space="preserve">Сопоставлять произведения по жанровым особенностям; </w:t>
            </w:r>
            <w:r w:rsidRPr="00A47D21">
              <w:rPr>
                <w:lang w:val="ru-RU"/>
              </w:rPr>
              <w:br/>
            </w:r>
            <w:r w:rsidRPr="00A47D21">
              <w:rPr>
                <w:rFonts w:ascii="Times New Roman" w:eastAsia="Times New Roman" w:hAnsi="Times New Roman"/>
                <w:color w:val="000000"/>
                <w:w w:val="97"/>
                <w:sz w:val="16"/>
                <w:lang w:val="ru-RU"/>
              </w:rPr>
              <w:t xml:space="preserve">Выстраивать с помощью </w:t>
            </w:r>
            <w:r w:rsidRPr="00A47D21">
              <w:rPr>
                <w:lang w:val="ru-RU"/>
              </w:rPr>
              <w:br/>
            </w:r>
            <w:r>
              <w:rPr>
                <w:rFonts w:ascii="Times New Roman" w:eastAsia="Times New Roman" w:hAnsi="Times New Roman"/>
                <w:color w:val="000000"/>
                <w:w w:val="97"/>
                <w:sz w:val="16"/>
              </w:rPr>
              <w:t xml:space="preserve">учителя траекторию </w:t>
            </w:r>
            <w:r>
              <w:br/>
            </w:r>
            <w:r>
              <w:rPr>
                <w:rFonts w:ascii="Times New Roman" w:eastAsia="Times New Roman" w:hAnsi="Times New Roman"/>
                <w:color w:val="000000"/>
                <w:w w:val="97"/>
                <w:sz w:val="16"/>
              </w:rPr>
              <w:t>самостоятельного чтения;</w:t>
            </w:r>
          </w:p>
        </w:tc>
        <w:tc>
          <w:tcPr>
            <w:tcW w:w="1310"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Устный опрос;</w:t>
            </w:r>
          </w:p>
        </w:tc>
        <w:tc>
          <w:tcPr>
            <w:tcW w:w="2198"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rsidRPr="001A55FC">
        <w:trPr>
          <w:trHeight w:hRule="exact" w:val="734"/>
        </w:trPr>
        <w:tc>
          <w:tcPr>
            <w:tcW w:w="396"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0" w:lineRule="auto"/>
              <w:jc w:val="center"/>
            </w:pPr>
            <w:r>
              <w:rPr>
                <w:rFonts w:ascii="Times New Roman" w:eastAsia="Times New Roman" w:hAnsi="Times New Roman"/>
                <w:color w:val="000000"/>
                <w:w w:val="97"/>
                <w:sz w:val="16"/>
              </w:rPr>
              <w:t>8.6.</w:t>
            </w:r>
          </w:p>
        </w:tc>
        <w:tc>
          <w:tcPr>
            <w:tcW w:w="5608"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0" w:lineRule="auto"/>
              <w:ind w:left="72"/>
            </w:pPr>
            <w:r>
              <w:rPr>
                <w:rFonts w:ascii="Times New Roman" w:eastAsia="Times New Roman" w:hAnsi="Times New Roman"/>
                <w:color w:val="000000"/>
                <w:w w:val="97"/>
                <w:sz w:val="16"/>
              </w:rPr>
              <w:t>Внеклассное чтение</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0" w:lineRule="auto"/>
              <w:ind w:left="72"/>
            </w:pPr>
            <w:r>
              <w:rPr>
                <w:rFonts w:ascii="Times New Roman" w:eastAsia="Times New Roman" w:hAnsi="Times New Roman"/>
                <w:color w:val="000000"/>
                <w:w w:val="97"/>
                <w:sz w:val="16"/>
              </w:rPr>
              <w:t>1</w:t>
            </w:r>
          </w:p>
        </w:tc>
        <w:tc>
          <w:tcPr>
            <w:tcW w:w="1104"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EC1FA5"/>
        </w:tc>
        <w:tc>
          <w:tcPr>
            <w:tcW w:w="1142" w:type="dxa"/>
            <w:tcBorders>
              <w:top w:val="single" w:sz="5"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5"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0" w:lineRule="auto"/>
              <w:jc w:val="center"/>
            </w:pPr>
            <w:r>
              <w:rPr>
                <w:rFonts w:ascii="Times New Roman" w:eastAsia="Times New Roman" w:hAnsi="Times New Roman"/>
                <w:color w:val="000000"/>
                <w:w w:val="97"/>
                <w:sz w:val="16"/>
              </w:rPr>
              <w:t>15.05.2023</w:t>
            </w:r>
          </w:p>
        </w:tc>
        <w:tc>
          <w:tcPr>
            <w:tcW w:w="2352"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ight="144"/>
              <w:rPr>
                <w:lang w:val="ru-RU"/>
              </w:rPr>
            </w:pPr>
            <w:r w:rsidRPr="00A47D21">
              <w:rPr>
                <w:rFonts w:ascii="Times New Roman" w:eastAsia="Times New Roman" w:hAnsi="Times New Roman"/>
                <w:color w:val="000000"/>
                <w:w w:val="97"/>
                <w:sz w:val="16"/>
                <w:lang w:val="ru-RU"/>
              </w:rPr>
              <w:t xml:space="preserve">Характеризовать героев, </w:t>
            </w:r>
            <w:r w:rsidRPr="00A47D21">
              <w:rPr>
                <w:lang w:val="ru-RU"/>
              </w:rPr>
              <w:br/>
            </w:r>
            <w:r w:rsidRPr="00A47D21">
              <w:rPr>
                <w:rFonts w:ascii="Times New Roman" w:eastAsia="Times New Roman" w:hAnsi="Times New Roman"/>
                <w:color w:val="000000"/>
                <w:w w:val="97"/>
                <w:sz w:val="16"/>
                <w:lang w:val="ru-RU"/>
              </w:rPr>
              <w:t>сравнивать их поступки, делать выводы</w:t>
            </w:r>
          </w:p>
        </w:tc>
        <w:tc>
          <w:tcPr>
            <w:tcW w:w="1310"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0" w:lineRule="auto"/>
              <w:ind w:left="72"/>
            </w:pPr>
            <w:r>
              <w:rPr>
                <w:rFonts w:ascii="Times New Roman" w:eastAsia="Times New Roman" w:hAnsi="Times New Roman"/>
                <w:color w:val="000000"/>
                <w:w w:val="97"/>
                <w:sz w:val="16"/>
              </w:rPr>
              <w:t>Устный опрос;</w:t>
            </w:r>
          </w:p>
        </w:tc>
        <w:tc>
          <w:tcPr>
            <w:tcW w:w="2198"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50"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4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16</w:t>
            </w:r>
          </w:p>
        </w:tc>
        <w:tc>
          <w:tcPr>
            <w:tcW w:w="8970" w:type="dxa"/>
            <w:gridSpan w:val="6"/>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trPr>
          <w:trHeight w:hRule="exact" w:val="328"/>
        </w:trPr>
        <w:tc>
          <w:tcPr>
            <w:tcW w:w="15502" w:type="dxa"/>
            <w:gridSpan w:val="9"/>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 xml:space="preserve">Раздел 9. </w:t>
            </w:r>
            <w:r>
              <w:rPr>
                <w:rFonts w:ascii="Times New Roman" w:eastAsia="Times New Roman" w:hAnsi="Times New Roman"/>
                <w:b/>
                <w:color w:val="000000"/>
                <w:w w:val="97"/>
                <w:sz w:val="16"/>
              </w:rPr>
              <w:t>Итоговый контроль</w:t>
            </w:r>
          </w:p>
        </w:tc>
      </w:tr>
    </w:tbl>
    <w:p w:rsidR="00EC1FA5" w:rsidRDefault="00EC1FA5">
      <w:pPr>
        <w:autoSpaceDE w:val="0"/>
        <w:autoSpaceDN w:val="0"/>
        <w:spacing w:after="0" w:line="14" w:lineRule="exact"/>
      </w:pPr>
    </w:p>
    <w:p w:rsidR="00EC1FA5" w:rsidRDefault="00EC1FA5">
      <w:pPr>
        <w:sectPr w:rsidR="00EC1FA5">
          <w:pgSz w:w="16840" w:h="11900"/>
          <w:pgMar w:top="284" w:right="640" w:bottom="640" w:left="666" w:header="720" w:footer="720" w:gutter="0"/>
          <w:cols w:space="720" w:equalWidth="0">
            <w:col w:w="15534" w:space="0"/>
          </w:cols>
          <w:docGrid w:linePitch="360"/>
        </w:sectPr>
      </w:pPr>
    </w:p>
    <w:p w:rsidR="00EC1FA5" w:rsidRDefault="00EC1FA5">
      <w:pPr>
        <w:autoSpaceDE w:val="0"/>
        <w:autoSpaceDN w:val="0"/>
        <w:spacing w:after="66" w:line="220" w:lineRule="exact"/>
      </w:pPr>
    </w:p>
    <w:tbl>
      <w:tblPr>
        <w:tblW w:w="0" w:type="auto"/>
        <w:tblInd w:w="6" w:type="dxa"/>
        <w:tblLayout w:type="fixed"/>
        <w:tblLook w:val="04A0" w:firstRow="1" w:lastRow="0" w:firstColumn="1" w:lastColumn="0" w:noHBand="0" w:noVBand="1"/>
      </w:tblPr>
      <w:tblGrid>
        <w:gridCol w:w="396"/>
        <w:gridCol w:w="5608"/>
        <w:gridCol w:w="528"/>
        <w:gridCol w:w="1104"/>
        <w:gridCol w:w="1142"/>
        <w:gridCol w:w="864"/>
        <w:gridCol w:w="2352"/>
        <w:gridCol w:w="1310"/>
        <w:gridCol w:w="2198"/>
      </w:tblGrid>
      <w:tr w:rsidR="00EC1FA5" w:rsidRPr="001A55FC">
        <w:trPr>
          <w:trHeight w:hRule="exact" w:val="1308"/>
        </w:trPr>
        <w:tc>
          <w:tcPr>
            <w:tcW w:w="396"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9.1.</w:t>
            </w:r>
          </w:p>
        </w:tc>
        <w:tc>
          <w:tcPr>
            <w:tcW w:w="560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b/>
                <w:color w:val="000000"/>
                <w:w w:val="97"/>
                <w:sz w:val="16"/>
              </w:rPr>
              <w:t>Итоговые контрольные работы</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EC1FA5"/>
        </w:tc>
        <w:tc>
          <w:tcPr>
            <w:tcW w:w="864" w:type="dxa"/>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30" w:lineRule="auto"/>
              <w:jc w:val="center"/>
            </w:pPr>
            <w:r>
              <w:rPr>
                <w:rFonts w:ascii="Times New Roman" w:eastAsia="Times New Roman" w:hAnsi="Times New Roman"/>
                <w:color w:val="000000"/>
                <w:w w:val="97"/>
                <w:sz w:val="16"/>
              </w:rPr>
              <w:t>26.12.2022</w:t>
            </w:r>
          </w:p>
        </w:tc>
        <w:tc>
          <w:tcPr>
            <w:tcW w:w="2352"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52" w:lineRule="auto"/>
              <w:ind w:left="72"/>
              <w:rPr>
                <w:lang w:val="ru-RU"/>
              </w:rPr>
            </w:pPr>
            <w:r w:rsidRPr="00A47D21">
              <w:rPr>
                <w:rFonts w:ascii="Times New Roman" w:eastAsia="Times New Roman" w:hAnsi="Times New Roman"/>
                <w:color w:val="000000"/>
                <w:w w:val="97"/>
                <w:sz w:val="16"/>
                <w:lang w:val="ru-RU"/>
              </w:rPr>
              <w:t xml:space="preserve">Демонстрировать знания по </w:t>
            </w:r>
            <w:r w:rsidRPr="00A47D21">
              <w:rPr>
                <w:lang w:val="ru-RU"/>
              </w:rPr>
              <w:br/>
            </w:r>
            <w:r w:rsidRPr="00A47D21">
              <w:rPr>
                <w:rFonts w:ascii="Times New Roman" w:eastAsia="Times New Roman" w:hAnsi="Times New Roman"/>
                <w:color w:val="000000"/>
                <w:w w:val="97"/>
                <w:sz w:val="16"/>
                <w:lang w:val="ru-RU"/>
              </w:rPr>
              <w:t>истории и теории литературы за курс 5 класса, навыки анализа художественного текста,умения создавать собственный текст по указанной теме</w:t>
            </w:r>
          </w:p>
        </w:tc>
        <w:tc>
          <w:tcPr>
            <w:tcW w:w="1310"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8" w:after="0" w:line="245" w:lineRule="auto"/>
              <w:ind w:left="72" w:right="288"/>
            </w:pPr>
            <w:r>
              <w:rPr>
                <w:rFonts w:ascii="Times New Roman" w:eastAsia="Times New Roman" w:hAnsi="Times New Roman"/>
                <w:color w:val="000000"/>
                <w:w w:val="97"/>
                <w:sz w:val="16"/>
              </w:rPr>
              <w:t>Контрольная работа;</w:t>
            </w:r>
          </w:p>
        </w:tc>
        <w:tc>
          <w:tcPr>
            <w:tcW w:w="219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8" w:after="0" w:line="247" w:lineRule="auto"/>
              <w:ind w:left="72"/>
              <w:rPr>
                <w:lang w:val="ru-RU"/>
              </w:rPr>
            </w:pPr>
            <w:r w:rsidRPr="00A47D21">
              <w:rPr>
                <w:rFonts w:ascii="Times New Roman" w:eastAsia="Times New Roman" w:hAnsi="Times New Roman"/>
                <w:color w:val="000000"/>
                <w:w w:val="97"/>
                <w:sz w:val="16"/>
                <w:lang w:val="ru-RU"/>
              </w:rPr>
              <w:t xml:space="preserve">Российская электронная </w:t>
            </w:r>
            <w:r w:rsidRPr="00A47D21">
              <w:rPr>
                <w:lang w:val="ru-RU"/>
              </w:rPr>
              <w:br/>
            </w:r>
            <w:r w:rsidRPr="00A47D21">
              <w:rPr>
                <w:rFonts w:ascii="Times New Roman" w:eastAsia="Times New Roman" w:hAnsi="Times New Roman"/>
                <w:color w:val="000000"/>
                <w:w w:val="97"/>
                <w:sz w:val="16"/>
                <w:lang w:val="ru-RU"/>
              </w:rPr>
              <w:t xml:space="preserve">школа </w:t>
            </w:r>
            <w:r w:rsidRPr="00A47D21">
              <w:rPr>
                <w:lang w:val="ru-RU"/>
              </w:rPr>
              <w:br/>
            </w:r>
            <w:r>
              <w:rPr>
                <w:rFonts w:ascii="Times New Roman" w:eastAsia="Times New Roman" w:hAnsi="Times New Roman"/>
                <w:color w:val="000000"/>
                <w:w w:val="97"/>
                <w:sz w:val="16"/>
              </w:rPr>
              <w:t>https</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resh</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edu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ru</w:t>
            </w:r>
            <w:r w:rsidRPr="00A47D21">
              <w:rPr>
                <w:rFonts w:ascii="Times New Roman" w:eastAsia="Times New Roman" w:hAnsi="Times New Roman"/>
                <w:color w:val="000000"/>
                <w:w w:val="97"/>
                <w:sz w:val="16"/>
                <w:lang w:val="ru-RU"/>
              </w:rPr>
              <w:t>/</w:t>
            </w:r>
            <w:r>
              <w:rPr>
                <w:rFonts w:ascii="Times New Roman" w:eastAsia="Times New Roman" w:hAnsi="Times New Roman"/>
                <w:color w:val="000000"/>
                <w:w w:val="97"/>
                <w:sz w:val="16"/>
              </w:rPr>
              <w:t>subject</w:t>
            </w:r>
            <w:r w:rsidRPr="00A47D21">
              <w:rPr>
                <w:rFonts w:ascii="Times New Roman" w:eastAsia="Times New Roman" w:hAnsi="Times New Roman"/>
                <w:color w:val="000000"/>
                <w:w w:val="97"/>
                <w:sz w:val="16"/>
                <w:lang w:val="ru-RU"/>
              </w:rPr>
              <w:t>/14/5/</w:t>
            </w:r>
          </w:p>
        </w:tc>
      </w:tr>
      <w:tr w:rsidR="00EC1FA5">
        <w:trPr>
          <w:trHeight w:hRule="exact" w:val="350"/>
        </w:trPr>
        <w:tc>
          <w:tcPr>
            <w:tcW w:w="6004" w:type="dxa"/>
            <w:gridSpan w:val="2"/>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Итого по разделу</w:t>
            </w:r>
          </w:p>
        </w:tc>
        <w:tc>
          <w:tcPr>
            <w:tcW w:w="528" w:type="dxa"/>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FC0665">
            <w:pPr>
              <w:autoSpaceDE w:val="0"/>
              <w:autoSpaceDN w:val="0"/>
              <w:spacing w:before="78" w:after="0" w:line="230" w:lineRule="auto"/>
              <w:ind w:left="72"/>
            </w:pPr>
            <w:r>
              <w:rPr>
                <w:rFonts w:ascii="Times New Roman" w:eastAsia="Times New Roman" w:hAnsi="Times New Roman"/>
                <w:color w:val="000000"/>
                <w:w w:val="97"/>
                <w:sz w:val="16"/>
              </w:rPr>
              <w:t>2</w:t>
            </w:r>
          </w:p>
        </w:tc>
        <w:tc>
          <w:tcPr>
            <w:tcW w:w="8970" w:type="dxa"/>
            <w:gridSpan w:val="6"/>
            <w:tcBorders>
              <w:top w:val="single" w:sz="4" w:space="0" w:color="000000"/>
              <w:left w:val="single" w:sz="4" w:space="0" w:color="000000"/>
              <w:bottom w:val="single" w:sz="5" w:space="0" w:color="000000"/>
              <w:right w:val="single" w:sz="4" w:space="0" w:color="000000"/>
            </w:tcBorders>
            <w:tcMar>
              <w:left w:w="0" w:type="dxa"/>
              <w:right w:w="0" w:type="dxa"/>
            </w:tcMar>
          </w:tcPr>
          <w:p w:rsidR="00EC1FA5" w:rsidRDefault="00EC1FA5"/>
        </w:tc>
      </w:tr>
      <w:tr w:rsidR="00EC1FA5">
        <w:trPr>
          <w:trHeight w:hRule="exact" w:val="348"/>
        </w:trPr>
        <w:tc>
          <w:tcPr>
            <w:tcW w:w="6004" w:type="dxa"/>
            <w:gridSpan w:val="2"/>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4" w:after="0" w:line="230" w:lineRule="auto"/>
              <w:ind w:left="72"/>
            </w:pPr>
            <w:r>
              <w:rPr>
                <w:rFonts w:ascii="Times New Roman" w:eastAsia="Times New Roman" w:hAnsi="Times New Roman"/>
                <w:color w:val="000000"/>
                <w:w w:val="97"/>
                <w:sz w:val="16"/>
              </w:rPr>
              <w:t>Резервное время</w:t>
            </w:r>
          </w:p>
        </w:tc>
        <w:tc>
          <w:tcPr>
            <w:tcW w:w="528" w:type="dxa"/>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4" w:after="0" w:line="230" w:lineRule="auto"/>
              <w:ind w:left="72"/>
            </w:pPr>
            <w:r>
              <w:rPr>
                <w:rFonts w:ascii="Times New Roman" w:eastAsia="Times New Roman" w:hAnsi="Times New Roman"/>
                <w:color w:val="000000"/>
                <w:w w:val="97"/>
                <w:sz w:val="16"/>
              </w:rPr>
              <w:t>7</w:t>
            </w:r>
          </w:p>
        </w:tc>
        <w:tc>
          <w:tcPr>
            <w:tcW w:w="8970" w:type="dxa"/>
            <w:gridSpan w:val="6"/>
            <w:tcBorders>
              <w:top w:val="single" w:sz="5" w:space="0" w:color="000000"/>
              <w:left w:val="single" w:sz="4" w:space="0" w:color="000000"/>
              <w:bottom w:val="single" w:sz="4" w:space="0" w:color="000000"/>
              <w:right w:val="single" w:sz="4" w:space="0" w:color="000000"/>
            </w:tcBorders>
            <w:tcMar>
              <w:left w:w="0" w:type="dxa"/>
              <w:right w:w="0" w:type="dxa"/>
            </w:tcMar>
          </w:tcPr>
          <w:p w:rsidR="00EC1FA5" w:rsidRDefault="00EC1FA5"/>
        </w:tc>
      </w:tr>
      <w:tr w:rsidR="00EC1FA5">
        <w:trPr>
          <w:trHeight w:hRule="exact" w:val="328"/>
        </w:trPr>
        <w:tc>
          <w:tcPr>
            <w:tcW w:w="6004" w:type="dxa"/>
            <w:gridSpan w:val="2"/>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Pr="00A47D21" w:rsidRDefault="00FC0665">
            <w:pPr>
              <w:autoSpaceDE w:val="0"/>
              <w:autoSpaceDN w:val="0"/>
              <w:spacing w:before="76" w:after="0" w:line="233" w:lineRule="auto"/>
              <w:ind w:left="72"/>
              <w:rPr>
                <w:lang w:val="ru-RU"/>
              </w:rPr>
            </w:pPr>
            <w:r w:rsidRPr="00A47D21">
              <w:rPr>
                <w:rFonts w:ascii="Times New Roman" w:eastAsia="Times New Roman" w:hAnsi="Times New Roman"/>
                <w:color w:val="000000"/>
                <w:w w:val="97"/>
                <w:sz w:val="16"/>
                <w:lang w:val="ru-RU"/>
              </w:rPr>
              <w:t>ОБЩЕЕ КОЛИЧЕСТВО ЧАСОВ ПО ПРОГРАММЕ</w:t>
            </w:r>
          </w:p>
        </w:tc>
        <w:tc>
          <w:tcPr>
            <w:tcW w:w="528"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102</w:t>
            </w:r>
          </w:p>
        </w:tc>
        <w:tc>
          <w:tcPr>
            <w:tcW w:w="1104" w:type="dxa"/>
            <w:tcBorders>
              <w:top w:val="single" w:sz="4" w:space="0" w:color="000000"/>
              <w:left w:val="single" w:sz="4" w:space="0" w:color="000000"/>
              <w:bottom w:val="single" w:sz="4" w:space="0" w:color="000000"/>
              <w:right w:val="single" w:sz="4"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2</w:t>
            </w:r>
          </w:p>
        </w:tc>
        <w:tc>
          <w:tcPr>
            <w:tcW w:w="1142" w:type="dxa"/>
            <w:tcBorders>
              <w:top w:val="single" w:sz="4" w:space="0" w:color="000000"/>
              <w:left w:val="single" w:sz="4" w:space="0" w:color="000000"/>
              <w:bottom w:val="single" w:sz="4" w:space="0" w:color="000000"/>
              <w:right w:val="single" w:sz="5" w:space="0" w:color="000000"/>
            </w:tcBorders>
            <w:tcMar>
              <w:left w:w="0" w:type="dxa"/>
              <w:right w:w="0" w:type="dxa"/>
            </w:tcMar>
          </w:tcPr>
          <w:p w:rsidR="00EC1FA5" w:rsidRDefault="00FC0665">
            <w:pPr>
              <w:autoSpaceDE w:val="0"/>
              <w:autoSpaceDN w:val="0"/>
              <w:spacing w:before="76" w:after="0" w:line="233" w:lineRule="auto"/>
              <w:ind w:left="72"/>
            </w:pPr>
            <w:r>
              <w:rPr>
                <w:rFonts w:ascii="Times New Roman" w:eastAsia="Times New Roman" w:hAnsi="Times New Roman"/>
                <w:color w:val="000000"/>
                <w:w w:val="97"/>
                <w:sz w:val="16"/>
              </w:rPr>
              <w:t>10</w:t>
            </w:r>
          </w:p>
        </w:tc>
        <w:tc>
          <w:tcPr>
            <w:tcW w:w="6724" w:type="dxa"/>
            <w:gridSpan w:val="4"/>
            <w:tcBorders>
              <w:top w:val="single" w:sz="4" w:space="0" w:color="000000"/>
              <w:left w:val="single" w:sz="5" w:space="0" w:color="000000"/>
              <w:bottom w:val="single" w:sz="4" w:space="0" w:color="000000"/>
              <w:right w:val="single" w:sz="4" w:space="0" w:color="000000"/>
            </w:tcBorders>
            <w:tcMar>
              <w:left w:w="0" w:type="dxa"/>
              <w:right w:w="0" w:type="dxa"/>
            </w:tcMar>
          </w:tcPr>
          <w:p w:rsidR="00EC1FA5" w:rsidRDefault="00EC1FA5"/>
        </w:tc>
      </w:tr>
    </w:tbl>
    <w:p w:rsidR="00EC1FA5" w:rsidRDefault="00EC1FA5">
      <w:pPr>
        <w:autoSpaceDE w:val="0"/>
        <w:autoSpaceDN w:val="0"/>
        <w:spacing w:after="0" w:line="14" w:lineRule="exact"/>
      </w:pPr>
    </w:p>
    <w:p w:rsidR="00EC1FA5" w:rsidRDefault="00EC1FA5">
      <w:pPr>
        <w:sectPr w:rsidR="00EC1FA5">
          <w:pgSz w:w="16840" w:h="11900"/>
          <w:pgMar w:top="284" w:right="640" w:bottom="1440" w:left="666" w:header="720" w:footer="720" w:gutter="0"/>
          <w:cols w:space="720" w:equalWidth="0">
            <w:col w:w="15534" w:space="0"/>
          </w:cols>
          <w:docGrid w:linePitch="360"/>
        </w:sectPr>
      </w:pPr>
    </w:p>
    <w:p w:rsidR="00EC1FA5" w:rsidRDefault="00EC1FA5">
      <w:pPr>
        <w:autoSpaceDE w:val="0"/>
        <w:autoSpaceDN w:val="0"/>
        <w:spacing w:after="78" w:line="220" w:lineRule="exact"/>
      </w:pPr>
    </w:p>
    <w:p w:rsidR="007556D2" w:rsidRDefault="007556D2" w:rsidP="007556D2">
      <w:pPr>
        <w:autoSpaceDE w:val="0"/>
        <w:autoSpaceDN w:val="0"/>
        <w:spacing w:after="292" w:line="228" w:lineRule="auto"/>
      </w:pPr>
      <w:r>
        <w:rPr>
          <w:rFonts w:ascii="Times New Roman" w:eastAsia="Times New Roman" w:hAnsi="Times New Roman"/>
          <w:b/>
          <w:color w:val="000000"/>
        </w:rPr>
        <w:t xml:space="preserve">ПОУРОЧНОЕ ПЛАНИРОВАНИЕ </w:t>
      </w:r>
    </w:p>
    <w:tbl>
      <w:tblPr>
        <w:tblStyle w:val="aff0"/>
        <w:tblpPr w:leftFromText="180" w:rightFromText="180" w:vertAnchor="page" w:horzAnchor="margin" w:tblpXSpec="center" w:tblpY="2026"/>
        <w:tblW w:w="10404" w:type="dxa"/>
        <w:tblLayout w:type="fixed"/>
        <w:tblLook w:val="04A0" w:firstRow="1" w:lastRow="0" w:firstColumn="1" w:lastColumn="0" w:noHBand="0" w:noVBand="1"/>
      </w:tblPr>
      <w:tblGrid>
        <w:gridCol w:w="1052"/>
        <w:gridCol w:w="3684"/>
        <w:gridCol w:w="992"/>
        <w:gridCol w:w="992"/>
        <w:gridCol w:w="1026"/>
        <w:gridCol w:w="1134"/>
        <w:gridCol w:w="1524"/>
      </w:tblGrid>
      <w:tr w:rsidR="007556D2" w:rsidTr="007556D2">
        <w:trPr>
          <w:trHeight w:val="135"/>
        </w:trPr>
        <w:tc>
          <w:tcPr>
            <w:tcW w:w="1053" w:type="dxa"/>
            <w:vMerge w:val="restart"/>
            <w:tcBorders>
              <w:top w:val="single" w:sz="4" w:space="0" w:color="auto"/>
              <w:left w:val="single" w:sz="4" w:space="0" w:color="auto"/>
              <w:bottom w:val="single" w:sz="4" w:space="0" w:color="auto"/>
              <w:right w:val="single" w:sz="4" w:space="0" w:color="auto"/>
            </w:tcBorders>
            <w:hideMark/>
          </w:tcPr>
          <w:p w:rsidR="007556D2" w:rsidRDefault="007556D2">
            <w:pPr>
              <w:pStyle w:val="a9"/>
              <w:rPr>
                <w:rFonts w:ascii="Times New Roman" w:hAnsi="Times New Roman" w:cs="Times New Roman"/>
              </w:rPr>
            </w:pPr>
            <w:r>
              <w:rPr>
                <w:rFonts w:ascii="Times New Roman" w:hAnsi="Times New Roman" w:cs="Times New Roman"/>
              </w:rPr>
              <w:t>№ п\п</w:t>
            </w:r>
          </w:p>
        </w:tc>
        <w:tc>
          <w:tcPr>
            <w:tcW w:w="3686" w:type="dxa"/>
            <w:vMerge w:val="restart"/>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Тема урока</w:t>
            </w:r>
          </w:p>
        </w:tc>
        <w:tc>
          <w:tcPr>
            <w:tcW w:w="3010" w:type="dxa"/>
            <w:gridSpan w:val="3"/>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Количество часов</w:t>
            </w:r>
          </w:p>
        </w:tc>
        <w:tc>
          <w:tcPr>
            <w:tcW w:w="1134" w:type="dxa"/>
            <w:vMerge w:val="restart"/>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Дата изучения</w:t>
            </w:r>
          </w:p>
        </w:tc>
        <w:tc>
          <w:tcPr>
            <w:tcW w:w="1525" w:type="dxa"/>
            <w:vMerge w:val="restart"/>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Виды, формы контроля</w:t>
            </w:r>
          </w:p>
        </w:tc>
      </w:tr>
      <w:tr w:rsidR="007556D2" w:rsidTr="007556D2">
        <w:trPr>
          <w:cantSplit/>
          <w:trHeight w:val="1569"/>
        </w:trPr>
        <w:tc>
          <w:tcPr>
            <w:tcW w:w="4739" w:type="dxa"/>
            <w:vMerge/>
            <w:tcBorders>
              <w:top w:val="single" w:sz="4" w:space="0" w:color="auto"/>
              <w:left w:val="single" w:sz="4" w:space="0" w:color="auto"/>
              <w:bottom w:val="single" w:sz="4" w:space="0" w:color="auto"/>
              <w:right w:val="single" w:sz="4" w:space="0" w:color="auto"/>
            </w:tcBorders>
            <w:vAlign w:val="center"/>
            <w:hideMark/>
          </w:tcPr>
          <w:p w:rsidR="007556D2" w:rsidRDefault="007556D2">
            <w:pPr>
              <w:rPr>
                <w:rFonts w:ascii="Times New Roman" w:eastAsiaTheme="minorHAnsi" w:hAnsi="Times New Roman" w:cs="Times New Roman"/>
                <w:lang w:val="ru-RU"/>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7556D2" w:rsidRDefault="007556D2">
            <w:pPr>
              <w:rPr>
                <w:rFonts w:ascii="Times New Roman" w:eastAsiaTheme="minorHAnsi"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extDirection w:val="btLr"/>
            <w:hideMark/>
          </w:tcPr>
          <w:p w:rsidR="007556D2" w:rsidRDefault="007556D2">
            <w:pPr>
              <w:ind w:left="113" w:right="113"/>
              <w:jc w:val="center"/>
              <w:rPr>
                <w:rFonts w:ascii="Times New Roman" w:hAnsi="Times New Roman" w:cs="Times New Roman"/>
              </w:rPr>
            </w:pPr>
            <w:r>
              <w:rPr>
                <w:rFonts w:ascii="Times New Roman" w:hAnsi="Times New Roman" w:cs="Times New Roman"/>
              </w:rPr>
              <w:t>всего</w:t>
            </w:r>
          </w:p>
        </w:tc>
        <w:tc>
          <w:tcPr>
            <w:tcW w:w="992" w:type="dxa"/>
            <w:tcBorders>
              <w:top w:val="single" w:sz="4" w:space="0" w:color="auto"/>
              <w:left w:val="single" w:sz="4" w:space="0" w:color="auto"/>
              <w:bottom w:val="single" w:sz="4" w:space="0" w:color="auto"/>
              <w:right w:val="single" w:sz="4" w:space="0" w:color="auto"/>
            </w:tcBorders>
            <w:textDirection w:val="btLr"/>
            <w:hideMark/>
          </w:tcPr>
          <w:p w:rsidR="007556D2" w:rsidRDefault="007556D2">
            <w:pPr>
              <w:ind w:left="113" w:right="113"/>
              <w:jc w:val="center"/>
              <w:rPr>
                <w:rFonts w:ascii="Times New Roman" w:hAnsi="Times New Roman" w:cs="Times New Roman"/>
              </w:rPr>
            </w:pPr>
            <w:r>
              <w:rPr>
                <w:rFonts w:ascii="Times New Roman" w:hAnsi="Times New Roman" w:cs="Times New Roman"/>
              </w:rPr>
              <w:t>контрольные работы</w:t>
            </w:r>
          </w:p>
        </w:tc>
        <w:tc>
          <w:tcPr>
            <w:tcW w:w="1026" w:type="dxa"/>
            <w:tcBorders>
              <w:top w:val="single" w:sz="4" w:space="0" w:color="auto"/>
              <w:left w:val="single" w:sz="4" w:space="0" w:color="auto"/>
              <w:bottom w:val="single" w:sz="4" w:space="0" w:color="auto"/>
              <w:right w:val="single" w:sz="4" w:space="0" w:color="auto"/>
            </w:tcBorders>
            <w:textDirection w:val="btLr"/>
            <w:hideMark/>
          </w:tcPr>
          <w:p w:rsidR="007556D2" w:rsidRDefault="007556D2">
            <w:pPr>
              <w:ind w:left="113" w:right="113"/>
              <w:jc w:val="center"/>
              <w:rPr>
                <w:rFonts w:ascii="Times New Roman" w:hAnsi="Times New Roman" w:cs="Times New Roman"/>
                <w:lang w:val="ru-RU"/>
              </w:rPr>
            </w:pPr>
            <w:r>
              <w:rPr>
                <w:rFonts w:ascii="Times New Roman" w:hAnsi="Times New Roman" w:cs="Times New Roman"/>
                <w:lang w:val="ru-RU"/>
              </w:rPr>
              <w:t>развитие</w:t>
            </w:r>
          </w:p>
          <w:p w:rsidR="007556D2" w:rsidRDefault="007556D2">
            <w:pPr>
              <w:ind w:left="113" w:right="113"/>
              <w:jc w:val="center"/>
              <w:rPr>
                <w:rFonts w:ascii="Times New Roman" w:hAnsi="Times New Roman" w:cs="Times New Roman"/>
                <w:lang w:val="ru-RU"/>
              </w:rPr>
            </w:pPr>
            <w:r>
              <w:rPr>
                <w:rFonts w:ascii="Times New Roman" w:hAnsi="Times New Roman" w:cs="Times New Roman"/>
                <w:lang w:val="ru-RU"/>
              </w:rPr>
              <w:t>речи</w:t>
            </w:r>
          </w:p>
        </w:tc>
        <w:tc>
          <w:tcPr>
            <w:tcW w:w="2659" w:type="dxa"/>
            <w:vMerge/>
            <w:tcBorders>
              <w:top w:val="single" w:sz="4" w:space="0" w:color="auto"/>
              <w:left w:val="single" w:sz="4" w:space="0" w:color="auto"/>
              <w:bottom w:val="single" w:sz="4" w:space="0" w:color="auto"/>
              <w:right w:val="single" w:sz="4" w:space="0" w:color="auto"/>
            </w:tcBorders>
            <w:vAlign w:val="center"/>
            <w:hideMark/>
          </w:tcPr>
          <w:p w:rsidR="007556D2" w:rsidRDefault="007556D2">
            <w:pPr>
              <w:rPr>
                <w:rFonts w:ascii="Times New Roman" w:eastAsiaTheme="minorHAnsi" w:hAnsi="Times New Roman" w:cs="Times New Roman"/>
                <w:lang w:val="ru-RU"/>
              </w:rPr>
            </w:pPr>
          </w:p>
        </w:tc>
        <w:tc>
          <w:tcPr>
            <w:tcW w:w="1525" w:type="dxa"/>
            <w:vMerge/>
            <w:tcBorders>
              <w:top w:val="single" w:sz="4" w:space="0" w:color="auto"/>
              <w:left w:val="single" w:sz="4" w:space="0" w:color="auto"/>
              <w:bottom w:val="single" w:sz="4" w:space="0" w:color="auto"/>
              <w:right w:val="single" w:sz="4" w:space="0" w:color="auto"/>
            </w:tcBorders>
            <w:vAlign w:val="center"/>
            <w:hideMark/>
          </w:tcPr>
          <w:p w:rsidR="007556D2" w:rsidRDefault="007556D2">
            <w:pPr>
              <w:rPr>
                <w:rFonts w:ascii="Times New Roman" w:eastAsiaTheme="minorHAnsi" w:hAnsi="Times New Roman" w:cs="Times New Roman"/>
                <w:lang w:val="ru-RU"/>
              </w:rPr>
            </w:pPr>
          </w:p>
        </w:tc>
      </w:tr>
      <w:tr w:rsidR="007556D2" w:rsidTr="007556D2">
        <w:tc>
          <w:tcPr>
            <w:tcW w:w="1053" w:type="dxa"/>
            <w:tcBorders>
              <w:top w:val="single" w:sz="4" w:space="0" w:color="auto"/>
              <w:left w:val="single" w:sz="4" w:space="0" w:color="auto"/>
              <w:bottom w:val="single" w:sz="4" w:space="0" w:color="auto"/>
              <w:right w:val="single" w:sz="4" w:space="0" w:color="auto"/>
            </w:tcBorders>
            <w:hideMark/>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b/>
              </w:rPr>
            </w:pPr>
            <w:r>
              <w:rPr>
                <w:rFonts w:ascii="Times New Roman" w:hAnsi="Times New Roman" w:cs="Times New Roman"/>
                <w:b/>
              </w:rPr>
              <w:t xml:space="preserve">Мифология (4ч.). </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Мифы как форма познания и эстетического освоения мира. Мифы разных времен  и народов.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02.09.22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hideMark/>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Греческие мифы. Подвиги Геракла: «Скотный двор царя Авгия».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05.09.22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hideMark/>
          </w:tcPr>
          <w:p w:rsidR="007556D2" w:rsidRDefault="007556D2" w:rsidP="007556D2">
            <w:pPr>
              <w:pStyle w:val="a9"/>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Греческие мифы. «Яблоки Гесперид» и другие подвиги Геракла.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07.09.22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hideMark/>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hAnsi="Times New Roman" w:cs="Times New Roman"/>
                <w:lang w:val="ru-RU"/>
              </w:rPr>
              <w:t xml:space="preserve">Вн. чт. Переложение мифов разными авторами. </w:t>
            </w:r>
            <w:r>
              <w:rPr>
                <w:rFonts w:ascii="Times New Roman" w:hAnsi="Times New Roman" w:cs="Times New Roman"/>
              </w:rPr>
              <w:t>Геродот. «Легенда об Арионе».</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09.09.22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s="Times New Roman"/>
                <w:color w:val="000000"/>
              </w:rPr>
            </w:pPr>
            <w:r>
              <w:rPr>
                <w:rFonts w:ascii="Times New Roman" w:eastAsia="Times New Roman" w:hAnsi="Times New Roman" w:cs="Times New Roman"/>
                <w:b/>
                <w:color w:val="000000"/>
              </w:rPr>
              <w:t>Фольклор (9ч.)</w:t>
            </w:r>
            <w:r>
              <w:rPr>
                <w:rFonts w:ascii="Times New Roman" w:eastAsia="Times New Roman" w:hAnsi="Times New Roman" w:cs="Times New Roman"/>
                <w:color w:val="000000"/>
              </w:rPr>
              <w:t xml:space="preserve"> </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Фольклор как коллективное устное народное творчество.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12.09.22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Малые жанры фольклора: пословицы, поговорки, загадки.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14.09.22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9B3023">
            <w:pPr>
              <w:pStyle w:val="a9"/>
              <w:jc w:val="both"/>
              <w:rPr>
                <w:rFonts w:ascii="Times New Roman" w:hAnsi="Times New Roman" w:cs="Times New Roman"/>
                <w:lang w:val="ru-RU"/>
              </w:rPr>
            </w:pPr>
            <w:r>
              <w:rPr>
                <w:rFonts w:ascii="Times New Roman" w:eastAsia="Times New Roman" w:hAnsi="Times New Roman" w:cs="Times New Roman"/>
                <w:color w:val="000000"/>
                <w:lang w:val="ru-RU"/>
              </w:rPr>
              <w:t>Р.</w:t>
            </w:r>
            <w:r w:rsidR="007556D2" w:rsidRPr="007556D2">
              <w:rPr>
                <w:rFonts w:ascii="Times New Roman" w:eastAsia="Times New Roman" w:hAnsi="Times New Roman" w:cs="Times New Roman"/>
                <w:color w:val="000000"/>
                <w:lang w:val="ru-RU"/>
              </w:rPr>
              <w:t>р. Интерпретация пословиц и создание связного текста по пословице в соотнесении ее с жизненной ситуацией.</w:t>
            </w:r>
            <w:r>
              <w:rPr>
                <w:rFonts w:ascii="Times New Roman" w:eastAsia="Times New Roman" w:hAnsi="Times New Roman" w:cs="Times New Roman"/>
                <w:color w:val="000000"/>
                <w:lang w:val="ru-RU"/>
              </w:rPr>
              <w:t xml:space="preserve"> </w:t>
            </w:r>
            <w:r w:rsidRPr="00904722">
              <w:rPr>
                <w:rFonts w:ascii="Times New Roman" w:eastAsia="Times New Roman" w:hAnsi="Times New Roman" w:cs="Times New Roman"/>
                <w:b/>
                <w:color w:val="000000"/>
                <w:lang w:val="ru-RU"/>
              </w:rPr>
              <w:t>Входная диагностика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16.09.22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Сочинение</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Сказки народов России и мира.</w:t>
            </w:r>
            <w:r w:rsidRPr="007556D2">
              <w:rPr>
                <w:rFonts w:ascii="Times New Roman" w:hAnsi="Times New Roman" w:cs="Times New Roman"/>
                <w:lang w:val="ru-RU"/>
              </w:rPr>
              <w:t xml:space="preserve"> </w:t>
            </w:r>
            <w:r w:rsidRPr="007556D2">
              <w:rPr>
                <w:rFonts w:ascii="Times New Roman" w:eastAsia="Times New Roman" w:hAnsi="Times New Roman" w:cs="Times New Roman"/>
                <w:color w:val="000000"/>
                <w:lang w:val="ru-RU"/>
              </w:rPr>
              <w:t xml:space="preserve">Жанровые и эстетические особенности сказок. </w:t>
            </w:r>
            <w:r>
              <w:rPr>
                <w:rFonts w:ascii="Times New Roman" w:eastAsia="Times New Roman" w:hAnsi="Times New Roman" w:cs="Times New Roman"/>
                <w:color w:val="000000"/>
              </w:rPr>
              <w:t>Виды сказок.</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19.09.22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Русские народные сказки. "Царевна-лягушка". </w:t>
            </w:r>
            <w:r>
              <w:rPr>
                <w:rFonts w:ascii="Times New Roman" w:eastAsia="Times New Roman" w:hAnsi="Times New Roman" w:cs="Times New Roman"/>
                <w:color w:val="000000"/>
              </w:rPr>
              <w:t>Животные -</w:t>
            </w:r>
            <w:r>
              <w:rPr>
                <w:rFonts w:ascii="Times New Roman" w:hAnsi="Times New Roman" w:cs="Times New Roman"/>
              </w:rPr>
              <w:t xml:space="preserve"> </w:t>
            </w:r>
            <w:r>
              <w:rPr>
                <w:rFonts w:ascii="Times New Roman" w:eastAsia="Times New Roman" w:hAnsi="Times New Roman" w:cs="Times New Roman"/>
                <w:color w:val="000000"/>
              </w:rPr>
              <w:t>помощники. Чудесные противники.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21.09.22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"Царевна-лягушка". Система образов. Василиса Премудрая и Иван Царевич.</w:t>
            </w:r>
          </w:p>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Народная мораль в характере и поступках героев.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23.09.22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"Иван - крестьянский сын и Чудо-Юдо". Волшебная сказка героического содержания. Тема мирного труда и защиты родной земли.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26.09.22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"Журавль и цапля", "Солдатская шинель". Жанровые особенности сказок о животных и бытовых сказок.</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28.09.22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Вн. чт. Сказки народов мира.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30.09.22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b/>
                <w:color w:val="000000"/>
                <w:lang w:val="ru-RU"/>
              </w:rPr>
              <w:t xml:space="preserve">Литература 1-й пол. </w:t>
            </w:r>
            <w:r>
              <w:rPr>
                <w:rFonts w:ascii="Times New Roman" w:eastAsia="Times New Roman" w:hAnsi="Times New Roman" w:cs="Times New Roman"/>
                <w:b/>
                <w:color w:val="000000"/>
              </w:rPr>
              <w:t>XIX</w:t>
            </w:r>
            <w:r w:rsidRPr="007556D2">
              <w:rPr>
                <w:rFonts w:ascii="Times New Roman" w:eastAsia="Times New Roman" w:hAnsi="Times New Roman" w:cs="Times New Roman"/>
                <w:b/>
                <w:color w:val="000000"/>
                <w:lang w:val="ru-RU"/>
              </w:rPr>
              <w:t xml:space="preserve"> в</w:t>
            </w:r>
            <w:r w:rsidRPr="007556D2">
              <w:rPr>
                <w:rFonts w:ascii="Times New Roman" w:eastAsia="Times New Roman" w:hAnsi="Times New Roman" w:cs="Times New Roman"/>
                <w:color w:val="000000"/>
                <w:lang w:val="ru-RU"/>
              </w:rPr>
              <w:t xml:space="preserve">. </w:t>
            </w:r>
            <w:r w:rsidRPr="007556D2">
              <w:rPr>
                <w:rFonts w:ascii="Times New Roman" w:eastAsia="Times New Roman" w:hAnsi="Times New Roman" w:cs="Times New Roman"/>
                <w:b/>
                <w:color w:val="000000"/>
                <w:lang w:val="ru-RU"/>
              </w:rPr>
              <w:t>(31 ч.)</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 xml:space="preserve">И.А. Крылов. Басня "Волк на псарне". Исторический контекст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и аллегорический смысл басни.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03.10.22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И.А. Крылов. "Ворона и лисица". </w:t>
            </w:r>
            <w:r>
              <w:rPr>
                <w:rFonts w:ascii="Times New Roman" w:eastAsia="Times New Roman" w:hAnsi="Times New Roman" w:cs="Times New Roman"/>
                <w:color w:val="000000"/>
              </w:rPr>
              <w:t xml:space="preserve">Осмеяние лести и глупости. </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05.10.22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И.А. Крылов. "Свинья под дубом". Мораль басни. Осмеяние человеческих пороков.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07.10.22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 xml:space="preserve">И.А. Крылов. Выражение народной мудрости в баснях и их поучительный характер (чтение басен по выбору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обучающихся). Инсценировка басен.</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Вариант: Жанр басни с мировой литературе. Эзоп, Лафонтен.</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17.10.22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5F2E64">
        <w:trPr>
          <w:trHeight w:val="782"/>
        </w:trPr>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А.С. Пушкин. Стихотворение «Зимнее утро». Изображение природы в стихотворениях поэта.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19.10.22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rPr>
          <w:trHeight w:val="752"/>
        </w:trPr>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А.С. Пушкин. Стихотворение «Зимний вечер». Изображение природы в стихотворениях поэта.</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21.10.22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А.С. Пушкин. Стихотворение «Няне». Поэтизация образа Арины Родионовны. Пушкин и декабристы.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tcPr>
          <w:p w:rsidR="007556D2" w:rsidRDefault="007556D2">
            <w:pPr>
              <w:pStyle w:val="a9"/>
              <w:jc w:val="center"/>
              <w:rPr>
                <w:rFonts w:ascii="Times New Roman" w:hAnsi="Times New Roman" w:cs="Times New Roman"/>
                <w:lang w:val="ru-RU"/>
              </w:rPr>
            </w:pPr>
            <w:r>
              <w:rPr>
                <w:rFonts w:ascii="Times New Roman" w:hAnsi="Times New Roman" w:cs="Times New Roman"/>
              </w:rPr>
              <w:t>24.10.22</w:t>
            </w:r>
          </w:p>
          <w:p w:rsidR="007556D2" w:rsidRDefault="007556D2">
            <w:pPr>
              <w:pStyle w:val="a9"/>
              <w:jc w:val="center"/>
              <w:rPr>
                <w:rFonts w:ascii="Times New Roman" w:hAnsi="Times New Roman" w:cs="Times New Roman"/>
              </w:rPr>
            </w:pP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А.С. Пушкин «Сказка о мертвой царевне и семи богатырях». Сюжет сказки (сопоставление его с сюжетами народной сказки).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26.10.22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 xml:space="preserve">А.С. Пушкин «Сказка о мертвой царевне и семи богатырях». Герои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сказки. Утверждение мысли о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превосходстве внутренней красоты над красотою внешней.</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28.10.22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А.С. Пушкин «Сказка о мертвой царевне и семи богатырях». </w:t>
            </w:r>
            <w:r>
              <w:rPr>
                <w:rFonts w:ascii="Times New Roman" w:eastAsia="Times New Roman" w:hAnsi="Times New Roman" w:cs="Times New Roman"/>
                <w:color w:val="000000"/>
              </w:rPr>
              <w:t>Сравнительная характеристика героинь.</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31.10.22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Р.р. А.С. Пушкин «Сказка о мертвой царевне и семи богатырях». Стихотворная и прозаическая речь. Ритм, способы рифмовки, рифма.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02.11.22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М.Ю. Лермонтов.</w:t>
            </w:r>
            <w:r w:rsidRPr="007556D2">
              <w:rPr>
                <w:rFonts w:ascii="Times New Roman" w:hAnsi="Times New Roman" w:cs="Times New Roman"/>
                <w:lang w:val="ru-RU"/>
              </w:rPr>
              <w:t xml:space="preserve"> </w:t>
            </w:r>
            <w:r w:rsidRPr="007556D2">
              <w:rPr>
                <w:rFonts w:ascii="Times New Roman" w:eastAsia="Times New Roman" w:hAnsi="Times New Roman" w:cs="Times New Roman"/>
                <w:color w:val="000000"/>
                <w:lang w:val="ru-RU"/>
              </w:rPr>
              <w:t>«Бородино». Историческая основа и патриотический пафос стихотворения.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04.11.22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М.Ю. Лермонтов «Бородино». Мастерство М.Ю. Лермонтова в создании батальных сцен, композиция стихотворения, образ рассказчика.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07.11.22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Н.В. Гоголь. «Ночь перед Рождеством». Поэтизация народной жизни, народных преданий.</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09.11.22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Н.В. Гоголь. «Ночь перед Рождеством». Сочетание комического и трагического, реального и фантастического.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11.11.22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Вн. чт. Н.В. Гоголь.</w:t>
            </w:r>
            <w:r w:rsidR="009B3023">
              <w:rPr>
                <w:rFonts w:ascii="Times New Roman" w:hAnsi="Times New Roman" w:cs="Times New Roman"/>
                <w:lang w:val="ru-RU"/>
              </w:rPr>
              <w:t xml:space="preserve"> </w:t>
            </w:r>
            <w:r w:rsidRPr="007556D2">
              <w:rPr>
                <w:rFonts w:ascii="Times New Roman" w:hAnsi="Times New Roman" w:cs="Times New Roman"/>
                <w:lang w:val="ru-RU"/>
              </w:rPr>
              <w:t>«Заколдованное место». Реальность и фантастика, юмор в повести.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14.11.22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И.С. Тургенев. Слово о писателе. «Муму» как повесть о крепостном праве.</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16.11.22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И.С. Тургенев. Повесть «Муму».  </w:t>
            </w:r>
            <w:r>
              <w:rPr>
                <w:rFonts w:ascii="Times New Roman" w:eastAsia="Times New Roman" w:hAnsi="Times New Roman" w:cs="Times New Roman"/>
                <w:color w:val="000000"/>
              </w:rPr>
              <w:t>Система образов.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18.11.22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И.С. Тургенев. Повесть «Муму». Духовные и нравственные качества Герасима.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28.11.22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 xml:space="preserve">Герасим и Муму. Образ собаки. </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30.11.22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Смысл финала повести.</w:t>
            </w:r>
            <w:r w:rsidRPr="007556D2">
              <w:rPr>
                <w:rFonts w:ascii="Times New Roman" w:hAnsi="Times New Roman" w:cs="Times New Roman"/>
                <w:lang w:val="ru-RU"/>
              </w:rPr>
              <w:t xml:space="preserve"> Протест против рабства в произведении.</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Вариант: Р.р. Подготовка к сочинению по повести И.С. Тургенева «Муму».</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02.12.22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Р. р. Классное сочинение по повести И .С. Тургенева «Муму»: «Почему Герасима называют «самым замечательным лицом среди дворни?»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05.12.22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Сочинение</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Н.А. Некрасов. «Есть женщины в русских селеньях…» (отрывок из поэмы «Мороз, Красный Нос»). </w:t>
            </w:r>
            <w:r>
              <w:rPr>
                <w:rFonts w:ascii="Times New Roman" w:eastAsia="Times New Roman" w:hAnsi="Times New Roman" w:cs="Times New Roman"/>
                <w:color w:val="000000"/>
              </w:rPr>
              <w:t>Изображение судьбы русской женщины.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rPr>
            </w:pPr>
            <w:r>
              <w:rPr>
                <w:rFonts w:ascii="Times New Roman" w:hAnsi="Times New Roman" w:cs="Times New Roman"/>
              </w:rPr>
              <w:t>07.12.22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s="Times New Roman"/>
                <w:color w:val="000000"/>
              </w:rPr>
            </w:pPr>
            <w:r w:rsidRPr="007556D2">
              <w:rPr>
                <w:rFonts w:ascii="Times New Roman" w:eastAsia="Times New Roman" w:hAnsi="Times New Roman" w:cs="Times New Roman"/>
                <w:color w:val="000000"/>
                <w:lang w:val="ru-RU"/>
              </w:rPr>
              <w:t xml:space="preserve">Н.А. Некрасов. "Крестьянские дети". Труд и забавы крестьянских детей. </w:t>
            </w:r>
            <w:r>
              <w:rPr>
                <w:rFonts w:ascii="Times New Roman" w:eastAsia="Times New Roman" w:hAnsi="Times New Roman" w:cs="Times New Roman"/>
                <w:color w:val="000000"/>
              </w:rPr>
              <w:t>Язык стихотворения. "Школьник». Раздумья поэта о судьбе народа.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09.12.22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Р. р. Стихотворная и прозаическая речь. </w:t>
            </w:r>
            <w:r>
              <w:rPr>
                <w:rFonts w:ascii="Times New Roman" w:eastAsia="Times New Roman" w:hAnsi="Times New Roman" w:cs="Times New Roman"/>
                <w:color w:val="000000"/>
              </w:rPr>
              <w:t>Ритм, рифма, строфа.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12.12.22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Л.Н. Толстой «Кавказский пленник». Тема бессмысленности и жестокости межнациональной вражды.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14.12.22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Л.Н. Толстой «Кавказский пленник». Герои рассказа Жилин и Костылин.</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16.12.22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Л.Н. Толстой «Кавказский пленник». Жилин и Дина. Утверждение гуманистических идеалов.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19.12.22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90472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 xml:space="preserve">Р. р. Подготовка к </w:t>
            </w:r>
            <w:r w:rsidR="00904722">
              <w:rPr>
                <w:rFonts w:ascii="Times New Roman" w:eastAsia="Times New Roman" w:hAnsi="Times New Roman" w:cs="Times New Roman"/>
                <w:color w:val="000000"/>
                <w:lang w:val="ru-RU"/>
              </w:rPr>
              <w:t>домашнему сочинению по рассказу</w:t>
            </w:r>
          </w:p>
          <w:p w:rsidR="007556D2" w:rsidRPr="0090472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Л.Н. Толстого «Кавказский пленник».</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21.12.22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Сочинение</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Вн. чт.</w:t>
            </w:r>
            <w:r w:rsidRPr="007556D2">
              <w:rPr>
                <w:rFonts w:ascii="Times New Roman" w:eastAsia="Times New Roman" w:hAnsi="Times New Roman" w:cs="Times New Roman"/>
                <w:color w:val="000000"/>
                <w:lang w:val="ru-RU"/>
              </w:rPr>
              <w:t xml:space="preserve">  Рассказы  Л.Н. Толстого "Прыжок", "Акула" (по выбору).</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23.12.22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b/>
              </w:rPr>
            </w:pPr>
            <w:r>
              <w:rPr>
                <w:rFonts w:ascii="Times New Roman" w:hAnsi="Times New Roman" w:cs="Times New Roman"/>
                <w:b/>
              </w:rPr>
              <w:t>Промежуточный контроль.</w:t>
            </w:r>
          </w:p>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hAnsi="Times New Roman" w:cs="Times New Roman"/>
                <w:lang w:val="ru-RU"/>
              </w:rPr>
              <w:t xml:space="preserve">Контрольная работа по произведениям русской литературы </w:t>
            </w:r>
            <w:r>
              <w:rPr>
                <w:rFonts w:ascii="Times New Roman" w:hAnsi="Times New Roman" w:cs="Times New Roman"/>
              </w:rPr>
              <w:t>XIX</w:t>
            </w:r>
            <w:r w:rsidRPr="007556D2">
              <w:rPr>
                <w:rFonts w:ascii="Times New Roman" w:hAnsi="Times New Roman" w:cs="Times New Roman"/>
                <w:lang w:val="ru-RU"/>
              </w:rPr>
              <w:t xml:space="preserve"> века.</w:t>
            </w:r>
            <w:r w:rsidRPr="007556D2">
              <w:rPr>
                <w:rFonts w:ascii="Times New Roman" w:eastAsia="Times New Roman" w:hAnsi="Times New Roman" w:cs="Times New Roman"/>
                <w:color w:val="000000"/>
                <w:lang w:val="ru-RU"/>
              </w:rPr>
              <w:t xml:space="preserve"> </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26.12.22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Контрольная работа</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b/>
                <w:color w:val="000000"/>
                <w:lang w:val="ru-RU"/>
              </w:rPr>
            </w:pPr>
            <w:r w:rsidRPr="007556D2">
              <w:rPr>
                <w:rFonts w:ascii="Times New Roman" w:eastAsia="Times New Roman" w:hAnsi="Times New Roman" w:cs="Times New Roman"/>
                <w:b/>
                <w:color w:val="000000"/>
                <w:lang w:val="ru-RU"/>
              </w:rPr>
              <w:t xml:space="preserve">Литература </w:t>
            </w:r>
            <w:r>
              <w:rPr>
                <w:rFonts w:ascii="Times New Roman" w:eastAsia="Times New Roman" w:hAnsi="Times New Roman" w:cs="Times New Roman"/>
                <w:b/>
                <w:color w:val="000000"/>
              </w:rPr>
              <w:t>XIX</w:t>
            </w:r>
            <w:r w:rsidRPr="007556D2">
              <w:rPr>
                <w:rFonts w:ascii="Times New Roman" w:eastAsia="Times New Roman" w:hAnsi="Times New Roman" w:cs="Times New Roman"/>
                <w:b/>
                <w:color w:val="000000"/>
                <w:lang w:val="ru-RU"/>
              </w:rPr>
              <w:t>-</w:t>
            </w:r>
            <w:r>
              <w:rPr>
                <w:rFonts w:ascii="Times New Roman" w:eastAsia="Times New Roman" w:hAnsi="Times New Roman" w:cs="Times New Roman"/>
                <w:b/>
                <w:color w:val="000000"/>
              </w:rPr>
              <w:t>XX</w:t>
            </w:r>
            <w:r w:rsidRPr="007556D2">
              <w:rPr>
                <w:rFonts w:ascii="Times New Roman" w:eastAsia="Times New Roman" w:hAnsi="Times New Roman" w:cs="Times New Roman"/>
                <w:b/>
                <w:color w:val="000000"/>
                <w:lang w:val="ru-RU"/>
              </w:rPr>
              <w:t xml:space="preserve"> в. в. (19 ч.)</w:t>
            </w:r>
          </w:p>
          <w:p w:rsidR="007556D2" w:rsidRDefault="007556D2">
            <w:pPr>
              <w:pStyle w:val="a9"/>
              <w:jc w:val="both"/>
              <w:rPr>
                <w:rFonts w:ascii="Times New Roman" w:eastAsiaTheme="minorHAnsi" w:hAnsi="Times New Roman" w:cs="Times New Roman"/>
              </w:rPr>
            </w:pPr>
            <w:r w:rsidRPr="007556D2">
              <w:rPr>
                <w:rFonts w:ascii="Times New Roman" w:eastAsia="Times New Roman" w:hAnsi="Times New Roman" w:cs="Times New Roman"/>
                <w:color w:val="000000"/>
                <w:lang w:val="ru-RU"/>
              </w:rPr>
              <w:t xml:space="preserve">Поэты 19 века о родине и родной природе.  А.К. Толстой. «Край ты мой, родимый край…».  </w:t>
            </w:r>
            <w:r>
              <w:rPr>
                <w:rFonts w:ascii="Times New Roman" w:eastAsia="Times New Roman" w:hAnsi="Times New Roman" w:cs="Times New Roman"/>
                <w:color w:val="000000"/>
              </w:rPr>
              <w:t>Ф.И.Тютчев.  «Весенняя гроза», «Есть в осени первоначальной…».</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28.12.22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Поэты 19 века о родине и родной природе.</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А.А. Фет.  «Я пришел к тебе с приветом…», «Учись у них – у дуба, у березы…»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30.12.22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Поэты 20 века о родине и родной природе.</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И.А. Бунин. «Помню – долгий зимний вечер…».</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А.А. Блок. «Белой ночью месяц красный…», «Летний вечер».</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09.01.23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Поэты 20 века о родине и родной природе.</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С.А. Есенин. «Береза», «Пороша».</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Н. Рубцов. «В горнице»,  «Родная деревня».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11.01.23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Р. р. Анализ поэтического текста по плану.</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13.01.23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Сочинение</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Pr>
                <w:rFonts w:ascii="Times New Roman" w:hAnsi="Times New Roman" w:cs="Times New Roman"/>
              </w:rPr>
              <w:t xml:space="preserve">Юмористические рассказы отечественных писателей </w:t>
            </w:r>
          </w:p>
          <w:p w:rsidR="007556D2" w:rsidRDefault="007556D2">
            <w:pPr>
              <w:pStyle w:val="a9"/>
              <w:jc w:val="both"/>
              <w:rPr>
                <w:rFonts w:ascii="Times New Roman" w:hAnsi="Times New Roman" w:cs="Times New Roman"/>
              </w:rPr>
            </w:pPr>
            <w:r>
              <w:rPr>
                <w:rFonts w:ascii="Times New Roman" w:hAnsi="Times New Roman" w:cs="Times New Roman"/>
              </w:rPr>
              <w:t xml:space="preserve">XIX-XX в.в. </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А.П. Чехов "Лошадиная фамилия".</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Речь персонажей как средство создания комического.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16.01.23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А.П. Чехов "Хирургия". Осмеяние глупости и невежества героев рассказа.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18.01.23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М.М. Зощенко "Галоша", «Золотые слова». Тематика и нравственная проблематика рассказов.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20.01.23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М.М. Зощенко. Произведения для детей. "Лёля и Минька". Фантазия и находчивость юных героев.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23.01.23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s="Times New Roman"/>
                <w:color w:val="000000"/>
              </w:rPr>
            </w:pPr>
            <w:r w:rsidRPr="007556D2">
              <w:rPr>
                <w:rFonts w:ascii="Times New Roman" w:eastAsia="Times New Roman" w:hAnsi="Times New Roman" w:cs="Times New Roman"/>
                <w:color w:val="000000"/>
                <w:lang w:val="ru-RU"/>
              </w:rPr>
              <w:t xml:space="preserve">Произведения отечественной литературы о природе и животных. К. Г. Паустовский. "Тёплый хлеб". </w:t>
            </w:r>
            <w:r>
              <w:rPr>
                <w:rFonts w:ascii="Times New Roman" w:eastAsia="Times New Roman" w:hAnsi="Times New Roman" w:cs="Times New Roman"/>
                <w:color w:val="000000"/>
              </w:rPr>
              <w:t>Герои и их поступки. Нравственные проблемы сказки.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25.01.23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К.Г. Паустовский "Заячьи лапы".</w:t>
            </w:r>
          </w:p>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 xml:space="preserve">Доброта и сострадание во взаимоотношениях человека и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животного.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27.01.23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Повесть-быль М. М. Пришвина "Кладовая солнца". </w:t>
            </w:r>
            <w:r>
              <w:rPr>
                <w:rFonts w:ascii="Times New Roman" w:eastAsia="Times New Roman" w:hAnsi="Times New Roman" w:cs="Times New Roman"/>
                <w:color w:val="000000"/>
              </w:rPr>
              <w:t>Мир природы в произведении.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30.01.23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 xml:space="preserve">Сказка - быль М. М. Пришвина "Кладовая солнца". Образы главных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героев. Смысл названия.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01.02.23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А.П. Платонов. Рассказ о писателе. </w:t>
            </w:r>
            <w:r>
              <w:rPr>
                <w:rFonts w:ascii="Times New Roman" w:eastAsia="Times New Roman" w:hAnsi="Times New Roman" w:cs="Times New Roman"/>
                <w:color w:val="000000"/>
              </w:rPr>
              <w:t>"Никита". Человек и природа.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03.02.23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А.П. Платонов. "Никита". Быль и фантастика. </w:t>
            </w:r>
            <w:r>
              <w:rPr>
                <w:rFonts w:ascii="Times New Roman" w:eastAsia="Times New Roman" w:hAnsi="Times New Roman" w:cs="Times New Roman"/>
                <w:color w:val="000000"/>
              </w:rPr>
              <w:t>Особенности восприятия главного героя.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06.02.23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 xml:space="preserve">Р. р. Ответ на вопрос, связанный со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пониманием текста: "Как в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произведениях писателей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К.Г. Паустовского, М.М. Пришвина, А.П. Платонова  отражены взаимоотношения человека и </w:t>
            </w:r>
            <w:r w:rsidRPr="007556D2">
              <w:rPr>
                <w:rFonts w:ascii="Times New Roman" w:eastAsia="Times New Roman" w:hAnsi="Times New Roman" w:cs="Times New Roman"/>
                <w:color w:val="000000"/>
                <w:lang w:val="ru-RU"/>
              </w:rPr>
              <w:lastRenderedPageBreak/>
              <w:t>природы?"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08.02.23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В.П. Астафьев. "Васюткино озеро" как автобиографическое произведение.</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10.02.23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В.П. Астафьев. «Васюткино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озеро». Поведение человека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в экстремальной ситуации. </w:t>
            </w:r>
            <w:r>
              <w:rPr>
                <w:rFonts w:ascii="Times New Roman" w:eastAsia="Times New Roman" w:hAnsi="Times New Roman" w:cs="Times New Roman"/>
                <w:color w:val="000000"/>
              </w:rPr>
              <w:t>Становление характера главного героя.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13.02.23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Р.р. Сочинение по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самостоятельно составленному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плану "Какие поступки и черты характера  моего сверстника вызывают интерес?" </w:t>
            </w:r>
            <w:r>
              <w:rPr>
                <w:rFonts w:ascii="Times New Roman" w:eastAsia="Times New Roman" w:hAnsi="Times New Roman" w:cs="Times New Roman"/>
                <w:color w:val="000000"/>
              </w:rPr>
              <w:t xml:space="preserve">(По рассказу В.П. Астафьева </w:t>
            </w:r>
            <w:r>
              <w:rPr>
                <w:rFonts w:ascii="Times New Roman" w:hAnsi="Times New Roman" w:cs="Times New Roman"/>
              </w:rPr>
              <w:t xml:space="preserve"> </w:t>
            </w:r>
            <w:r>
              <w:rPr>
                <w:rFonts w:ascii="Times New Roman" w:eastAsia="Times New Roman" w:hAnsi="Times New Roman" w:cs="Times New Roman"/>
                <w:color w:val="000000"/>
              </w:rPr>
              <w:t>"Васюткино озеро".)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15.02.23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b/>
                <w:color w:val="000000"/>
                <w:lang w:val="ru-RU"/>
              </w:rPr>
              <w:t xml:space="preserve">Литература </w:t>
            </w:r>
            <w:r>
              <w:rPr>
                <w:rFonts w:ascii="Times New Roman" w:eastAsia="Times New Roman" w:hAnsi="Times New Roman" w:cs="Times New Roman"/>
                <w:b/>
                <w:color w:val="000000"/>
              </w:rPr>
              <w:t>XX</w:t>
            </w:r>
            <w:r w:rsidRPr="007556D2">
              <w:rPr>
                <w:rFonts w:ascii="Times New Roman" w:eastAsia="Times New Roman" w:hAnsi="Times New Roman" w:cs="Times New Roman"/>
                <w:b/>
                <w:color w:val="000000"/>
                <w:lang w:val="ru-RU"/>
              </w:rPr>
              <w:t>-</w:t>
            </w:r>
            <w:r>
              <w:rPr>
                <w:rFonts w:ascii="Times New Roman" w:eastAsia="Times New Roman" w:hAnsi="Times New Roman" w:cs="Times New Roman"/>
                <w:b/>
                <w:color w:val="000000"/>
              </w:rPr>
              <w:t>XXI</w:t>
            </w:r>
            <w:r w:rsidRPr="007556D2">
              <w:rPr>
                <w:rFonts w:ascii="Times New Roman" w:eastAsia="Times New Roman" w:hAnsi="Times New Roman" w:cs="Times New Roman"/>
                <w:b/>
                <w:color w:val="000000"/>
                <w:lang w:val="ru-RU"/>
              </w:rPr>
              <w:t xml:space="preserve"> в.в.</w:t>
            </w:r>
            <w:r w:rsidRPr="007556D2">
              <w:rPr>
                <w:rFonts w:ascii="Times New Roman" w:eastAsia="Times New Roman" w:hAnsi="Times New Roman" w:cs="Times New Roman"/>
                <w:color w:val="000000"/>
                <w:lang w:val="ru-RU"/>
              </w:rPr>
              <w:t xml:space="preserve"> </w:t>
            </w:r>
            <w:r w:rsidRPr="007556D2">
              <w:rPr>
                <w:rFonts w:ascii="Times New Roman" w:eastAsia="Times New Roman" w:hAnsi="Times New Roman" w:cs="Times New Roman"/>
                <w:b/>
                <w:color w:val="000000"/>
                <w:lang w:val="ru-RU"/>
              </w:rPr>
              <w:t>(14 ч.).</w:t>
            </w:r>
          </w:p>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 xml:space="preserve">Произведения отечественной прозы  на тему "Человек на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 xml:space="preserve">войне". </w:t>
            </w:r>
          </w:p>
          <w:p w:rsidR="007556D2" w:rsidRDefault="007556D2">
            <w:pPr>
              <w:pStyle w:val="a9"/>
              <w:jc w:val="both"/>
              <w:rPr>
                <w:rFonts w:ascii="Times New Roman" w:eastAsiaTheme="minorHAnsi" w:hAnsi="Times New Roman" w:cs="Times New Roman"/>
              </w:rPr>
            </w:pPr>
            <w:r w:rsidRPr="007556D2">
              <w:rPr>
                <w:rFonts w:ascii="Times New Roman" w:eastAsia="Times New Roman" w:hAnsi="Times New Roman" w:cs="Times New Roman"/>
                <w:color w:val="000000"/>
                <w:lang w:val="ru-RU"/>
              </w:rPr>
              <w:t xml:space="preserve">В.П. Катаев "Сын полка". Мир  ребёнка  и мир  взрослых. </w:t>
            </w:r>
            <w:r>
              <w:rPr>
                <w:rFonts w:ascii="Times New Roman" w:eastAsia="Times New Roman" w:hAnsi="Times New Roman" w:cs="Times New Roman"/>
                <w:color w:val="000000"/>
              </w:rPr>
              <w:t>Проблема героизма.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17.02.23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В.П. Катаев "Сын полка". Образ главного героя. Смысл названия повести.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27.02.23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Ю. Я. Яковлев.</w:t>
            </w:r>
            <w:r w:rsidRPr="007556D2">
              <w:rPr>
                <w:rFonts w:ascii="Times New Roman" w:hAnsi="Times New Roman" w:cs="Times New Roman"/>
                <w:lang w:val="ru-RU"/>
              </w:rPr>
              <w:t xml:space="preserve"> </w:t>
            </w:r>
            <w:r w:rsidRPr="007556D2">
              <w:rPr>
                <w:rFonts w:ascii="Times New Roman" w:eastAsia="Times New Roman" w:hAnsi="Times New Roman" w:cs="Times New Roman"/>
                <w:color w:val="000000"/>
                <w:lang w:val="ru-RU"/>
              </w:rPr>
              <w:t>«Девочки с Васильевского острова».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01.03.23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 xml:space="preserve">Вн. чт. Война и дети в произведениях о Великой </w:t>
            </w:r>
            <w:r w:rsidRPr="007556D2">
              <w:rPr>
                <w:rFonts w:ascii="Times New Roman" w:hAnsi="Times New Roman" w:cs="Times New Roman"/>
                <w:lang w:val="ru-RU"/>
              </w:rPr>
              <w:br/>
              <w:t>Отечественной войне.</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К. Симонов. «Майор привез мальчишку на лафете…», «Сын артиллериста».</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А.Т. Твардовский. «Рассказ танкиста».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03.03.23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Произведения отечественных писателей 19-21 веков на тему детства.</w:t>
            </w:r>
          </w:p>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А.И. Куприн.  «Чудесный доктор». «Великая сила и неистощимая – человеческая доброта».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06.03.23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hAnsi="Times New Roman" w:cs="Times New Roman"/>
                <w:lang w:val="ru-RU"/>
              </w:rPr>
              <w:t xml:space="preserve">В.Г. Короленко. «В дурном обществе". </w:t>
            </w:r>
            <w:r>
              <w:rPr>
                <w:rFonts w:ascii="Times New Roman" w:hAnsi="Times New Roman" w:cs="Times New Roman"/>
              </w:rPr>
              <w:t>Вася и его отец.</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08.03.23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В.Г. Короленко. "В дурном обществе". Жизнь среди серых камней. Семья пана Тыбурция.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11.03.23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s="Times New Roman"/>
                <w:color w:val="000000"/>
                <w:lang w:val="ru-RU"/>
              </w:rPr>
              <w:t xml:space="preserve">В.Г. Короленко. «В дурном обществе». Глава «Кукла» - кульминация  повести. Путь Васи к правде и добру. </w:t>
            </w:r>
            <w:r>
              <w:rPr>
                <w:rFonts w:ascii="Times New Roman" w:eastAsia="Times New Roman" w:hAnsi="Times New Roman" w:cs="Times New Roman"/>
                <w:color w:val="000000"/>
              </w:rPr>
              <w:t>Простота и выразительность языка повести.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13.03.23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Р. р. Классное сочинение «Путь Васи к правде и добру».</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15.03.23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Сочинение</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hAnsi="Times New Roman" w:cs="Times New Roman"/>
                <w:lang w:val="ru-RU"/>
              </w:rPr>
              <w:t xml:space="preserve">Вн. чт. Ю.П. Казаков.  </w:t>
            </w:r>
            <w:r>
              <w:rPr>
                <w:rFonts w:ascii="Times New Roman" w:hAnsi="Times New Roman" w:cs="Times New Roman"/>
              </w:rPr>
              <w:t>«Тихое утро». Гуманизм рассказа.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17.03.23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s="Times New Roman"/>
                <w:color w:val="000000"/>
              </w:rPr>
            </w:pPr>
            <w:r>
              <w:rPr>
                <w:rFonts w:ascii="Times New Roman" w:eastAsia="Times New Roman" w:hAnsi="Times New Roman" w:cs="Times New Roman"/>
                <w:color w:val="000000"/>
              </w:rPr>
              <w:t xml:space="preserve">Произведения приключенческого </w:t>
            </w:r>
            <w:r>
              <w:rPr>
                <w:rFonts w:ascii="Times New Roman" w:hAnsi="Times New Roman" w:cs="Times New Roman"/>
              </w:rPr>
              <w:br/>
            </w:r>
            <w:r>
              <w:rPr>
                <w:rFonts w:ascii="Times New Roman" w:eastAsia="Times New Roman" w:hAnsi="Times New Roman" w:cs="Times New Roman"/>
                <w:color w:val="000000"/>
              </w:rPr>
              <w:t>жанра.</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 xml:space="preserve">К. Булычёв "Девочка, с которой </w:t>
            </w:r>
            <w:r w:rsidRPr="007556D2">
              <w:rPr>
                <w:rFonts w:ascii="Times New Roman" w:eastAsia="Times New Roman" w:hAnsi="Times New Roman" w:cs="Times New Roman"/>
                <w:color w:val="000000"/>
                <w:lang w:val="ru-RU"/>
              </w:rPr>
              <w:lastRenderedPageBreak/>
              <w:t>ничего не случится».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20.03.23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К. Булычёв "Девочка, с которой ничего не случится».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22.03.23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 xml:space="preserve">Вн. чт. П.П.  Бажов. </w:t>
            </w:r>
            <w:r w:rsidRPr="007556D2">
              <w:rPr>
                <w:rFonts w:ascii="Times New Roman" w:eastAsia="Times New Roman" w:hAnsi="Times New Roman" w:cs="Times New Roman"/>
                <w:color w:val="000000"/>
                <w:lang w:val="ru-RU"/>
              </w:rPr>
              <w:t xml:space="preserve">" Медной горы Хозяйка". Особенности сказа, </w:t>
            </w:r>
            <w:r w:rsidRPr="007556D2">
              <w:rPr>
                <w:rFonts w:ascii="Times New Roman" w:hAnsi="Times New Roman" w:cs="Times New Roman"/>
                <w:lang w:val="ru-RU"/>
              </w:rPr>
              <w:br/>
            </w:r>
            <w:r w:rsidRPr="007556D2">
              <w:rPr>
                <w:rFonts w:ascii="Times New Roman" w:eastAsia="Times New Roman" w:hAnsi="Times New Roman" w:cs="Times New Roman"/>
                <w:color w:val="000000"/>
                <w:lang w:val="ru-RU"/>
              </w:rPr>
              <w:t>характеристика героев.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24.03.23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b/>
              </w:rPr>
            </w:pPr>
            <w:r>
              <w:rPr>
                <w:rFonts w:ascii="Times New Roman" w:hAnsi="Times New Roman" w:cs="Times New Roman"/>
                <w:b/>
              </w:rPr>
              <w:t>Итоговый контроль.</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 xml:space="preserve">Контрольная работа по произведениям русской литературы </w:t>
            </w:r>
            <w:r>
              <w:rPr>
                <w:rFonts w:ascii="Times New Roman" w:hAnsi="Times New Roman" w:cs="Times New Roman"/>
              </w:rPr>
              <w:t>XX</w:t>
            </w:r>
            <w:r w:rsidRPr="007556D2">
              <w:rPr>
                <w:rFonts w:ascii="Times New Roman" w:hAnsi="Times New Roman" w:cs="Times New Roman"/>
                <w:lang w:val="ru-RU"/>
              </w:rPr>
              <w:t>-</w:t>
            </w:r>
            <w:r>
              <w:rPr>
                <w:rFonts w:ascii="Times New Roman" w:hAnsi="Times New Roman" w:cs="Times New Roman"/>
              </w:rPr>
              <w:t>XXI</w:t>
            </w:r>
            <w:r w:rsidRPr="007556D2">
              <w:rPr>
                <w:rFonts w:ascii="Times New Roman" w:hAnsi="Times New Roman" w:cs="Times New Roman"/>
                <w:lang w:val="ru-RU"/>
              </w:rPr>
              <w:t xml:space="preserve"> века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27.03.23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Контрольная работа</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b/>
                <w:color w:val="000000"/>
                <w:lang w:val="ru-RU"/>
              </w:rPr>
            </w:pPr>
            <w:r w:rsidRPr="007556D2">
              <w:rPr>
                <w:rFonts w:ascii="Times New Roman" w:eastAsia="Times New Roman" w:hAnsi="Times New Roman" w:cs="Times New Roman"/>
                <w:b/>
                <w:color w:val="000000"/>
                <w:lang w:val="ru-RU"/>
              </w:rPr>
              <w:t xml:space="preserve">Литература народов Российской </w:t>
            </w:r>
            <w:r w:rsidRPr="007556D2">
              <w:rPr>
                <w:rFonts w:ascii="Times New Roman" w:hAnsi="Times New Roman" w:cs="Times New Roman"/>
                <w:b/>
                <w:lang w:val="ru-RU"/>
              </w:rPr>
              <w:br/>
            </w:r>
            <w:r w:rsidRPr="007556D2">
              <w:rPr>
                <w:rFonts w:ascii="Times New Roman" w:eastAsia="Times New Roman" w:hAnsi="Times New Roman" w:cs="Times New Roman"/>
                <w:b/>
                <w:color w:val="000000"/>
                <w:lang w:val="ru-RU"/>
              </w:rPr>
              <w:t>Федерации. (2 ч.)</w:t>
            </w:r>
          </w:p>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 xml:space="preserve">Р.Г. Гамзатов. "Песня </w:t>
            </w:r>
            <w:r w:rsidRPr="007556D2">
              <w:rPr>
                <w:rFonts w:ascii="Times New Roman" w:hAnsi="Times New Roman" w:cs="Times New Roman"/>
                <w:lang w:val="ru-RU"/>
              </w:rPr>
              <w:t xml:space="preserve"> </w:t>
            </w:r>
            <w:r w:rsidRPr="007556D2">
              <w:rPr>
                <w:rFonts w:ascii="Times New Roman" w:eastAsia="Times New Roman" w:hAnsi="Times New Roman" w:cs="Times New Roman"/>
                <w:color w:val="000000"/>
                <w:lang w:val="ru-RU"/>
              </w:rPr>
              <w:t>соловья".</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s="Times New Roman"/>
                <w:color w:val="000000"/>
                <w:lang w:val="ru-RU"/>
              </w:rPr>
              <w:t>М. Карим. «Эту песню мать мне пела» (одно стихотворение по выбору).</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29.03.23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Р. р. Обучение выразительному чтению стихотворения наизусть.</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31.03.23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b/>
              </w:rPr>
            </w:pPr>
            <w:r>
              <w:rPr>
                <w:rFonts w:ascii="Times New Roman" w:hAnsi="Times New Roman" w:cs="Times New Roman"/>
                <w:b/>
              </w:rPr>
              <w:t>Зарубежная литература. (16 ч.)</w:t>
            </w:r>
          </w:p>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Х.К. Андерсен. "Снежная королева" - сказка о победе любви и добра.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03.04.23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s="Times New Roman"/>
                <w:color w:val="000000"/>
                <w:lang w:val="ru-RU"/>
              </w:rPr>
              <w:t>Х.К. Андерсен. "Снежная королева". Превосходство душевной красоты над внешней.</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05.04.23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s="Times New Roman"/>
                <w:color w:val="000000"/>
                <w:lang w:val="ru-RU"/>
              </w:rPr>
            </w:pPr>
            <w:r w:rsidRPr="007556D2">
              <w:rPr>
                <w:rFonts w:ascii="Times New Roman" w:eastAsia="Times New Roman" w:hAnsi="Times New Roman" w:cs="Times New Roman"/>
                <w:color w:val="000000"/>
                <w:lang w:val="ru-RU"/>
              </w:rPr>
              <w:t>Вн. чт. Х.К. Андерсен. Сказки. Победа добра, любви, дружбы над злом.</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07.04.23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olor w:val="000000"/>
              </w:rPr>
            </w:pPr>
            <w:r>
              <w:rPr>
                <w:rFonts w:ascii="Times New Roman" w:eastAsia="Times New Roman" w:hAnsi="Times New Roman"/>
                <w:color w:val="000000"/>
              </w:rPr>
              <w:t xml:space="preserve">Зарубежная сказочная проза. </w:t>
            </w:r>
          </w:p>
          <w:p w:rsidR="007556D2" w:rsidRDefault="007556D2">
            <w:pPr>
              <w:pStyle w:val="a9"/>
              <w:jc w:val="both"/>
              <w:rPr>
                <w:rFonts w:ascii="Times New Roman" w:eastAsiaTheme="minorHAnsi" w:hAnsi="Times New Roman" w:cs="Times New Roman"/>
              </w:rPr>
            </w:pPr>
            <w:r w:rsidRPr="007556D2">
              <w:rPr>
                <w:rFonts w:ascii="Times New Roman" w:eastAsia="Times New Roman" w:hAnsi="Times New Roman"/>
                <w:color w:val="000000"/>
                <w:lang w:val="ru-RU"/>
              </w:rPr>
              <w:t xml:space="preserve">Л. Кэролл. «Алиса в стране чудес». </w:t>
            </w:r>
            <w:r>
              <w:rPr>
                <w:rFonts w:ascii="Times New Roman" w:eastAsia="Times New Roman" w:hAnsi="Times New Roman"/>
                <w:color w:val="000000"/>
              </w:rPr>
              <w:t>(Главы.)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17.04.23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olor w:val="000000"/>
              </w:rPr>
            </w:pPr>
            <w:r>
              <w:rPr>
                <w:rFonts w:ascii="Times New Roman" w:eastAsia="Times New Roman" w:hAnsi="Times New Roman"/>
                <w:color w:val="000000"/>
              </w:rPr>
              <w:t xml:space="preserve">Зарубежная сказочная проза. </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olor w:val="000000"/>
                <w:lang w:val="ru-RU"/>
              </w:rPr>
              <w:t>Л. Кэролл. «Алиса в стране чудес». Стиль и язык сказки, художественные приёмы.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19.04.23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olor w:val="000000"/>
                <w:lang w:val="ru-RU"/>
              </w:rPr>
              <w:t xml:space="preserve">М. Твен «Приключения Тома </w:t>
            </w:r>
            <w:r w:rsidRPr="007556D2">
              <w:rPr>
                <w:lang w:val="ru-RU"/>
              </w:rPr>
              <w:br/>
            </w:r>
            <w:r w:rsidRPr="007556D2">
              <w:rPr>
                <w:rFonts w:ascii="Times New Roman" w:eastAsia="Times New Roman" w:hAnsi="Times New Roman"/>
                <w:color w:val="000000"/>
                <w:lang w:val="ru-RU"/>
              </w:rPr>
              <w:t xml:space="preserve">Сойера». </w:t>
            </w:r>
            <w:r>
              <w:rPr>
                <w:rFonts w:ascii="Times New Roman" w:eastAsia="Times New Roman" w:hAnsi="Times New Roman"/>
                <w:color w:val="000000"/>
              </w:rPr>
              <w:t>Жизнь и заботы Тома.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21.04.23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olor w:val="000000"/>
                <w:lang w:val="ru-RU"/>
              </w:rPr>
              <w:t xml:space="preserve">М. Твен «Приключения Тома </w:t>
            </w:r>
            <w:r w:rsidRPr="007556D2">
              <w:rPr>
                <w:lang w:val="ru-RU"/>
              </w:rPr>
              <w:br/>
            </w:r>
            <w:r w:rsidRPr="007556D2">
              <w:rPr>
                <w:rFonts w:ascii="Times New Roman" w:eastAsia="Times New Roman" w:hAnsi="Times New Roman"/>
                <w:color w:val="000000"/>
                <w:lang w:val="ru-RU"/>
              </w:rPr>
              <w:t>Сойера». Проблемы взаимоотношений взрослых и детей.</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24.04.23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olor w:val="000000"/>
                <w:lang w:val="ru-RU"/>
              </w:rPr>
              <w:t>Дж. Лондон. «Сказание о Кише». Повествование о взрослении подростка в суровых условиях.</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26.04.23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olor w:val="000000"/>
                <w:lang w:val="ru-RU"/>
              </w:rPr>
              <w:t>Дж. Лондон. «Сказание о Кише». Характер главного героя: смелость, мужество.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28.04.23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olor w:val="000000"/>
                <w:lang w:val="ru-RU"/>
              </w:rPr>
              <w:t xml:space="preserve">Зарубежная приключенческая проза. Р.Л. Стивенсон. </w:t>
            </w:r>
            <w:r>
              <w:rPr>
                <w:rFonts w:ascii="Times New Roman" w:eastAsia="Times New Roman" w:hAnsi="Times New Roman"/>
                <w:color w:val="000000"/>
              </w:rPr>
              <w:t>"Остров сокровищ" (главы).</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01.05.23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sidRPr="007556D2">
              <w:rPr>
                <w:rFonts w:ascii="Times New Roman" w:eastAsia="Times New Roman" w:hAnsi="Times New Roman"/>
                <w:color w:val="000000"/>
                <w:lang w:val="ru-RU"/>
              </w:rPr>
              <w:t xml:space="preserve">Р.Л. Стивенсон "Остров сокровищ". </w:t>
            </w:r>
            <w:r>
              <w:rPr>
                <w:rFonts w:ascii="Times New Roman" w:eastAsia="Times New Roman" w:hAnsi="Times New Roman"/>
                <w:color w:val="000000"/>
              </w:rPr>
              <w:t xml:space="preserve">Характеристика персонажей </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03.05.23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eastAsia="Times New Roman" w:hAnsi="Times New Roman"/>
                <w:color w:val="000000"/>
                <w:lang w:val="ru-RU"/>
              </w:rPr>
            </w:pPr>
            <w:r w:rsidRPr="007556D2">
              <w:rPr>
                <w:rFonts w:ascii="Times New Roman" w:hAnsi="Times New Roman" w:cs="Times New Roman"/>
                <w:lang w:val="ru-RU"/>
              </w:rPr>
              <w:t xml:space="preserve">Вн. чт. </w:t>
            </w:r>
            <w:r w:rsidRPr="007556D2">
              <w:rPr>
                <w:rFonts w:ascii="Times New Roman" w:eastAsia="Times New Roman" w:hAnsi="Times New Roman"/>
                <w:color w:val="000000"/>
                <w:lang w:val="ru-RU"/>
              </w:rPr>
              <w:t>Р.Л. Стивенсон. "Чёрная стрела" (главы).</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olor w:val="000000"/>
                <w:lang w:val="ru-RU"/>
              </w:rPr>
              <w:t>Вариант: Р.Л. Стивенсон.  «Вересковый мед». Верность традициям предков.</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05.05.23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eastAsia="Times New Roman" w:hAnsi="Times New Roman"/>
                <w:color w:val="000000"/>
              </w:rPr>
            </w:pPr>
            <w:r>
              <w:rPr>
                <w:rFonts w:ascii="Times New Roman" w:eastAsia="Times New Roman" w:hAnsi="Times New Roman"/>
                <w:color w:val="000000"/>
              </w:rPr>
              <w:t xml:space="preserve">Зарубежная проза о животных. </w:t>
            </w:r>
          </w:p>
          <w:p w:rsidR="007556D2" w:rsidRPr="007556D2" w:rsidRDefault="007556D2">
            <w:pPr>
              <w:pStyle w:val="a9"/>
              <w:jc w:val="both"/>
              <w:rPr>
                <w:rFonts w:ascii="Times New Roman" w:eastAsiaTheme="minorHAnsi" w:hAnsi="Times New Roman" w:cs="Times New Roman"/>
                <w:lang w:val="ru-RU"/>
              </w:rPr>
            </w:pPr>
            <w:r w:rsidRPr="007556D2">
              <w:rPr>
                <w:rFonts w:ascii="Times New Roman" w:eastAsia="Times New Roman" w:hAnsi="Times New Roman"/>
                <w:color w:val="000000"/>
                <w:lang w:val="ru-RU"/>
              </w:rPr>
              <w:t xml:space="preserve">Э. Сетон-Томпсон. "Арно".  Героическая судьба почтового </w:t>
            </w:r>
            <w:r w:rsidRPr="007556D2">
              <w:rPr>
                <w:rFonts w:ascii="Times New Roman" w:eastAsia="Times New Roman" w:hAnsi="Times New Roman"/>
                <w:color w:val="000000"/>
                <w:lang w:val="ru-RU"/>
              </w:rPr>
              <w:lastRenderedPageBreak/>
              <w:t>голубя.</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lastRenderedPageBreak/>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08.05.23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eastAsia="Times New Roman" w:hAnsi="Times New Roman"/>
                <w:color w:val="000000"/>
                <w:lang w:val="ru-RU"/>
              </w:rPr>
              <w:t>Дж. Даррелл</w:t>
            </w:r>
            <w:r>
              <w:rPr>
                <w:rFonts w:ascii="Times New Roman" w:eastAsia="Times New Roman" w:hAnsi="Times New Roman"/>
                <w:color w:val="000000"/>
                <w:lang w:val="ru-RU"/>
              </w:rPr>
              <w:t>.</w:t>
            </w:r>
            <w:r w:rsidRPr="007556D2">
              <w:rPr>
                <w:rFonts w:ascii="Times New Roman" w:eastAsia="Times New Roman" w:hAnsi="Times New Roman"/>
                <w:color w:val="000000"/>
                <w:lang w:val="ru-RU"/>
              </w:rPr>
              <w:t xml:space="preserve"> "Говорящий свёрток".</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sidRPr="007556D2">
              <w:rPr>
                <w:rFonts w:ascii="Times New Roman" w:hAnsi="Times New Roman" w:cs="Times New Roman"/>
                <w:lang w:val="ru-RU"/>
              </w:rPr>
              <w:t>10.05.23</w:t>
            </w:r>
          </w:p>
        </w:tc>
        <w:tc>
          <w:tcPr>
            <w:tcW w:w="1525" w:type="dxa"/>
            <w:tcBorders>
              <w:top w:val="single" w:sz="4" w:space="0" w:color="auto"/>
              <w:left w:val="single" w:sz="4" w:space="0" w:color="auto"/>
              <w:bottom w:val="single" w:sz="4" w:space="0" w:color="auto"/>
              <w:right w:val="single" w:sz="4" w:space="0" w:color="auto"/>
            </w:tcBorders>
            <w:hideMark/>
          </w:tcPr>
          <w:p w:rsidR="007556D2" w:rsidRPr="007556D2" w:rsidRDefault="007556D2">
            <w:pPr>
              <w:rPr>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P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Дж. Р. Киплинг.  «Рикки – Тики – Тави»</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sidRPr="007556D2">
              <w:rPr>
                <w:rFonts w:ascii="Times New Roman" w:hAnsi="Times New Roman" w:cs="Times New Roman"/>
                <w:lang w:val="ru-RU"/>
              </w:rPr>
              <w:t>12.05.23</w:t>
            </w:r>
          </w:p>
        </w:tc>
        <w:tc>
          <w:tcPr>
            <w:tcW w:w="1525" w:type="dxa"/>
            <w:tcBorders>
              <w:top w:val="single" w:sz="4" w:space="0" w:color="auto"/>
              <w:left w:val="single" w:sz="4" w:space="0" w:color="auto"/>
              <w:bottom w:val="single" w:sz="4" w:space="0" w:color="auto"/>
              <w:right w:val="single" w:sz="4" w:space="0" w:color="auto"/>
            </w:tcBorders>
            <w:hideMark/>
          </w:tcPr>
          <w:p w:rsidR="007556D2" w:rsidRPr="007556D2" w:rsidRDefault="007556D2">
            <w:pPr>
              <w:rPr>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P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Вн. чт.</w:t>
            </w:r>
            <w:r w:rsidRPr="007556D2">
              <w:rPr>
                <w:rFonts w:ascii="Times New Roman" w:eastAsia="Times New Roman" w:hAnsi="Times New Roman"/>
                <w:color w:val="000000"/>
                <w:lang w:val="ru-RU"/>
              </w:rPr>
              <w:t xml:space="preserve"> "Моя любимая </w:t>
            </w:r>
            <w:r w:rsidRPr="007556D2">
              <w:rPr>
                <w:lang w:val="ru-RU"/>
              </w:rPr>
              <w:tab/>
            </w:r>
            <w:r w:rsidRPr="007556D2">
              <w:rPr>
                <w:rFonts w:ascii="Times New Roman" w:eastAsia="Times New Roman" w:hAnsi="Times New Roman"/>
                <w:color w:val="000000"/>
                <w:lang w:val="ru-RU"/>
              </w:rPr>
              <w:t>книга зарубежного автора".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15.05.23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b/>
                <w:lang w:val="ru-RU"/>
              </w:rPr>
              <w:t>Уроки повторения и обобщения изученного.</w:t>
            </w:r>
            <w:r w:rsidRPr="007556D2">
              <w:rPr>
                <w:rFonts w:ascii="Times New Roman" w:hAnsi="Times New Roman" w:cs="Times New Roman"/>
                <w:lang w:val="ru-RU"/>
              </w:rPr>
              <w:t xml:space="preserve">  </w:t>
            </w:r>
            <w:r w:rsidRPr="007556D2">
              <w:rPr>
                <w:rFonts w:ascii="Times New Roman" w:hAnsi="Times New Roman" w:cs="Times New Roman"/>
                <w:b/>
                <w:lang w:val="ru-RU"/>
              </w:rPr>
              <w:t>(7 ч.)</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Путешествие в Страну Литературию.</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17.05.23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Обобщение изученного «Мой читательский опыт»</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19.05.23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Обобщение изученного «Мой читательский опыт»</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22.05.23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Pr>
                <w:rFonts w:ascii="Times New Roman" w:hAnsi="Times New Roman" w:cs="Times New Roman"/>
              </w:rPr>
              <w:t>Подведение итогов года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24.05.23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Pr>
                <w:rFonts w:ascii="Times New Roman" w:hAnsi="Times New Roman" w:cs="Times New Roman"/>
              </w:rPr>
              <w:t>Подведение итогов года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26.0523</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Pr>
                <w:rFonts w:ascii="Times New Roman" w:hAnsi="Times New Roman" w:cs="Times New Roman"/>
              </w:rPr>
              <w:t>Подведение итогов года</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29.05.22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1053" w:type="dxa"/>
            <w:tcBorders>
              <w:top w:val="single" w:sz="4" w:space="0" w:color="auto"/>
              <w:left w:val="single" w:sz="4" w:space="0" w:color="auto"/>
              <w:bottom w:val="single" w:sz="4" w:space="0" w:color="auto"/>
              <w:right w:val="single" w:sz="4" w:space="0" w:color="auto"/>
            </w:tcBorders>
          </w:tcPr>
          <w:p w:rsidR="007556D2" w:rsidRDefault="007556D2" w:rsidP="007556D2">
            <w:pPr>
              <w:pStyle w:val="ae"/>
              <w:numPr>
                <w:ilvl w:val="0"/>
                <w:numId w:val="11"/>
              </w:numPr>
              <w:jc w:val="center"/>
              <w:rPr>
                <w:rFonts w:ascii="Times New Roman" w:hAnsi="Times New Roman" w:cs="Times New Roman"/>
                <w:lang w:val="ru-RU"/>
              </w:rPr>
            </w:pPr>
          </w:p>
        </w:tc>
        <w:tc>
          <w:tcPr>
            <w:tcW w:w="3686"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rPr>
            </w:pPr>
            <w:r>
              <w:rPr>
                <w:rFonts w:ascii="Times New Roman" w:hAnsi="Times New Roman" w:cs="Times New Roman"/>
              </w:rPr>
              <w:t>Рекомендации книг на лето</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w:t>
            </w:r>
          </w:p>
        </w:tc>
        <w:tc>
          <w:tcPr>
            <w:tcW w:w="992"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026" w:type="dxa"/>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c>
          <w:tcPr>
            <w:tcW w:w="1134" w:type="dxa"/>
            <w:tcBorders>
              <w:top w:val="single" w:sz="4" w:space="0" w:color="auto"/>
              <w:left w:val="single" w:sz="4" w:space="0" w:color="auto"/>
              <w:bottom w:val="single" w:sz="4" w:space="0" w:color="auto"/>
              <w:right w:val="single" w:sz="4" w:space="0" w:color="auto"/>
            </w:tcBorders>
            <w:hideMark/>
          </w:tcPr>
          <w:p w:rsidR="007556D2" w:rsidRDefault="007556D2">
            <w:pPr>
              <w:pStyle w:val="a9"/>
              <w:jc w:val="center"/>
              <w:rPr>
                <w:rFonts w:ascii="Times New Roman" w:hAnsi="Times New Roman" w:cs="Times New Roman"/>
                <w:lang w:val="ru-RU"/>
              </w:rPr>
            </w:pPr>
            <w:r>
              <w:rPr>
                <w:rFonts w:ascii="Times New Roman" w:hAnsi="Times New Roman" w:cs="Times New Roman"/>
              </w:rPr>
              <w:t>31.05.22</w:t>
            </w:r>
          </w:p>
        </w:tc>
        <w:tc>
          <w:tcPr>
            <w:tcW w:w="1525" w:type="dxa"/>
            <w:tcBorders>
              <w:top w:val="single" w:sz="4" w:space="0" w:color="auto"/>
              <w:left w:val="single" w:sz="4" w:space="0" w:color="auto"/>
              <w:bottom w:val="single" w:sz="4" w:space="0" w:color="auto"/>
              <w:right w:val="single" w:sz="4" w:space="0" w:color="auto"/>
            </w:tcBorders>
            <w:hideMark/>
          </w:tcPr>
          <w:p w:rsidR="007556D2" w:rsidRDefault="007556D2">
            <w:pPr>
              <w:rPr>
                <w:rFonts w:ascii="Times New Roman" w:hAnsi="Times New Roman" w:cs="Times New Roman"/>
                <w:lang w:val="ru-RU"/>
              </w:rPr>
            </w:pPr>
            <w:r>
              <w:rPr>
                <w:rFonts w:ascii="Times New Roman" w:hAnsi="Times New Roman" w:cs="Times New Roman"/>
                <w:lang w:val="ru-RU"/>
              </w:rPr>
              <w:t>Устный опрос</w:t>
            </w:r>
          </w:p>
        </w:tc>
      </w:tr>
      <w:tr w:rsidR="007556D2" w:rsidTr="007556D2">
        <w:tc>
          <w:tcPr>
            <w:tcW w:w="4739" w:type="dxa"/>
            <w:gridSpan w:val="2"/>
            <w:tcBorders>
              <w:top w:val="single" w:sz="4" w:space="0" w:color="auto"/>
              <w:left w:val="single" w:sz="4" w:space="0" w:color="auto"/>
              <w:bottom w:val="single" w:sz="4" w:space="0" w:color="auto"/>
              <w:right w:val="single" w:sz="4" w:space="0" w:color="auto"/>
            </w:tcBorders>
            <w:hideMark/>
          </w:tcPr>
          <w:p w:rsid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 xml:space="preserve">ОБЩЕЕ КОЛИЧЕСТВО ЧАСОВ </w:t>
            </w:r>
          </w:p>
          <w:p w:rsidR="007556D2" w:rsidRPr="007556D2" w:rsidRDefault="007556D2">
            <w:pPr>
              <w:pStyle w:val="a9"/>
              <w:jc w:val="both"/>
              <w:rPr>
                <w:rFonts w:ascii="Times New Roman" w:hAnsi="Times New Roman" w:cs="Times New Roman"/>
                <w:lang w:val="ru-RU"/>
              </w:rPr>
            </w:pPr>
            <w:r w:rsidRPr="007556D2">
              <w:rPr>
                <w:rFonts w:ascii="Times New Roman" w:hAnsi="Times New Roman" w:cs="Times New Roman"/>
                <w:lang w:val="ru-RU"/>
              </w:rPr>
              <w:t>ПО ПРОГРАММЕ</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102</w:t>
            </w:r>
          </w:p>
        </w:tc>
        <w:tc>
          <w:tcPr>
            <w:tcW w:w="992"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2</w:t>
            </w:r>
          </w:p>
        </w:tc>
        <w:tc>
          <w:tcPr>
            <w:tcW w:w="1026" w:type="dxa"/>
            <w:tcBorders>
              <w:top w:val="single" w:sz="4" w:space="0" w:color="auto"/>
              <w:left w:val="single" w:sz="4" w:space="0" w:color="auto"/>
              <w:bottom w:val="single" w:sz="4" w:space="0" w:color="auto"/>
              <w:right w:val="single" w:sz="4" w:space="0" w:color="auto"/>
            </w:tcBorders>
            <w:hideMark/>
          </w:tcPr>
          <w:p w:rsidR="007556D2" w:rsidRDefault="007556D2">
            <w:pPr>
              <w:jc w:val="center"/>
              <w:rPr>
                <w:rFonts w:ascii="Times New Roman" w:hAnsi="Times New Roman" w:cs="Times New Roman"/>
                <w:lang w:val="ru-RU"/>
              </w:rPr>
            </w:pPr>
            <w:r>
              <w:rPr>
                <w:rFonts w:ascii="Times New Roman" w:hAnsi="Times New Roman" w:cs="Times New Roman"/>
                <w:lang w:val="ru-RU"/>
              </w:rPr>
              <w:t>10</w:t>
            </w:r>
          </w:p>
        </w:tc>
        <w:tc>
          <w:tcPr>
            <w:tcW w:w="2659" w:type="dxa"/>
            <w:gridSpan w:val="2"/>
            <w:tcBorders>
              <w:top w:val="single" w:sz="4" w:space="0" w:color="auto"/>
              <w:left w:val="single" w:sz="4" w:space="0" w:color="auto"/>
              <w:bottom w:val="single" w:sz="4" w:space="0" w:color="auto"/>
              <w:right w:val="single" w:sz="4" w:space="0" w:color="auto"/>
            </w:tcBorders>
          </w:tcPr>
          <w:p w:rsidR="007556D2" w:rsidRDefault="007556D2">
            <w:pPr>
              <w:jc w:val="center"/>
              <w:rPr>
                <w:rFonts w:ascii="Times New Roman" w:hAnsi="Times New Roman" w:cs="Times New Roman"/>
                <w:lang w:val="ru-RU"/>
              </w:rPr>
            </w:pPr>
          </w:p>
        </w:tc>
      </w:tr>
    </w:tbl>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rPr>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rFonts w:ascii="Times New Roman" w:eastAsia="Times New Roman" w:hAnsi="Times New Roman"/>
          <w:b/>
          <w:color w:val="000000"/>
          <w:sz w:val="24"/>
          <w:lang w:val="ru-RU"/>
        </w:rPr>
      </w:pPr>
    </w:p>
    <w:p w:rsidR="007556D2" w:rsidRDefault="007556D2" w:rsidP="007556D2">
      <w:pPr>
        <w:autoSpaceDE w:val="0"/>
        <w:autoSpaceDN w:val="0"/>
        <w:spacing w:after="0" w:line="228" w:lineRule="auto"/>
        <w:rPr>
          <w:lang w:val="ru-RU"/>
        </w:rPr>
      </w:pPr>
      <w:r>
        <w:rPr>
          <w:rFonts w:ascii="Times New Roman" w:eastAsia="Times New Roman" w:hAnsi="Times New Roman"/>
          <w:b/>
          <w:color w:val="000000"/>
          <w:sz w:val="24"/>
          <w:lang w:val="ru-RU"/>
        </w:rPr>
        <w:t xml:space="preserve">УЧЕБНО-МЕТОДИЧЕСКОЕ ОБЕСПЕЧЕНИЕ ОБРАЗОВАТЕЛЬНОГО ПРОЦЕССА </w:t>
      </w:r>
    </w:p>
    <w:p w:rsidR="007556D2" w:rsidRDefault="007556D2" w:rsidP="007556D2">
      <w:pPr>
        <w:autoSpaceDE w:val="0"/>
        <w:autoSpaceDN w:val="0"/>
        <w:spacing w:before="346" w:after="0" w:line="228" w:lineRule="auto"/>
        <w:rPr>
          <w:lang w:val="ru-RU"/>
        </w:rPr>
      </w:pPr>
      <w:r>
        <w:rPr>
          <w:rFonts w:ascii="Times New Roman" w:eastAsia="Times New Roman" w:hAnsi="Times New Roman"/>
          <w:b/>
          <w:color w:val="000000"/>
          <w:sz w:val="24"/>
          <w:lang w:val="ru-RU"/>
        </w:rPr>
        <w:t>ОБЯЗАТЕЛЬНЫЕ УЧЕБНЫЕ МАТЕРИАЛЫ ДЛЯ УЧЕНИКА</w:t>
      </w:r>
    </w:p>
    <w:p w:rsidR="007556D2" w:rsidRDefault="007556D2" w:rsidP="007556D2">
      <w:pPr>
        <w:autoSpaceDE w:val="0"/>
        <w:autoSpaceDN w:val="0"/>
        <w:spacing w:before="166" w:after="0" w:line="268" w:lineRule="auto"/>
        <w:ind w:right="432"/>
        <w:rPr>
          <w:lang w:val="ru-RU"/>
        </w:rPr>
      </w:pPr>
      <w:r>
        <w:rPr>
          <w:rFonts w:ascii="Times New Roman" w:eastAsia="Times New Roman" w:hAnsi="Times New Roman"/>
          <w:color w:val="000000"/>
          <w:sz w:val="24"/>
          <w:lang w:val="ru-RU"/>
        </w:rPr>
        <w:t xml:space="preserve">Литература (в 2 частях), 5 класс /Коровина В.Я., Журавлев В.П., Коровин В.И., АО «Издательство«Просвещение»; </w:t>
      </w:r>
      <w:r>
        <w:rPr>
          <w:lang w:val="ru-RU"/>
        </w:rPr>
        <w:br/>
      </w:r>
      <w:r>
        <w:rPr>
          <w:rFonts w:ascii="Times New Roman" w:eastAsia="Times New Roman" w:hAnsi="Times New Roman"/>
          <w:color w:val="000000"/>
          <w:sz w:val="24"/>
          <w:lang w:val="ru-RU"/>
        </w:rPr>
        <w:t>Введите свой вариант:</w:t>
      </w:r>
    </w:p>
    <w:p w:rsidR="007556D2" w:rsidRDefault="007556D2" w:rsidP="007556D2">
      <w:pPr>
        <w:autoSpaceDE w:val="0"/>
        <w:autoSpaceDN w:val="0"/>
        <w:spacing w:before="262" w:after="0" w:line="228" w:lineRule="auto"/>
        <w:rPr>
          <w:lang w:val="ru-RU"/>
        </w:rPr>
      </w:pPr>
      <w:r>
        <w:rPr>
          <w:rFonts w:ascii="Times New Roman" w:eastAsia="Times New Roman" w:hAnsi="Times New Roman"/>
          <w:b/>
          <w:color w:val="000000"/>
          <w:sz w:val="24"/>
          <w:lang w:val="ru-RU"/>
        </w:rPr>
        <w:t>МЕТОДИЧЕСКИЕ МАТЕРИАЛЫ ДЛЯ УЧИТЕЛЯ</w:t>
      </w:r>
    </w:p>
    <w:p w:rsidR="007556D2" w:rsidRDefault="007556D2" w:rsidP="007556D2">
      <w:pPr>
        <w:autoSpaceDE w:val="0"/>
        <w:autoSpaceDN w:val="0"/>
        <w:spacing w:before="166" w:after="0" w:line="228" w:lineRule="auto"/>
        <w:rPr>
          <w:lang w:val="ru-RU"/>
        </w:rPr>
      </w:pPr>
      <w:r>
        <w:rPr>
          <w:rFonts w:ascii="Times New Roman" w:eastAsia="Times New Roman" w:hAnsi="Times New Roman"/>
          <w:color w:val="000000"/>
          <w:sz w:val="24"/>
          <w:lang w:val="ru-RU"/>
        </w:rPr>
        <w:t>1. Беляева Н. В.</w:t>
      </w:r>
      <w:r>
        <w:rPr>
          <w:lang w:val="ru-RU"/>
        </w:rPr>
        <w:t xml:space="preserve"> </w:t>
      </w:r>
      <w:r>
        <w:rPr>
          <w:rFonts w:ascii="Times New Roman" w:eastAsia="Times New Roman" w:hAnsi="Times New Roman"/>
          <w:color w:val="000000"/>
          <w:sz w:val="24"/>
          <w:lang w:val="ru-RU"/>
        </w:rPr>
        <w:t>Уроки литературы в 5 классе. Поурочные разработки : учеб. пособие для общеобразоват. организаций / Н. В. Беляева. — 3-е изд. — М. : Просвещение, 2016. — 252 с. -</w:t>
      </w:r>
      <w:r>
        <w:rPr>
          <w:lang w:val="ru-RU"/>
        </w:rPr>
        <w:br/>
      </w:r>
      <w:r>
        <w:rPr>
          <w:rFonts w:ascii="Times New Roman" w:eastAsia="Times New Roman" w:hAnsi="Times New Roman"/>
          <w:color w:val="000000"/>
          <w:sz w:val="24"/>
        </w:rPr>
        <w:t>https</w:t>
      </w:r>
      <w:r>
        <w:rPr>
          <w:rFonts w:ascii="Times New Roman" w:eastAsia="Times New Roman" w:hAnsi="Times New Roman"/>
          <w:color w:val="000000"/>
          <w:sz w:val="24"/>
          <w:lang w:val="ru-RU"/>
        </w:rPr>
        <w:t>://</w:t>
      </w:r>
      <w:r>
        <w:rPr>
          <w:rFonts w:ascii="Times New Roman" w:eastAsia="Times New Roman" w:hAnsi="Times New Roman"/>
          <w:color w:val="000000"/>
          <w:sz w:val="24"/>
        </w:rPr>
        <w:t>catalog</w:t>
      </w:r>
      <w:r>
        <w:rPr>
          <w:rFonts w:ascii="Times New Roman" w:eastAsia="Times New Roman" w:hAnsi="Times New Roman"/>
          <w:color w:val="000000"/>
          <w:sz w:val="24"/>
          <w:lang w:val="ru-RU"/>
        </w:rPr>
        <w:t>.</w:t>
      </w:r>
      <w:r>
        <w:rPr>
          <w:rFonts w:ascii="Times New Roman" w:eastAsia="Times New Roman" w:hAnsi="Times New Roman"/>
          <w:color w:val="000000"/>
          <w:sz w:val="24"/>
        </w:rPr>
        <w:t>prosv</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attachment</w:t>
      </w:r>
      <w:r>
        <w:rPr>
          <w:rFonts w:ascii="Times New Roman" w:eastAsia="Times New Roman" w:hAnsi="Times New Roman"/>
          <w:color w:val="000000"/>
          <w:sz w:val="24"/>
          <w:lang w:val="ru-RU"/>
        </w:rPr>
        <w:t>/696</w:t>
      </w:r>
      <w:r>
        <w:rPr>
          <w:rFonts w:ascii="Times New Roman" w:eastAsia="Times New Roman" w:hAnsi="Times New Roman"/>
          <w:color w:val="000000"/>
          <w:sz w:val="24"/>
        </w:rPr>
        <w:t>b</w:t>
      </w:r>
      <w:r>
        <w:rPr>
          <w:rFonts w:ascii="Times New Roman" w:eastAsia="Times New Roman" w:hAnsi="Times New Roman"/>
          <w:color w:val="000000"/>
          <w:sz w:val="24"/>
          <w:lang w:val="ru-RU"/>
        </w:rPr>
        <w:t>2</w:t>
      </w:r>
      <w:r>
        <w:rPr>
          <w:rFonts w:ascii="Times New Roman" w:eastAsia="Times New Roman" w:hAnsi="Times New Roman"/>
          <w:color w:val="000000"/>
          <w:sz w:val="24"/>
        </w:rPr>
        <w:t>a</w:t>
      </w:r>
      <w:r>
        <w:rPr>
          <w:rFonts w:ascii="Times New Roman" w:eastAsia="Times New Roman" w:hAnsi="Times New Roman"/>
          <w:color w:val="000000"/>
          <w:sz w:val="24"/>
          <w:lang w:val="ru-RU"/>
        </w:rPr>
        <w:t>23-</w:t>
      </w:r>
      <w:r>
        <w:rPr>
          <w:rFonts w:ascii="Times New Roman" w:eastAsia="Times New Roman" w:hAnsi="Times New Roman"/>
          <w:color w:val="000000"/>
          <w:sz w:val="24"/>
        </w:rPr>
        <w:t>d</w:t>
      </w:r>
      <w:r>
        <w:rPr>
          <w:rFonts w:ascii="Times New Roman" w:eastAsia="Times New Roman" w:hAnsi="Times New Roman"/>
          <w:color w:val="000000"/>
          <w:sz w:val="24"/>
          <w:lang w:val="ru-RU"/>
        </w:rPr>
        <w:t>2</w:t>
      </w:r>
      <w:r>
        <w:rPr>
          <w:rFonts w:ascii="Times New Roman" w:eastAsia="Times New Roman" w:hAnsi="Times New Roman"/>
          <w:color w:val="000000"/>
          <w:sz w:val="24"/>
        </w:rPr>
        <w:t>d</w:t>
      </w:r>
      <w:r>
        <w:rPr>
          <w:rFonts w:ascii="Times New Roman" w:eastAsia="Times New Roman" w:hAnsi="Times New Roman"/>
          <w:color w:val="000000"/>
          <w:sz w:val="24"/>
          <w:lang w:val="ru-RU"/>
        </w:rPr>
        <w:t>3-11</w:t>
      </w:r>
      <w:r>
        <w:rPr>
          <w:rFonts w:ascii="Times New Roman" w:eastAsia="Times New Roman" w:hAnsi="Times New Roman"/>
          <w:color w:val="000000"/>
          <w:sz w:val="24"/>
        </w:rPr>
        <w:t>e</w:t>
      </w:r>
      <w:r>
        <w:rPr>
          <w:rFonts w:ascii="Times New Roman" w:eastAsia="Times New Roman" w:hAnsi="Times New Roman"/>
          <w:color w:val="000000"/>
          <w:sz w:val="24"/>
          <w:lang w:val="ru-RU"/>
        </w:rPr>
        <w:t>0-</w:t>
      </w:r>
      <w:r>
        <w:rPr>
          <w:rFonts w:ascii="Times New Roman" w:eastAsia="Times New Roman" w:hAnsi="Times New Roman"/>
          <w:color w:val="000000"/>
          <w:sz w:val="24"/>
        </w:rPr>
        <w:t>acba</w:t>
      </w:r>
      <w:r>
        <w:rPr>
          <w:rFonts w:ascii="Times New Roman" w:eastAsia="Times New Roman" w:hAnsi="Times New Roman"/>
          <w:color w:val="000000"/>
          <w:sz w:val="24"/>
          <w:lang w:val="ru-RU"/>
        </w:rPr>
        <w:t>-001018890642.</w:t>
      </w:r>
      <w:r>
        <w:rPr>
          <w:rFonts w:ascii="Times New Roman" w:eastAsia="Times New Roman" w:hAnsi="Times New Roman"/>
          <w:color w:val="000000"/>
          <w:sz w:val="24"/>
        </w:rPr>
        <w:t>pdf</w:t>
      </w:r>
    </w:p>
    <w:p w:rsidR="007556D2" w:rsidRDefault="007556D2" w:rsidP="007556D2">
      <w:pPr>
        <w:autoSpaceDE w:val="0"/>
        <w:autoSpaceDN w:val="0"/>
        <w:spacing w:before="406" w:after="0" w:line="268" w:lineRule="auto"/>
        <w:ind w:right="288"/>
        <w:rPr>
          <w:lang w:val="ru-RU"/>
        </w:rPr>
      </w:pPr>
      <w:r>
        <w:rPr>
          <w:rFonts w:ascii="Times New Roman" w:eastAsia="Times New Roman" w:hAnsi="Times New Roman"/>
          <w:color w:val="000000"/>
          <w:sz w:val="24"/>
          <w:lang w:val="ru-RU"/>
        </w:rPr>
        <w:t xml:space="preserve">2. В. Я. Коровина, И. С. Збарский .Литература. 5 класс. Методические советы. Под редакцией В. И. Коровина </w:t>
      </w:r>
      <w:r>
        <w:rPr>
          <w:rFonts w:ascii="Times New Roman" w:eastAsia="Times New Roman" w:hAnsi="Times New Roman"/>
          <w:color w:val="000000"/>
          <w:sz w:val="24"/>
        </w:rPr>
        <w:t>https</w:t>
      </w:r>
      <w:r>
        <w:rPr>
          <w:rFonts w:ascii="Times New Roman" w:eastAsia="Times New Roman" w:hAnsi="Times New Roman"/>
          <w:color w:val="000000"/>
          <w:sz w:val="24"/>
          <w:lang w:val="ru-RU"/>
        </w:rPr>
        <w:t>://</w:t>
      </w:r>
      <w:r>
        <w:rPr>
          <w:rFonts w:ascii="Times New Roman" w:eastAsia="Times New Roman" w:hAnsi="Times New Roman"/>
          <w:color w:val="000000"/>
          <w:sz w:val="24"/>
        </w:rPr>
        <w:t>nsportal</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shkola</w:t>
      </w:r>
      <w:r>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Pr>
          <w:rFonts w:ascii="Times New Roman" w:eastAsia="Times New Roman" w:hAnsi="Times New Roman"/>
          <w:color w:val="000000"/>
          <w:sz w:val="24"/>
          <w:lang w:val="ru-RU"/>
        </w:rPr>
        <w:t>/</w:t>
      </w:r>
      <w:r>
        <w:rPr>
          <w:rFonts w:ascii="Times New Roman" w:eastAsia="Times New Roman" w:hAnsi="Times New Roman"/>
          <w:color w:val="000000"/>
          <w:sz w:val="24"/>
        </w:rPr>
        <w:t>library</w:t>
      </w:r>
      <w:r>
        <w:rPr>
          <w:rFonts w:ascii="Times New Roman" w:eastAsia="Times New Roman" w:hAnsi="Times New Roman"/>
          <w:color w:val="000000"/>
          <w:sz w:val="24"/>
          <w:lang w:val="ru-RU"/>
        </w:rPr>
        <w:t>/2014/10/21/</w:t>
      </w:r>
      <w:r>
        <w:rPr>
          <w:rFonts w:ascii="Times New Roman" w:eastAsia="Times New Roman" w:hAnsi="Times New Roman"/>
          <w:color w:val="000000"/>
          <w:sz w:val="24"/>
        </w:rPr>
        <w:t>v</w:t>
      </w:r>
      <w:r>
        <w:rPr>
          <w:rFonts w:ascii="Times New Roman" w:eastAsia="Times New Roman" w:hAnsi="Times New Roman"/>
          <w:color w:val="000000"/>
          <w:sz w:val="24"/>
          <w:lang w:val="ru-RU"/>
        </w:rPr>
        <w:t>-</w:t>
      </w:r>
      <w:r>
        <w:rPr>
          <w:rFonts w:ascii="Times New Roman" w:eastAsia="Times New Roman" w:hAnsi="Times New Roman"/>
          <w:color w:val="000000"/>
          <w:sz w:val="24"/>
        </w:rPr>
        <w:t>ya</w:t>
      </w:r>
      <w:r>
        <w:rPr>
          <w:rFonts w:ascii="Times New Roman" w:eastAsia="Times New Roman" w:hAnsi="Times New Roman"/>
          <w:color w:val="000000"/>
          <w:sz w:val="24"/>
          <w:lang w:val="ru-RU"/>
        </w:rPr>
        <w:t>-</w:t>
      </w:r>
      <w:r>
        <w:rPr>
          <w:rFonts w:ascii="Times New Roman" w:eastAsia="Times New Roman" w:hAnsi="Times New Roman"/>
          <w:color w:val="000000"/>
          <w:sz w:val="24"/>
        </w:rPr>
        <w:t>korovina</w:t>
      </w:r>
      <w:r>
        <w:rPr>
          <w:rFonts w:ascii="Times New Roman" w:eastAsia="Times New Roman" w:hAnsi="Times New Roman"/>
          <w:color w:val="000000"/>
          <w:sz w:val="24"/>
          <w:lang w:val="ru-RU"/>
        </w:rPr>
        <w:t>-</w:t>
      </w:r>
      <w:r>
        <w:rPr>
          <w:rFonts w:ascii="Times New Roman" w:eastAsia="Times New Roman" w:hAnsi="Times New Roman"/>
          <w:color w:val="000000"/>
          <w:sz w:val="24"/>
        </w:rPr>
        <w:t>i</w:t>
      </w:r>
      <w:r>
        <w:rPr>
          <w:rFonts w:ascii="Times New Roman" w:eastAsia="Times New Roman" w:hAnsi="Times New Roman"/>
          <w:color w:val="000000"/>
          <w:sz w:val="24"/>
          <w:lang w:val="ru-RU"/>
        </w:rPr>
        <w:t>-</w:t>
      </w:r>
      <w:r>
        <w:rPr>
          <w:rFonts w:ascii="Times New Roman" w:eastAsia="Times New Roman" w:hAnsi="Times New Roman"/>
          <w:color w:val="000000"/>
          <w:sz w:val="24"/>
        </w:rPr>
        <w:t>s</w:t>
      </w:r>
      <w:r>
        <w:rPr>
          <w:rFonts w:ascii="Times New Roman" w:eastAsia="Times New Roman" w:hAnsi="Times New Roman"/>
          <w:color w:val="000000"/>
          <w:sz w:val="24"/>
          <w:lang w:val="ru-RU"/>
        </w:rPr>
        <w:t>-</w:t>
      </w:r>
      <w:r>
        <w:rPr>
          <w:rFonts w:ascii="Times New Roman" w:eastAsia="Times New Roman" w:hAnsi="Times New Roman"/>
          <w:color w:val="000000"/>
          <w:sz w:val="24"/>
        </w:rPr>
        <w:t>zbarskiy</w:t>
      </w:r>
      <w:r>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Pr>
          <w:rFonts w:ascii="Times New Roman" w:eastAsia="Times New Roman" w:hAnsi="Times New Roman"/>
          <w:color w:val="000000"/>
          <w:sz w:val="24"/>
          <w:lang w:val="ru-RU"/>
        </w:rPr>
        <w:t>-5-</w:t>
      </w:r>
      <w:r>
        <w:rPr>
          <w:rFonts w:ascii="Times New Roman" w:eastAsia="Times New Roman" w:hAnsi="Times New Roman"/>
          <w:color w:val="000000"/>
          <w:sz w:val="24"/>
        </w:rPr>
        <w:t>klass</w:t>
      </w:r>
      <w:r>
        <w:rPr>
          <w:rFonts w:ascii="Times New Roman" w:eastAsia="Times New Roman" w:hAnsi="Times New Roman"/>
          <w:color w:val="000000"/>
          <w:sz w:val="24"/>
          <w:lang w:val="ru-RU"/>
        </w:rPr>
        <w:t>-</w:t>
      </w:r>
      <w:r>
        <w:rPr>
          <w:rFonts w:ascii="Times New Roman" w:eastAsia="Times New Roman" w:hAnsi="Times New Roman"/>
          <w:color w:val="000000"/>
          <w:sz w:val="24"/>
        </w:rPr>
        <w:t>metodicheskie</w:t>
      </w:r>
    </w:p>
    <w:p w:rsidR="007556D2" w:rsidRDefault="007556D2" w:rsidP="007556D2">
      <w:pPr>
        <w:autoSpaceDE w:val="0"/>
        <w:autoSpaceDN w:val="0"/>
        <w:spacing w:before="406" w:after="0"/>
        <w:ind w:right="144"/>
        <w:rPr>
          <w:lang w:val="ru-RU"/>
        </w:rPr>
      </w:pPr>
      <w:r>
        <w:rPr>
          <w:rFonts w:ascii="Times New Roman" w:eastAsia="Times New Roman" w:hAnsi="Times New Roman"/>
          <w:color w:val="000000"/>
          <w:sz w:val="24"/>
          <w:lang w:val="ru-RU"/>
        </w:rPr>
        <w:t xml:space="preserve">3. Методические пособия УМК А. Н. Архангельского, Т. Ю. Смирновой. Литература (5-9) Источник: </w:t>
      </w:r>
      <w:r>
        <w:rPr>
          <w:rFonts w:ascii="Times New Roman" w:eastAsia="Times New Roman" w:hAnsi="Times New Roman"/>
          <w:color w:val="000000"/>
          <w:sz w:val="24"/>
        </w:rPr>
        <w:t>https</w:t>
      </w:r>
      <w:r>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metodicheskaja</w:t>
      </w:r>
      <w:r>
        <w:rPr>
          <w:rFonts w:ascii="Times New Roman" w:eastAsia="Times New Roman" w:hAnsi="Times New Roman"/>
          <w:color w:val="000000"/>
          <w:sz w:val="24"/>
          <w:lang w:val="ru-RU"/>
        </w:rPr>
        <w:t>-</w:t>
      </w:r>
      <w:r>
        <w:rPr>
          <w:rFonts w:ascii="Times New Roman" w:eastAsia="Times New Roman" w:hAnsi="Times New Roman"/>
          <w:color w:val="000000"/>
          <w:sz w:val="24"/>
        </w:rPr>
        <w:t>pomosch</w:t>
      </w:r>
      <w:r>
        <w:rPr>
          <w:rFonts w:ascii="Times New Roman" w:eastAsia="Times New Roman" w:hAnsi="Times New Roman"/>
          <w:color w:val="000000"/>
          <w:sz w:val="24"/>
          <w:lang w:val="ru-RU"/>
        </w:rPr>
        <w:t>/</w:t>
      </w:r>
      <w:r>
        <w:rPr>
          <w:rFonts w:ascii="Times New Roman" w:eastAsia="Times New Roman" w:hAnsi="Times New Roman"/>
          <w:color w:val="000000"/>
          <w:sz w:val="24"/>
        </w:rPr>
        <w:t>materialy</w:t>
      </w:r>
      <w:r>
        <w:rPr>
          <w:rFonts w:ascii="Times New Roman" w:eastAsia="Times New Roman" w:hAnsi="Times New Roman"/>
          <w:color w:val="000000"/>
          <w:sz w:val="24"/>
          <w:lang w:val="ru-RU"/>
        </w:rPr>
        <w:t>/</w:t>
      </w:r>
      <w:r>
        <w:rPr>
          <w:rFonts w:ascii="Times New Roman" w:eastAsia="Times New Roman" w:hAnsi="Times New Roman"/>
          <w:color w:val="000000"/>
          <w:sz w:val="24"/>
        </w:rPr>
        <w:t>predmet</w:t>
      </w:r>
      <w:r>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Pr>
          <w:rFonts w:ascii="Times New Roman" w:eastAsia="Times New Roman" w:hAnsi="Times New Roman"/>
          <w:color w:val="000000"/>
          <w:sz w:val="24"/>
          <w:lang w:val="ru-RU"/>
        </w:rPr>
        <w:t>_</w:t>
      </w:r>
      <w:r>
        <w:rPr>
          <w:rFonts w:ascii="Times New Roman" w:eastAsia="Times New Roman" w:hAnsi="Times New Roman"/>
          <w:color w:val="000000"/>
          <w:sz w:val="24"/>
        </w:rPr>
        <w:t>umk</w:t>
      </w:r>
      <w:r>
        <w:rPr>
          <w:rFonts w:ascii="Times New Roman" w:eastAsia="Times New Roman" w:hAnsi="Times New Roman"/>
          <w:color w:val="000000"/>
          <w:sz w:val="24"/>
          <w:lang w:val="ru-RU"/>
        </w:rPr>
        <w:t>-</w:t>
      </w:r>
      <w:r>
        <w:rPr>
          <w:rFonts w:ascii="Times New Roman" w:eastAsia="Times New Roman" w:hAnsi="Times New Roman"/>
          <w:color w:val="000000"/>
          <w:sz w:val="24"/>
        </w:rPr>
        <w:t>liniya</w:t>
      </w:r>
      <w:r>
        <w:rPr>
          <w:rFonts w:ascii="Times New Roman" w:eastAsia="Times New Roman" w:hAnsi="Times New Roman"/>
          <w:color w:val="000000"/>
          <w:sz w:val="24"/>
          <w:lang w:val="ru-RU"/>
        </w:rPr>
        <w:t>-</w:t>
      </w:r>
      <w:r>
        <w:rPr>
          <w:rFonts w:ascii="Times New Roman" w:eastAsia="Times New Roman" w:hAnsi="Times New Roman"/>
          <w:color w:val="000000"/>
          <w:sz w:val="24"/>
        </w:rPr>
        <w:t>umk</w:t>
      </w:r>
      <w:r>
        <w:rPr>
          <w:rFonts w:ascii="Times New Roman" w:eastAsia="Times New Roman" w:hAnsi="Times New Roman"/>
          <w:color w:val="000000"/>
          <w:sz w:val="24"/>
          <w:lang w:val="ru-RU"/>
        </w:rPr>
        <w:t>-</w:t>
      </w:r>
      <w:r>
        <w:rPr>
          <w:lang w:val="ru-RU"/>
        </w:rPr>
        <w:br/>
      </w:r>
      <w:r>
        <w:rPr>
          <w:rFonts w:ascii="Times New Roman" w:eastAsia="Times New Roman" w:hAnsi="Times New Roman"/>
          <w:color w:val="000000"/>
          <w:sz w:val="24"/>
        </w:rPr>
        <w:t>arhangelskogo</w:t>
      </w:r>
      <w:r>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Pr>
          <w:rFonts w:ascii="Times New Roman" w:eastAsia="Times New Roman" w:hAnsi="Times New Roman"/>
          <w:color w:val="000000"/>
          <w:sz w:val="24"/>
          <w:lang w:val="ru-RU"/>
        </w:rPr>
        <w:t>-5-9_</w:t>
      </w:r>
      <w:r>
        <w:rPr>
          <w:rFonts w:ascii="Times New Roman" w:eastAsia="Times New Roman" w:hAnsi="Times New Roman"/>
          <w:color w:val="000000"/>
          <w:sz w:val="24"/>
        </w:rPr>
        <w:t>type</w:t>
      </w:r>
      <w:r>
        <w:rPr>
          <w:rFonts w:ascii="Times New Roman" w:eastAsia="Times New Roman" w:hAnsi="Times New Roman"/>
          <w:color w:val="000000"/>
          <w:sz w:val="24"/>
          <w:lang w:val="ru-RU"/>
        </w:rPr>
        <w:t>-</w:t>
      </w:r>
      <w:r>
        <w:rPr>
          <w:rFonts w:ascii="Times New Roman" w:eastAsia="Times New Roman" w:hAnsi="Times New Roman"/>
          <w:color w:val="000000"/>
          <w:sz w:val="24"/>
        </w:rPr>
        <w:t>metodicheskoe</w:t>
      </w:r>
      <w:r>
        <w:rPr>
          <w:rFonts w:ascii="Times New Roman" w:eastAsia="Times New Roman" w:hAnsi="Times New Roman"/>
          <w:color w:val="000000"/>
          <w:sz w:val="24"/>
          <w:lang w:val="ru-RU"/>
        </w:rPr>
        <w:t>-</w:t>
      </w:r>
      <w:r>
        <w:rPr>
          <w:rFonts w:ascii="Times New Roman" w:eastAsia="Times New Roman" w:hAnsi="Times New Roman"/>
          <w:color w:val="000000"/>
          <w:sz w:val="24"/>
        </w:rPr>
        <w:t>posobie</w:t>
      </w:r>
      <w:r>
        <w:rPr>
          <w:rFonts w:ascii="Times New Roman" w:eastAsia="Times New Roman" w:hAnsi="Times New Roman"/>
          <w:color w:val="000000"/>
          <w:sz w:val="24"/>
          <w:lang w:val="ru-RU"/>
        </w:rPr>
        <w:t>/</w:t>
      </w:r>
      <w:r>
        <w:rPr>
          <w:rFonts w:ascii="Times New Roman" w:eastAsia="Times New Roman" w:hAnsi="Times New Roman"/>
          <w:color w:val="000000"/>
          <w:sz w:val="24"/>
        </w:rPr>
        <w:t>https</w:t>
      </w:r>
      <w:r>
        <w:rPr>
          <w:rFonts w:ascii="Times New Roman" w:eastAsia="Times New Roman" w:hAnsi="Times New Roman"/>
          <w:color w:val="000000"/>
          <w:sz w:val="24"/>
          <w:lang w:val="ru-RU"/>
        </w:rPr>
        <w:t>://</w:t>
      </w:r>
      <w:r>
        <w:rPr>
          <w:rFonts w:ascii="Times New Roman" w:eastAsia="Times New Roman" w:hAnsi="Times New Roman"/>
          <w:color w:val="000000"/>
          <w:sz w:val="24"/>
        </w:rPr>
        <w:t>rosuchebnik</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material</w:t>
      </w:r>
      <w:r>
        <w:rPr>
          <w:rFonts w:ascii="Times New Roman" w:eastAsia="Times New Roman" w:hAnsi="Times New Roman"/>
          <w:color w:val="000000"/>
          <w:sz w:val="24"/>
          <w:lang w:val="ru-RU"/>
        </w:rPr>
        <w:t>/</w:t>
      </w:r>
      <w:r>
        <w:rPr>
          <w:rFonts w:ascii="Times New Roman" w:eastAsia="Times New Roman" w:hAnsi="Times New Roman"/>
          <w:color w:val="000000"/>
          <w:sz w:val="24"/>
        </w:rPr>
        <w:t>literatura</w:t>
      </w:r>
      <w:r>
        <w:rPr>
          <w:rFonts w:ascii="Times New Roman" w:eastAsia="Times New Roman" w:hAnsi="Times New Roman"/>
          <w:color w:val="000000"/>
          <w:sz w:val="24"/>
          <w:lang w:val="ru-RU"/>
        </w:rPr>
        <w:t>-5-</w:t>
      </w:r>
      <w:r>
        <w:rPr>
          <w:rFonts w:ascii="Times New Roman" w:eastAsia="Times New Roman" w:hAnsi="Times New Roman"/>
          <w:color w:val="000000"/>
          <w:sz w:val="24"/>
        </w:rPr>
        <w:t>klass</w:t>
      </w:r>
      <w:r>
        <w:rPr>
          <w:rFonts w:ascii="Times New Roman" w:eastAsia="Times New Roman" w:hAnsi="Times New Roman"/>
          <w:color w:val="000000"/>
          <w:sz w:val="24"/>
          <w:lang w:val="ru-RU"/>
        </w:rPr>
        <w:t>-</w:t>
      </w:r>
      <w:r>
        <w:rPr>
          <w:rFonts w:ascii="Times New Roman" w:eastAsia="Times New Roman" w:hAnsi="Times New Roman"/>
          <w:color w:val="000000"/>
          <w:sz w:val="24"/>
        </w:rPr>
        <w:t>metodicheskoe</w:t>
      </w:r>
      <w:r>
        <w:rPr>
          <w:rFonts w:ascii="Times New Roman" w:eastAsia="Times New Roman" w:hAnsi="Times New Roman"/>
          <w:color w:val="000000"/>
          <w:sz w:val="24"/>
          <w:lang w:val="ru-RU"/>
        </w:rPr>
        <w:t>-</w:t>
      </w:r>
      <w:r>
        <w:rPr>
          <w:rFonts w:ascii="Times New Roman" w:eastAsia="Times New Roman" w:hAnsi="Times New Roman"/>
          <w:color w:val="000000"/>
          <w:sz w:val="24"/>
        </w:rPr>
        <w:t>posobie</w:t>
      </w:r>
      <w:r>
        <w:rPr>
          <w:rFonts w:ascii="Times New Roman" w:eastAsia="Times New Roman" w:hAnsi="Times New Roman"/>
          <w:color w:val="000000"/>
          <w:sz w:val="24"/>
          <w:lang w:val="ru-RU"/>
        </w:rPr>
        <w:t>0611/</w:t>
      </w:r>
    </w:p>
    <w:p w:rsidR="007556D2" w:rsidRDefault="007556D2" w:rsidP="007556D2">
      <w:pPr>
        <w:autoSpaceDE w:val="0"/>
        <w:autoSpaceDN w:val="0"/>
        <w:spacing w:before="262" w:after="0" w:line="228" w:lineRule="auto"/>
        <w:rPr>
          <w:lang w:val="ru-RU"/>
        </w:rPr>
      </w:pPr>
      <w:r>
        <w:rPr>
          <w:rFonts w:ascii="Times New Roman" w:eastAsia="Times New Roman" w:hAnsi="Times New Roman"/>
          <w:b/>
          <w:color w:val="000000"/>
          <w:sz w:val="24"/>
          <w:lang w:val="ru-RU"/>
        </w:rPr>
        <w:t>ЦИФРОВЫЕ ОБРАЗОВАТЕЛЬНЫЕ РЕСУРСЫ И РЕСУРСЫ СЕТИ ИНТЕРНЕТ</w:t>
      </w:r>
    </w:p>
    <w:p w:rsidR="00CB62AB" w:rsidRDefault="007556D2" w:rsidP="007556D2">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Единая коллекция цифровых образовательных ресурсов </w:t>
      </w:r>
      <w:hyperlink r:id="rId7" w:history="1">
        <w:r w:rsidR="00CB62AB" w:rsidRPr="00E82AAF">
          <w:rPr>
            <w:rStyle w:val="aff8"/>
            <w:rFonts w:ascii="Times New Roman" w:eastAsia="Times New Roman" w:hAnsi="Times New Roman"/>
            <w:sz w:val="24"/>
          </w:rPr>
          <w:t>http</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school</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collection</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edu</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ru</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catalog</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teacher</w:t>
        </w:r>
      </w:hyperlink>
      <w:r>
        <w:rPr>
          <w:rFonts w:ascii="Times New Roman" w:eastAsia="Times New Roman" w:hAnsi="Times New Roman"/>
          <w:color w:val="000000"/>
          <w:sz w:val="24"/>
          <w:lang w:val="ru-RU"/>
        </w:rPr>
        <w:t xml:space="preserve"> </w:t>
      </w:r>
    </w:p>
    <w:p w:rsidR="007556D2" w:rsidRDefault="007556D2" w:rsidP="007556D2">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Российская электронная школа </w:t>
      </w:r>
      <w:r>
        <w:rPr>
          <w:rFonts w:ascii="Times New Roman" w:eastAsia="Times New Roman" w:hAnsi="Times New Roman"/>
          <w:color w:val="000000"/>
          <w:sz w:val="24"/>
        </w:rPr>
        <w:t>https</w:t>
      </w:r>
      <w:r>
        <w:rPr>
          <w:rFonts w:ascii="Times New Roman" w:eastAsia="Times New Roman" w:hAnsi="Times New Roman"/>
          <w:color w:val="000000"/>
          <w:sz w:val="24"/>
          <w:lang w:val="ru-RU"/>
        </w:rPr>
        <w:t>://</w:t>
      </w:r>
      <w:r>
        <w:rPr>
          <w:rFonts w:ascii="Times New Roman" w:eastAsia="Times New Roman" w:hAnsi="Times New Roman"/>
          <w:color w:val="000000"/>
          <w:sz w:val="24"/>
        </w:rPr>
        <w:t>resh</w:t>
      </w:r>
      <w:r>
        <w:rPr>
          <w:rFonts w:ascii="Times New Roman" w:eastAsia="Times New Roman" w:hAnsi="Times New Roman"/>
          <w:color w:val="000000"/>
          <w:sz w:val="24"/>
          <w:lang w:val="ru-RU"/>
        </w:rPr>
        <w:t>.</w:t>
      </w:r>
      <w:r>
        <w:rPr>
          <w:rFonts w:ascii="Times New Roman" w:eastAsia="Times New Roman" w:hAnsi="Times New Roman"/>
          <w:color w:val="000000"/>
          <w:sz w:val="24"/>
        </w:rPr>
        <w:t>edu</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subject</w:t>
      </w:r>
      <w:r>
        <w:rPr>
          <w:rFonts w:ascii="Times New Roman" w:eastAsia="Times New Roman" w:hAnsi="Times New Roman"/>
          <w:color w:val="000000"/>
          <w:sz w:val="24"/>
          <w:lang w:val="ru-RU"/>
        </w:rPr>
        <w:t xml:space="preserve">/14/5/ </w:t>
      </w:r>
      <w:hyperlink r:id="rId8" w:history="1">
        <w:r w:rsidR="00CB62AB" w:rsidRPr="00E82AAF">
          <w:rPr>
            <w:rStyle w:val="aff8"/>
            <w:rFonts w:ascii="Times New Roman" w:eastAsia="Times New Roman" w:hAnsi="Times New Roman"/>
            <w:sz w:val="24"/>
          </w:rPr>
          <w:t>http</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www</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edu</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ru</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modules</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php</w:t>
        </w:r>
      </w:hyperlink>
      <w:r>
        <w:rPr>
          <w:rFonts w:ascii="Times New Roman" w:eastAsia="Times New Roman" w:hAnsi="Times New Roman"/>
          <w:color w:val="000000"/>
          <w:sz w:val="24"/>
          <w:lang w:val="ru-RU"/>
        </w:rPr>
        <w:t>?</w:t>
      </w:r>
    </w:p>
    <w:p w:rsidR="00CB62AB" w:rsidRDefault="00CB62AB" w:rsidP="00CB62AB">
      <w:pPr>
        <w:autoSpaceDE w:val="0"/>
        <w:autoSpaceDN w:val="0"/>
        <w:spacing w:before="166" w:after="0" w:line="268" w:lineRule="auto"/>
        <w:ind w:right="288"/>
        <w:rPr>
          <w:lang w:val="ru-RU"/>
        </w:rPr>
      </w:pPr>
      <w:r>
        <w:rPr>
          <w:lang w:val="ru-RU"/>
        </w:rPr>
        <w:t xml:space="preserve">Каталог цифрового образовательного контента </w:t>
      </w:r>
      <w:hyperlink r:id="rId9" w:history="1">
        <w:r w:rsidRPr="00E82AAF">
          <w:rPr>
            <w:rStyle w:val="aff8"/>
            <w:lang w:val="ru-RU"/>
          </w:rPr>
          <w:t>https://educont.ru</w:t>
        </w:r>
      </w:hyperlink>
    </w:p>
    <w:p w:rsidR="00CB62AB" w:rsidRDefault="007556D2" w:rsidP="00CB62AB">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Каталог образовательных ресурсов по литературе </w:t>
      </w:r>
      <w:hyperlink r:id="rId10" w:history="1">
        <w:r w:rsidR="00CB62AB" w:rsidRPr="00E82AAF">
          <w:rPr>
            <w:rStyle w:val="aff8"/>
            <w:rFonts w:ascii="Times New Roman" w:eastAsia="Times New Roman" w:hAnsi="Times New Roman"/>
            <w:sz w:val="24"/>
          </w:rPr>
          <w:t>http</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litera</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edu</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ru</w:t>
        </w:r>
        <w:r w:rsidR="00CB62AB" w:rsidRPr="00E82AAF">
          <w:rPr>
            <w:rStyle w:val="aff8"/>
            <w:rFonts w:ascii="Times New Roman" w:eastAsia="Times New Roman" w:hAnsi="Times New Roman"/>
            <w:sz w:val="24"/>
            <w:lang w:val="ru-RU"/>
          </w:rPr>
          <w:t>/</w:t>
        </w:r>
      </w:hyperlink>
    </w:p>
    <w:p w:rsidR="00CB62AB" w:rsidRDefault="007556D2" w:rsidP="00CB62AB">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Коллекция: русская и зарубежная литература для школы </w:t>
      </w:r>
      <w:r>
        <w:rPr>
          <w:rFonts w:ascii="Times New Roman" w:eastAsia="Times New Roman" w:hAnsi="Times New Roman"/>
          <w:color w:val="000000"/>
          <w:sz w:val="24"/>
        </w:rPr>
        <w:t>http</w:t>
      </w:r>
      <w:r>
        <w:rPr>
          <w:rFonts w:ascii="Times New Roman" w:eastAsia="Times New Roman" w:hAnsi="Times New Roman"/>
          <w:color w:val="000000"/>
          <w:sz w:val="24"/>
          <w:lang w:val="ru-RU"/>
        </w:rPr>
        <w:t>://</w:t>
      </w:r>
      <w:r>
        <w:rPr>
          <w:rFonts w:ascii="Times New Roman" w:eastAsia="Times New Roman" w:hAnsi="Times New Roman"/>
          <w:color w:val="000000"/>
          <w:sz w:val="24"/>
        </w:rPr>
        <w:t>lit</w:t>
      </w:r>
      <w:r>
        <w:rPr>
          <w:rFonts w:ascii="Times New Roman" w:eastAsia="Times New Roman" w:hAnsi="Times New Roman"/>
          <w:color w:val="000000"/>
          <w:sz w:val="24"/>
          <w:lang w:val="ru-RU"/>
        </w:rPr>
        <w:t>.1</w:t>
      </w:r>
      <w:r>
        <w:rPr>
          <w:rFonts w:ascii="Times New Roman" w:eastAsia="Times New Roman" w:hAnsi="Times New Roman"/>
          <w:color w:val="000000"/>
          <w:sz w:val="24"/>
        </w:rPr>
        <w:t>september</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 –</w:t>
      </w:r>
    </w:p>
    <w:p w:rsidR="00CB62AB" w:rsidRDefault="007556D2" w:rsidP="00CB62AB">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Электронная версия газеты «Литература». </w:t>
      </w:r>
    </w:p>
    <w:p w:rsidR="00CB62AB" w:rsidRDefault="007556D2" w:rsidP="00CB62AB">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Сайт для учителей «Я иду на урок литературы» </w:t>
      </w:r>
      <w:r>
        <w:rPr>
          <w:rFonts w:ascii="Times New Roman" w:eastAsia="Times New Roman" w:hAnsi="Times New Roman"/>
          <w:color w:val="000000"/>
          <w:sz w:val="24"/>
        </w:rPr>
        <w:t>http</w:t>
      </w:r>
      <w:r>
        <w:rPr>
          <w:rFonts w:ascii="Times New Roman" w:eastAsia="Times New Roman" w:hAnsi="Times New Roman"/>
          <w:color w:val="000000"/>
          <w:sz w:val="24"/>
          <w:lang w:val="ru-RU"/>
        </w:rPr>
        <w:t>://</w:t>
      </w:r>
      <w:r>
        <w:rPr>
          <w:rFonts w:ascii="Times New Roman" w:eastAsia="Times New Roman" w:hAnsi="Times New Roman"/>
          <w:color w:val="000000"/>
          <w:sz w:val="24"/>
        </w:rPr>
        <w:t>olympiads</w:t>
      </w:r>
      <w:r>
        <w:rPr>
          <w:rFonts w:ascii="Times New Roman" w:eastAsia="Times New Roman" w:hAnsi="Times New Roman"/>
          <w:color w:val="000000"/>
          <w:sz w:val="24"/>
          <w:lang w:val="ru-RU"/>
        </w:rPr>
        <w:t>.</w:t>
      </w:r>
      <w:r>
        <w:rPr>
          <w:rFonts w:ascii="Times New Roman" w:eastAsia="Times New Roman" w:hAnsi="Times New Roman"/>
          <w:color w:val="000000"/>
          <w:sz w:val="24"/>
        </w:rPr>
        <w:t>mccme</w:t>
      </w:r>
      <w:r>
        <w:rPr>
          <w:rFonts w:ascii="Times New Roman" w:eastAsia="Times New Roman" w:hAnsi="Times New Roman"/>
          <w:color w:val="000000"/>
          <w:sz w:val="24"/>
          <w:lang w:val="ru-RU"/>
        </w:rPr>
        <w:t>.</w:t>
      </w:r>
      <w:r>
        <w:rPr>
          <w:rFonts w:ascii="Times New Roman" w:eastAsia="Times New Roman" w:hAnsi="Times New Roman"/>
          <w:color w:val="000000"/>
          <w:sz w:val="24"/>
        </w:rPr>
        <w:t>ru</w:t>
      </w:r>
      <w:r>
        <w:rPr>
          <w:rFonts w:ascii="Times New Roman" w:eastAsia="Times New Roman" w:hAnsi="Times New Roman"/>
          <w:color w:val="000000"/>
          <w:sz w:val="24"/>
          <w:lang w:val="ru-RU"/>
        </w:rPr>
        <w:t>/</w:t>
      </w:r>
      <w:r>
        <w:rPr>
          <w:rFonts w:ascii="Times New Roman" w:eastAsia="Times New Roman" w:hAnsi="Times New Roman"/>
          <w:color w:val="000000"/>
          <w:sz w:val="24"/>
        </w:rPr>
        <w:t>turlom</w:t>
      </w:r>
      <w:r>
        <w:rPr>
          <w:rFonts w:ascii="Times New Roman" w:eastAsia="Times New Roman" w:hAnsi="Times New Roman"/>
          <w:color w:val="000000"/>
          <w:sz w:val="24"/>
          <w:lang w:val="ru-RU"/>
        </w:rPr>
        <w:t>/ –</w:t>
      </w:r>
    </w:p>
    <w:p w:rsidR="00CB62AB" w:rsidRDefault="007556D2" w:rsidP="00CB62AB">
      <w:pPr>
        <w:autoSpaceDE w:val="0"/>
        <w:autoSpaceDN w:val="0"/>
        <w:spacing w:before="166" w:after="0" w:line="268" w:lineRule="auto"/>
        <w:ind w:right="288"/>
        <w:rPr>
          <w:rFonts w:ascii="Times New Roman" w:eastAsia="Times New Roman" w:hAnsi="Times New Roman"/>
          <w:color w:val="000000"/>
          <w:sz w:val="24"/>
          <w:lang w:val="ru-RU"/>
        </w:rPr>
      </w:pPr>
      <w:r>
        <w:rPr>
          <w:rFonts w:ascii="Times New Roman" w:eastAsia="Times New Roman" w:hAnsi="Times New Roman"/>
          <w:color w:val="000000"/>
          <w:sz w:val="24"/>
          <w:lang w:val="ru-RU"/>
        </w:rPr>
        <w:t xml:space="preserve"> Турнир имени М. В. Ломоносова </w:t>
      </w:r>
      <w:hyperlink r:id="rId11" w:history="1">
        <w:r w:rsidR="00CB62AB" w:rsidRPr="00E82AAF">
          <w:rPr>
            <w:rStyle w:val="aff8"/>
            <w:rFonts w:ascii="Times New Roman" w:eastAsia="Times New Roman" w:hAnsi="Times New Roman"/>
            <w:sz w:val="24"/>
          </w:rPr>
          <w:t>http</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www</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svetozar</w:t>
        </w:r>
        <w:r w:rsidR="00CB62AB" w:rsidRPr="00E82AAF">
          <w:rPr>
            <w:rStyle w:val="aff8"/>
            <w:rFonts w:ascii="Times New Roman" w:eastAsia="Times New Roman" w:hAnsi="Times New Roman"/>
            <w:sz w:val="24"/>
            <w:lang w:val="ru-RU"/>
          </w:rPr>
          <w:t>.</w:t>
        </w:r>
        <w:r w:rsidR="00CB62AB" w:rsidRPr="00E82AAF">
          <w:rPr>
            <w:rStyle w:val="aff8"/>
            <w:rFonts w:ascii="Times New Roman" w:eastAsia="Times New Roman" w:hAnsi="Times New Roman"/>
            <w:sz w:val="24"/>
          </w:rPr>
          <w:t>ru</w:t>
        </w:r>
        <w:r w:rsidR="00CB62AB" w:rsidRPr="00E82AAF">
          <w:rPr>
            <w:rStyle w:val="aff8"/>
            <w:rFonts w:ascii="Times New Roman" w:eastAsia="Times New Roman" w:hAnsi="Times New Roman"/>
            <w:sz w:val="24"/>
            <w:lang w:val="ru-RU"/>
          </w:rPr>
          <w:t>/–</w:t>
        </w:r>
      </w:hyperlink>
    </w:p>
    <w:p w:rsidR="007556D2" w:rsidRDefault="007556D2" w:rsidP="00CB62AB">
      <w:pPr>
        <w:autoSpaceDE w:val="0"/>
        <w:autoSpaceDN w:val="0"/>
        <w:spacing w:before="166" w:after="0" w:line="268" w:lineRule="auto"/>
        <w:ind w:right="288"/>
        <w:rPr>
          <w:lang w:val="ru-RU"/>
        </w:rPr>
      </w:pPr>
      <w:r>
        <w:rPr>
          <w:rFonts w:ascii="Times New Roman" w:eastAsia="Times New Roman" w:hAnsi="Times New Roman"/>
          <w:color w:val="000000"/>
          <w:sz w:val="24"/>
          <w:lang w:val="ru-RU"/>
        </w:rPr>
        <w:t xml:space="preserve"> Открытая международная Интернет-олимпиада школьников по русскому языку «Светозар»</w:t>
      </w:r>
    </w:p>
    <w:p w:rsidR="007556D2" w:rsidRDefault="007556D2" w:rsidP="007556D2">
      <w:pPr>
        <w:rPr>
          <w:lang w:val="ru-RU"/>
        </w:rPr>
      </w:pPr>
    </w:p>
    <w:p w:rsidR="007556D2" w:rsidRPr="007556D2" w:rsidRDefault="007556D2">
      <w:pPr>
        <w:autoSpaceDE w:val="0"/>
        <w:autoSpaceDN w:val="0"/>
        <w:spacing w:after="320" w:line="230" w:lineRule="auto"/>
        <w:rPr>
          <w:rFonts w:ascii="Times New Roman" w:eastAsia="Times New Roman" w:hAnsi="Times New Roman"/>
          <w:b/>
          <w:color w:val="000000"/>
          <w:sz w:val="24"/>
          <w:lang w:val="ru-RU"/>
        </w:rPr>
      </w:pPr>
    </w:p>
    <w:p w:rsidR="007556D2" w:rsidRPr="007556D2" w:rsidRDefault="007556D2">
      <w:pPr>
        <w:autoSpaceDE w:val="0"/>
        <w:autoSpaceDN w:val="0"/>
        <w:spacing w:after="320" w:line="230" w:lineRule="auto"/>
        <w:rPr>
          <w:rFonts w:ascii="Times New Roman" w:eastAsia="Times New Roman" w:hAnsi="Times New Roman"/>
          <w:b/>
          <w:color w:val="000000"/>
          <w:sz w:val="24"/>
          <w:lang w:val="ru-RU"/>
        </w:rPr>
      </w:pPr>
    </w:p>
    <w:p w:rsidR="007556D2" w:rsidRPr="007556D2" w:rsidRDefault="007556D2">
      <w:pPr>
        <w:autoSpaceDE w:val="0"/>
        <w:autoSpaceDN w:val="0"/>
        <w:spacing w:after="320" w:line="230" w:lineRule="auto"/>
        <w:rPr>
          <w:rFonts w:ascii="Times New Roman" w:eastAsia="Times New Roman" w:hAnsi="Times New Roman"/>
          <w:b/>
          <w:color w:val="000000"/>
          <w:sz w:val="24"/>
          <w:lang w:val="ru-RU"/>
        </w:rPr>
      </w:pPr>
    </w:p>
    <w:p w:rsidR="007556D2" w:rsidRPr="007556D2" w:rsidRDefault="007556D2">
      <w:pPr>
        <w:autoSpaceDE w:val="0"/>
        <w:autoSpaceDN w:val="0"/>
        <w:spacing w:after="320" w:line="230" w:lineRule="auto"/>
        <w:rPr>
          <w:rFonts w:ascii="Times New Roman" w:eastAsia="Times New Roman" w:hAnsi="Times New Roman"/>
          <w:b/>
          <w:color w:val="000000"/>
          <w:sz w:val="24"/>
          <w:lang w:val="ru-RU"/>
        </w:rPr>
      </w:pPr>
    </w:p>
    <w:p w:rsidR="007556D2" w:rsidRPr="007556D2" w:rsidRDefault="007556D2">
      <w:pPr>
        <w:autoSpaceDE w:val="0"/>
        <w:autoSpaceDN w:val="0"/>
        <w:spacing w:after="320" w:line="230" w:lineRule="auto"/>
        <w:rPr>
          <w:rFonts w:ascii="Times New Roman" w:eastAsia="Times New Roman" w:hAnsi="Times New Roman"/>
          <w:b/>
          <w:color w:val="000000"/>
          <w:sz w:val="24"/>
          <w:lang w:val="ru-RU"/>
        </w:rPr>
      </w:pPr>
    </w:p>
    <w:p w:rsidR="00EC1FA5" w:rsidRPr="007556D2" w:rsidRDefault="00EC1FA5">
      <w:pPr>
        <w:autoSpaceDE w:val="0"/>
        <w:autoSpaceDN w:val="0"/>
        <w:spacing w:after="78" w:line="220" w:lineRule="exact"/>
        <w:rPr>
          <w:lang w:val="ru-RU"/>
        </w:rPr>
      </w:pPr>
    </w:p>
    <w:p w:rsidR="003C6321" w:rsidRDefault="00FC0665">
      <w:pPr>
        <w:autoSpaceDE w:val="0"/>
        <w:autoSpaceDN w:val="0"/>
        <w:spacing w:after="0" w:line="408" w:lineRule="auto"/>
        <w:ind w:right="432"/>
        <w:rPr>
          <w:rFonts w:ascii="Times New Roman" w:eastAsia="Times New Roman" w:hAnsi="Times New Roman"/>
          <w:b/>
          <w:color w:val="000000"/>
          <w:sz w:val="24"/>
          <w:lang w:val="ru-RU"/>
        </w:rPr>
      </w:pPr>
      <w:r w:rsidRPr="007556D2">
        <w:rPr>
          <w:rFonts w:ascii="Times New Roman" w:eastAsia="Times New Roman" w:hAnsi="Times New Roman"/>
          <w:b/>
          <w:color w:val="000000"/>
          <w:sz w:val="24"/>
          <w:lang w:val="ru-RU"/>
        </w:rPr>
        <w:t xml:space="preserve">МАТЕРИАЛЬНО-ТЕХНИЧЕСКОЕ ОБЕСПЕЧЕНИЕ ОБРАЗОВАТЕЛЬНОГО ПРОЦЕССА УЧЕБНОЕ ОБОРУДОВАНИЕ </w:t>
      </w:r>
    </w:p>
    <w:p w:rsidR="00EC1FA5" w:rsidRPr="007556D2" w:rsidRDefault="003C6321">
      <w:pPr>
        <w:autoSpaceDE w:val="0"/>
        <w:autoSpaceDN w:val="0"/>
        <w:spacing w:after="0" w:line="408" w:lineRule="auto"/>
        <w:ind w:right="432"/>
        <w:rPr>
          <w:lang w:val="ru-RU"/>
        </w:rPr>
      </w:pPr>
      <w:r w:rsidRPr="00AF439B">
        <w:rPr>
          <w:rFonts w:ascii="Times New Roman" w:eastAsia="Times New Roman" w:hAnsi="Times New Roman"/>
          <w:color w:val="000000"/>
          <w:sz w:val="24"/>
          <w:lang w:val="ru-RU"/>
        </w:rPr>
        <w:t>Мультимедийный проектор, ноутбук</w:t>
      </w:r>
      <w:bookmarkStart w:id="0" w:name="_GoBack"/>
      <w:bookmarkEnd w:id="0"/>
      <w:r w:rsidR="00FC0665" w:rsidRPr="007556D2">
        <w:rPr>
          <w:lang w:val="ru-RU"/>
        </w:rPr>
        <w:br/>
      </w:r>
      <w:r w:rsidR="00FC0665" w:rsidRPr="007556D2">
        <w:rPr>
          <w:rFonts w:ascii="Times New Roman" w:eastAsia="Times New Roman" w:hAnsi="Times New Roman"/>
          <w:b/>
          <w:color w:val="000000"/>
          <w:sz w:val="24"/>
          <w:lang w:val="ru-RU"/>
        </w:rPr>
        <w:t>ОБОРУДОВАНИЕ ДЛЯ ПРОВЕДЕНИЯ ПРАКТИЧЕСКИХ РАБОТ</w:t>
      </w:r>
    </w:p>
    <w:p w:rsidR="00EC1FA5" w:rsidRPr="007556D2" w:rsidRDefault="00EC1FA5">
      <w:pPr>
        <w:rPr>
          <w:lang w:val="ru-RU"/>
        </w:rPr>
        <w:sectPr w:rsidR="00EC1FA5" w:rsidRPr="007556D2">
          <w:pgSz w:w="11900" w:h="16840"/>
          <w:pgMar w:top="298" w:right="650" w:bottom="1440" w:left="666" w:header="720" w:footer="720" w:gutter="0"/>
          <w:cols w:space="720" w:equalWidth="0">
            <w:col w:w="10584" w:space="0"/>
          </w:cols>
          <w:docGrid w:linePitch="360"/>
        </w:sectPr>
      </w:pPr>
    </w:p>
    <w:p w:rsidR="00FC0665" w:rsidRPr="007556D2" w:rsidRDefault="00FC0665">
      <w:pPr>
        <w:rPr>
          <w:lang w:val="ru-RU"/>
        </w:rPr>
      </w:pPr>
    </w:p>
    <w:sectPr w:rsidR="00FC0665" w:rsidRPr="007556D2" w:rsidSect="00034616">
      <w:pgSz w:w="11900" w:h="16840"/>
      <w:pgMar w:top="1440" w:right="1440" w:bottom="1440" w:left="1440" w:header="720" w:footer="720" w:gutter="0"/>
      <w:cols w:space="720" w:equalWidth="0">
        <w:col w:w="10584" w:space="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CC"/>
    <w:family w:val="swiss"/>
    <w:pitch w:val="variable"/>
    <w:sig w:usb0="E10002FF" w:usb1="4000ACFF" w:usb2="00000009"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2070409020205020404"/>
    <w:charset w:val="00"/>
    <w:family w:val="modern"/>
    <w:notTrueType/>
    <w:pitch w:val="fixed"/>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3"/>
      <w:lvlText w:val="%1."/>
      <w:lvlJc w:val="left"/>
      <w:pPr>
        <w:tabs>
          <w:tab w:val="num" w:pos="1080"/>
        </w:tabs>
        <w:ind w:left="1080" w:hanging="360"/>
      </w:pPr>
    </w:lvl>
  </w:abstractNum>
  <w:abstractNum w:abstractNumId="3">
    <w:nsid w:val="FFFFFF7F"/>
    <w:multiLevelType w:val="singleLevel"/>
    <w:tmpl w:val="38441652"/>
    <w:lvl w:ilvl="0">
      <w:start w:val="1"/>
      <w:numFmt w:val="decimal"/>
      <w:pStyle w:val="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30"/>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20"/>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a"/>
      <w:lvlText w:val="%1."/>
      <w:lvlJc w:val="left"/>
      <w:pPr>
        <w:tabs>
          <w:tab w:val="num" w:pos="360"/>
        </w:tabs>
        <w:ind w:left="360" w:hanging="360"/>
      </w:pPr>
    </w:lvl>
  </w:abstractNum>
  <w:abstractNum w:abstractNumId="8">
    <w:nsid w:val="FFFFFF89"/>
    <w:multiLevelType w:val="singleLevel"/>
    <w:tmpl w:val="29761A62"/>
    <w:lvl w:ilvl="0">
      <w:start w:val="1"/>
      <w:numFmt w:val="bullet"/>
      <w:pStyle w:val="a0"/>
      <w:lvlText w:val=""/>
      <w:lvlJc w:val="left"/>
      <w:pPr>
        <w:tabs>
          <w:tab w:val="num" w:pos="360"/>
        </w:tabs>
        <w:ind w:left="360" w:hanging="360"/>
      </w:pPr>
      <w:rPr>
        <w:rFonts w:ascii="Symbol" w:hAnsi="Symbol" w:hint="default"/>
      </w:rPr>
    </w:lvl>
  </w:abstractNum>
  <w:abstractNum w:abstractNumId="9">
    <w:nsid w:val="2D1E1B7C"/>
    <w:multiLevelType w:val="hybridMultilevel"/>
    <w:tmpl w:val="3B3A799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 w:numId="10">
    <w:abstractNumId w:val="9"/>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166352"/>
    <w:rsid w:val="001A55FC"/>
    <w:rsid w:val="0029639D"/>
    <w:rsid w:val="00326F90"/>
    <w:rsid w:val="003C6321"/>
    <w:rsid w:val="005F2E64"/>
    <w:rsid w:val="007022B8"/>
    <w:rsid w:val="007556D2"/>
    <w:rsid w:val="00904722"/>
    <w:rsid w:val="009B3023"/>
    <w:rsid w:val="00A47D21"/>
    <w:rsid w:val="00AA1D8D"/>
    <w:rsid w:val="00B47730"/>
    <w:rsid w:val="00CB0664"/>
    <w:rsid w:val="00CB62AB"/>
    <w:rsid w:val="00EC1FA5"/>
    <w:rsid w:val="00FC0665"/>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B62A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C693F"/>
  </w:style>
  <w:style w:type="paragraph" w:styleId="1">
    <w:name w:val="heading 1"/>
    <w:basedOn w:val="a1"/>
    <w:next w:val="a1"/>
    <w:link w:val="10"/>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1"/>
    <w:next w:val="a1"/>
    <w:link w:val="40"/>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9">
    <w:name w:val="heading 9"/>
    <w:basedOn w:val="a1"/>
    <w:next w:val="a1"/>
    <w:link w:val="90"/>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E618BF"/>
    <w:pPr>
      <w:tabs>
        <w:tab w:val="center" w:pos="4680"/>
        <w:tab w:val="right" w:pos="9360"/>
      </w:tabs>
      <w:spacing w:after="0" w:line="240" w:lineRule="auto"/>
    </w:pPr>
  </w:style>
  <w:style w:type="character" w:customStyle="1" w:styleId="a6">
    <w:name w:val="Верхний колонтитул Знак"/>
    <w:basedOn w:val="a2"/>
    <w:link w:val="a5"/>
    <w:uiPriority w:val="99"/>
    <w:rsid w:val="00E618BF"/>
  </w:style>
  <w:style w:type="paragraph" w:styleId="a7">
    <w:name w:val="footer"/>
    <w:basedOn w:val="a1"/>
    <w:link w:val="a8"/>
    <w:uiPriority w:val="99"/>
    <w:unhideWhenUsed/>
    <w:rsid w:val="00E618BF"/>
    <w:pPr>
      <w:tabs>
        <w:tab w:val="center" w:pos="4680"/>
        <w:tab w:val="right" w:pos="9360"/>
      </w:tabs>
      <w:spacing w:after="0" w:line="240" w:lineRule="auto"/>
    </w:pPr>
  </w:style>
  <w:style w:type="character" w:customStyle="1" w:styleId="a8">
    <w:name w:val="Нижний колонтитул Знак"/>
    <w:basedOn w:val="a2"/>
    <w:link w:val="a7"/>
    <w:uiPriority w:val="99"/>
    <w:rsid w:val="00E618BF"/>
  </w:style>
  <w:style w:type="paragraph" w:styleId="a9">
    <w:name w:val="No Spacing"/>
    <w:uiPriority w:val="1"/>
    <w:qFormat/>
    <w:rsid w:val="00FC693F"/>
    <w:pPr>
      <w:spacing w:after="0" w:line="240" w:lineRule="auto"/>
    </w:pPr>
  </w:style>
  <w:style w:type="character" w:customStyle="1" w:styleId="10">
    <w:name w:val="Заголовок 1 Знак"/>
    <w:basedOn w:val="a2"/>
    <w:link w:val="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rsid w:val="00FC693F"/>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rsid w:val="00FC693F"/>
    <w:rPr>
      <w:rFonts w:asciiTheme="majorHAnsi" w:eastAsiaTheme="majorEastAsia" w:hAnsiTheme="majorHAnsi" w:cstheme="majorBidi"/>
      <w:b/>
      <w:bCs/>
      <w:color w:val="4F81BD" w:themeColor="accent1"/>
    </w:rPr>
  </w:style>
  <w:style w:type="paragraph" w:styleId="aa">
    <w:name w:val="Title"/>
    <w:basedOn w:val="a1"/>
    <w:next w:val="a1"/>
    <w:link w:val="ab"/>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b">
    <w:name w:val="Название Знак"/>
    <w:basedOn w:val="a2"/>
    <w:link w:val="aa"/>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ac">
    <w:name w:val="Subtitle"/>
    <w:basedOn w:val="a1"/>
    <w:next w:val="a1"/>
    <w:link w:val="ad"/>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d">
    <w:name w:val="Подзаголовок Знак"/>
    <w:basedOn w:val="a2"/>
    <w:link w:val="ac"/>
    <w:uiPriority w:val="11"/>
    <w:rsid w:val="00FC693F"/>
    <w:rPr>
      <w:rFonts w:asciiTheme="majorHAnsi" w:eastAsiaTheme="majorEastAsia" w:hAnsiTheme="majorHAnsi" w:cstheme="majorBidi"/>
      <w:i/>
      <w:iCs/>
      <w:color w:val="4F81BD" w:themeColor="accent1"/>
      <w:spacing w:val="15"/>
      <w:sz w:val="24"/>
      <w:szCs w:val="24"/>
    </w:rPr>
  </w:style>
  <w:style w:type="paragraph" w:styleId="ae">
    <w:name w:val="List Paragraph"/>
    <w:basedOn w:val="a1"/>
    <w:uiPriority w:val="34"/>
    <w:qFormat/>
    <w:rsid w:val="00FC693F"/>
    <w:pPr>
      <w:ind w:left="720"/>
      <w:contextualSpacing/>
    </w:pPr>
  </w:style>
  <w:style w:type="paragraph" w:styleId="af">
    <w:name w:val="Body Text"/>
    <w:basedOn w:val="a1"/>
    <w:link w:val="af0"/>
    <w:uiPriority w:val="99"/>
    <w:unhideWhenUsed/>
    <w:rsid w:val="00AA1D8D"/>
    <w:pPr>
      <w:spacing w:after="120"/>
    </w:pPr>
  </w:style>
  <w:style w:type="character" w:customStyle="1" w:styleId="af0">
    <w:name w:val="Основной текст Знак"/>
    <w:basedOn w:val="a2"/>
    <w:link w:val="af"/>
    <w:uiPriority w:val="99"/>
    <w:rsid w:val="00AA1D8D"/>
  </w:style>
  <w:style w:type="paragraph" w:styleId="23">
    <w:name w:val="Body Text 2"/>
    <w:basedOn w:val="a1"/>
    <w:link w:val="24"/>
    <w:uiPriority w:val="99"/>
    <w:unhideWhenUsed/>
    <w:rsid w:val="00AA1D8D"/>
    <w:pPr>
      <w:spacing w:after="120" w:line="480" w:lineRule="auto"/>
    </w:pPr>
  </w:style>
  <w:style w:type="character" w:customStyle="1" w:styleId="24">
    <w:name w:val="Основной текст 2 Знак"/>
    <w:basedOn w:val="a2"/>
    <w:link w:val="23"/>
    <w:uiPriority w:val="99"/>
    <w:rsid w:val="00AA1D8D"/>
  </w:style>
  <w:style w:type="paragraph" w:styleId="33">
    <w:name w:val="Body Text 3"/>
    <w:basedOn w:val="a1"/>
    <w:link w:val="34"/>
    <w:uiPriority w:val="99"/>
    <w:unhideWhenUsed/>
    <w:rsid w:val="00AA1D8D"/>
    <w:pPr>
      <w:spacing w:after="120"/>
    </w:pPr>
    <w:rPr>
      <w:sz w:val="16"/>
      <w:szCs w:val="16"/>
    </w:rPr>
  </w:style>
  <w:style w:type="character" w:customStyle="1" w:styleId="34">
    <w:name w:val="Основной текст 3 Знак"/>
    <w:basedOn w:val="a2"/>
    <w:link w:val="33"/>
    <w:uiPriority w:val="99"/>
    <w:rsid w:val="00AA1D8D"/>
    <w:rPr>
      <w:sz w:val="16"/>
      <w:szCs w:val="16"/>
    </w:rPr>
  </w:style>
  <w:style w:type="paragraph" w:styleId="af1">
    <w:name w:val="List"/>
    <w:basedOn w:val="a1"/>
    <w:uiPriority w:val="99"/>
    <w:unhideWhenUsed/>
    <w:rsid w:val="00AA1D8D"/>
    <w:pPr>
      <w:ind w:left="360" w:hanging="360"/>
      <w:contextualSpacing/>
    </w:pPr>
  </w:style>
  <w:style w:type="paragraph" w:styleId="25">
    <w:name w:val="List 2"/>
    <w:basedOn w:val="a1"/>
    <w:uiPriority w:val="99"/>
    <w:unhideWhenUsed/>
    <w:rsid w:val="00326F90"/>
    <w:pPr>
      <w:ind w:left="720" w:hanging="360"/>
      <w:contextualSpacing/>
    </w:pPr>
  </w:style>
  <w:style w:type="paragraph" w:styleId="35">
    <w:name w:val="List 3"/>
    <w:basedOn w:val="a1"/>
    <w:uiPriority w:val="99"/>
    <w:unhideWhenUsed/>
    <w:rsid w:val="00326F90"/>
    <w:pPr>
      <w:ind w:left="1080" w:hanging="360"/>
      <w:contextualSpacing/>
    </w:pPr>
  </w:style>
  <w:style w:type="paragraph" w:styleId="a0">
    <w:name w:val="List Bullet"/>
    <w:basedOn w:val="a1"/>
    <w:uiPriority w:val="99"/>
    <w:unhideWhenUsed/>
    <w:rsid w:val="00326F90"/>
    <w:pPr>
      <w:numPr>
        <w:numId w:val="1"/>
      </w:numPr>
      <w:contextualSpacing/>
    </w:pPr>
  </w:style>
  <w:style w:type="paragraph" w:styleId="20">
    <w:name w:val="List Bullet 2"/>
    <w:basedOn w:val="a1"/>
    <w:uiPriority w:val="99"/>
    <w:unhideWhenUsed/>
    <w:rsid w:val="00326F90"/>
    <w:pPr>
      <w:numPr>
        <w:numId w:val="2"/>
      </w:numPr>
      <w:contextualSpacing/>
    </w:pPr>
  </w:style>
  <w:style w:type="paragraph" w:styleId="30">
    <w:name w:val="List Bullet 3"/>
    <w:basedOn w:val="a1"/>
    <w:uiPriority w:val="99"/>
    <w:unhideWhenUsed/>
    <w:rsid w:val="00326F90"/>
    <w:pPr>
      <w:numPr>
        <w:numId w:val="3"/>
      </w:numPr>
      <w:contextualSpacing/>
    </w:pPr>
  </w:style>
  <w:style w:type="paragraph" w:styleId="a">
    <w:name w:val="List Number"/>
    <w:basedOn w:val="a1"/>
    <w:uiPriority w:val="99"/>
    <w:unhideWhenUsed/>
    <w:rsid w:val="00326F90"/>
    <w:pPr>
      <w:numPr>
        <w:numId w:val="5"/>
      </w:numPr>
      <w:contextualSpacing/>
    </w:pPr>
  </w:style>
  <w:style w:type="paragraph" w:styleId="2">
    <w:name w:val="List Number 2"/>
    <w:basedOn w:val="a1"/>
    <w:uiPriority w:val="99"/>
    <w:unhideWhenUsed/>
    <w:rsid w:val="0029639D"/>
    <w:pPr>
      <w:numPr>
        <w:numId w:val="6"/>
      </w:numPr>
      <w:contextualSpacing/>
    </w:pPr>
  </w:style>
  <w:style w:type="paragraph" w:styleId="3">
    <w:name w:val="List Number 3"/>
    <w:basedOn w:val="a1"/>
    <w:uiPriority w:val="99"/>
    <w:unhideWhenUsed/>
    <w:rsid w:val="0029639D"/>
    <w:pPr>
      <w:numPr>
        <w:numId w:val="7"/>
      </w:numPr>
      <w:contextualSpacing/>
    </w:pPr>
  </w:style>
  <w:style w:type="paragraph" w:styleId="af2">
    <w:name w:val="List Continue"/>
    <w:basedOn w:val="a1"/>
    <w:uiPriority w:val="99"/>
    <w:unhideWhenUsed/>
    <w:rsid w:val="0029639D"/>
    <w:pPr>
      <w:spacing w:after="120"/>
      <w:ind w:left="360"/>
      <w:contextualSpacing/>
    </w:pPr>
  </w:style>
  <w:style w:type="paragraph" w:styleId="26">
    <w:name w:val="List Continue 2"/>
    <w:basedOn w:val="a1"/>
    <w:uiPriority w:val="99"/>
    <w:unhideWhenUsed/>
    <w:rsid w:val="0029639D"/>
    <w:pPr>
      <w:spacing w:after="120"/>
      <w:ind w:left="720"/>
      <w:contextualSpacing/>
    </w:pPr>
  </w:style>
  <w:style w:type="paragraph" w:styleId="36">
    <w:name w:val="List Continue 3"/>
    <w:basedOn w:val="a1"/>
    <w:uiPriority w:val="99"/>
    <w:unhideWhenUsed/>
    <w:rsid w:val="0029639D"/>
    <w:pPr>
      <w:spacing w:after="120"/>
      <w:ind w:left="1080"/>
      <w:contextualSpacing/>
    </w:pPr>
  </w:style>
  <w:style w:type="paragraph" w:styleId="af3">
    <w:name w:val="macro"/>
    <w:link w:val="af4"/>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af4">
    <w:name w:val="Текст макроса Знак"/>
    <w:basedOn w:val="a2"/>
    <w:link w:val="af3"/>
    <w:uiPriority w:val="99"/>
    <w:rsid w:val="0029639D"/>
    <w:rPr>
      <w:rFonts w:ascii="Courier" w:hAnsi="Courier"/>
      <w:sz w:val="20"/>
      <w:szCs w:val="20"/>
    </w:rPr>
  </w:style>
  <w:style w:type="paragraph" w:styleId="27">
    <w:name w:val="Quote"/>
    <w:basedOn w:val="a1"/>
    <w:next w:val="a1"/>
    <w:link w:val="28"/>
    <w:uiPriority w:val="29"/>
    <w:qFormat/>
    <w:rsid w:val="00FC693F"/>
    <w:rPr>
      <w:i/>
      <w:iCs/>
      <w:color w:val="000000" w:themeColor="text1"/>
    </w:rPr>
  </w:style>
  <w:style w:type="character" w:customStyle="1" w:styleId="28">
    <w:name w:val="Цитата 2 Знак"/>
    <w:basedOn w:val="a2"/>
    <w:link w:val="27"/>
    <w:uiPriority w:val="29"/>
    <w:rsid w:val="00FC693F"/>
    <w:rPr>
      <w:i/>
      <w:iCs/>
      <w:color w:val="000000" w:themeColor="text1"/>
    </w:rPr>
  </w:style>
  <w:style w:type="character" w:customStyle="1" w:styleId="40">
    <w:name w:val="Заголовок 4 Знак"/>
    <w:basedOn w:val="a2"/>
    <w:link w:val="4"/>
    <w:uiPriority w:val="9"/>
    <w:semiHidden/>
    <w:rsid w:val="00FC693F"/>
    <w:rPr>
      <w:rFonts w:asciiTheme="majorHAnsi" w:eastAsiaTheme="majorEastAsia" w:hAnsiTheme="majorHAnsi" w:cstheme="majorBidi"/>
      <w:b/>
      <w:bCs/>
      <w:i/>
      <w:iCs/>
      <w:color w:val="4F81BD" w:themeColor="accent1"/>
    </w:rPr>
  </w:style>
  <w:style w:type="character" w:customStyle="1" w:styleId="50">
    <w:name w:val="Заголовок 5 Знак"/>
    <w:basedOn w:val="a2"/>
    <w:link w:val="5"/>
    <w:uiPriority w:val="9"/>
    <w:semiHidden/>
    <w:rsid w:val="00FC693F"/>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FC693F"/>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FC693F"/>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FC693F"/>
    <w:rPr>
      <w:rFonts w:asciiTheme="majorHAnsi" w:eastAsiaTheme="majorEastAsia" w:hAnsiTheme="majorHAnsi" w:cstheme="majorBidi"/>
      <w:color w:val="4F81BD" w:themeColor="accent1"/>
      <w:sz w:val="20"/>
      <w:szCs w:val="20"/>
    </w:rPr>
  </w:style>
  <w:style w:type="character" w:customStyle="1" w:styleId="90">
    <w:name w:val="Заголовок 9 Знак"/>
    <w:basedOn w:val="a2"/>
    <w:link w:val="9"/>
    <w:uiPriority w:val="9"/>
    <w:semiHidden/>
    <w:rsid w:val="00FC693F"/>
    <w:rPr>
      <w:rFonts w:asciiTheme="majorHAnsi" w:eastAsiaTheme="majorEastAsia" w:hAnsiTheme="majorHAnsi" w:cstheme="majorBidi"/>
      <w:i/>
      <w:iCs/>
      <w:color w:val="404040" w:themeColor="text1" w:themeTint="BF"/>
      <w:sz w:val="20"/>
      <w:szCs w:val="20"/>
    </w:rPr>
  </w:style>
  <w:style w:type="paragraph" w:styleId="af5">
    <w:name w:val="caption"/>
    <w:basedOn w:val="a1"/>
    <w:next w:val="a1"/>
    <w:uiPriority w:val="35"/>
    <w:semiHidden/>
    <w:unhideWhenUsed/>
    <w:qFormat/>
    <w:rsid w:val="00FC693F"/>
    <w:pPr>
      <w:spacing w:line="240" w:lineRule="auto"/>
    </w:pPr>
    <w:rPr>
      <w:b/>
      <w:bCs/>
      <w:color w:val="4F81BD" w:themeColor="accent1"/>
      <w:sz w:val="18"/>
      <w:szCs w:val="18"/>
    </w:rPr>
  </w:style>
  <w:style w:type="character" w:styleId="af6">
    <w:name w:val="Strong"/>
    <w:basedOn w:val="a2"/>
    <w:uiPriority w:val="22"/>
    <w:qFormat/>
    <w:rsid w:val="00FC693F"/>
    <w:rPr>
      <w:b/>
      <w:bCs/>
    </w:rPr>
  </w:style>
  <w:style w:type="character" w:styleId="af7">
    <w:name w:val="Emphasis"/>
    <w:basedOn w:val="a2"/>
    <w:uiPriority w:val="20"/>
    <w:qFormat/>
    <w:rsid w:val="00FC693F"/>
    <w:rPr>
      <w:i/>
      <w:iCs/>
    </w:rPr>
  </w:style>
  <w:style w:type="paragraph" w:styleId="af8">
    <w:name w:val="Intense Quote"/>
    <w:basedOn w:val="a1"/>
    <w:next w:val="a1"/>
    <w:link w:val="af9"/>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af9">
    <w:name w:val="Выделенная цитата Знак"/>
    <w:basedOn w:val="a2"/>
    <w:link w:val="af8"/>
    <w:uiPriority w:val="30"/>
    <w:rsid w:val="00FC693F"/>
    <w:rPr>
      <w:b/>
      <w:bCs/>
      <w:i/>
      <w:iCs/>
      <w:color w:val="4F81BD" w:themeColor="accent1"/>
    </w:rPr>
  </w:style>
  <w:style w:type="character" w:styleId="afa">
    <w:name w:val="Subtle Emphasis"/>
    <w:basedOn w:val="a2"/>
    <w:uiPriority w:val="19"/>
    <w:qFormat/>
    <w:rsid w:val="00FC693F"/>
    <w:rPr>
      <w:i/>
      <w:iCs/>
      <w:color w:val="808080" w:themeColor="text1" w:themeTint="7F"/>
    </w:rPr>
  </w:style>
  <w:style w:type="character" w:styleId="afb">
    <w:name w:val="Intense Emphasis"/>
    <w:basedOn w:val="a2"/>
    <w:uiPriority w:val="21"/>
    <w:qFormat/>
    <w:rsid w:val="00FC693F"/>
    <w:rPr>
      <w:b/>
      <w:bCs/>
      <w:i/>
      <w:iCs/>
      <w:color w:val="4F81BD" w:themeColor="accent1"/>
    </w:rPr>
  </w:style>
  <w:style w:type="character" w:styleId="afc">
    <w:name w:val="Subtle Reference"/>
    <w:basedOn w:val="a2"/>
    <w:uiPriority w:val="31"/>
    <w:qFormat/>
    <w:rsid w:val="00FC693F"/>
    <w:rPr>
      <w:smallCaps/>
      <w:color w:val="C0504D" w:themeColor="accent2"/>
      <w:u w:val="single"/>
    </w:rPr>
  </w:style>
  <w:style w:type="character" w:styleId="afd">
    <w:name w:val="Intense Reference"/>
    <w:basedOn w:val="a2"/>
    <w:uiPriority w:val="32"/>
    <w:qFormat/>
    <w:rsid w:val="00FC693F"/>
    <w:rPr>
      <w:b/>
      <w:bCs/>
      <w:smallCaps/>
      <w:color w:val="C0504D" w:themeColor="accent2"/>
      <w:spacing w:val="5"/>
      <w:u w:val="single"/>
    </w:rPr>
  </w:style>
  <w:style w:type="character" w:styleId="afe">
    <w:name w:val="Book Title"/>
    <w:basedOn w:val="a2"/>
    <w:uiPriority w:val="33"/>
    <w:qFormat/>
    <w:rsid w:val="00FC693F"/>
    <w:rPr>
      <w:b/>
      <w:bCs/>
      <w:smallCaps/>
      <w:spacing w:val="5"/>
    </w:rPr>
  </w:style>
  <w:style w:type="paragraph" w:styleId="aff">
    <w:name w:val="TOC Heading"/>
    <w:basedOn w:val="1"/>
    <w:next w:val="a1"/>
    <w:uiPriority w:val="39"/>
    <w:semiHidden/>
    <w:unhideWhenUsed/>
    <w:qFormat/>
    <w:rsid w:val="00FC693F"/>
    <w:pPr>
      <w:outlineLvl w:val="9"/>
    </w:pPr>
  </w:style>
  <w:style w:type="table" w:styleId="aff0">
    <w:name w:val="Table Grid"/>
    <w:basedOn w:val="a3"/>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Light Shading"/>
    <w:basedOn w:val="a3"/>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1">
    <w:name w:val="Light Shading Accent 1"/>
    <w:basedOn w:val="a3"/>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2">
    <w:name w:val="Light Shading Accent 2"/>
    <w:basedOn w:val="a3"/>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3">
    <w:name w:val="Light Shading Accent 3"/>
    <w:basedOn w:val="a3"/>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4">
    <w:name w:val="Light Shading Accent 4"/>
    <w:basedOn w:val="a3"/>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5">
    <w:name w:val="Light Shading Accent 5"/>
    <w:basedOn w:val="a3"/>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6">
    <w:name w:val="Light Shading Accent 6"/>
    <w:basedOn w:val="a3"/>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aff2">
    <w:name w:val="Light List"/>
    <w:basedOn w:val="a3"/>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10">
    <w:name w:val="Light List Accent 1"/>
    <w:basedOn w:val="a3"/>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20">
    <w:name w:val="Light List Accent 2"/>
    <w:basedOn w:val="a3"/>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30">
    <w:name w:val="Light List Accent 3"/>
    <w:basedOn w:val="a3"/>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40">
    <w:name w:val="Light List Accent 4"/>
    <w:basedOn w:val="a3"/>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50">
    <w:name w:val="Light List Accent 5"/>
    <w:basedOn w:val="a3"/>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60">
    <w:name w:val="Light List Accent 6"/>
    <w:basedOn w:val="a3"/>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aff3">
    <w:name w:val="Light Grid"/>
    <w:basedOn w:val="a3"/>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11">
    <w:name w:val="Light Grid Accent 1"/>
    <w:basedOn w:val="a3"/>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21">
    <w:name w:val="Light Grid Accent 2"/>
    <w:basedOn w:val="a3"/>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31">
    <w:name w:val="Light Grid Accent 3"/>
    <w:basedOn w:val="a3"/>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41">
    <w:name w:val="Light Grid Accent 4"/>
    <w:basedOn w:val="a3"/>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51">
    <w:name w:val="Light Grid Accent 5"/>
    <w:basedOn w:val="a3"/>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61">
    <w:name w:val="Light Grid Accent 6"/>
    <w:basedOn w:val="a3"/>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1">
    <w:name w:val="Medium Shading 1"/>
    <w:basedOn w:val="a3"/>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1-1">
    <w:name w:val="Medium Shading 1 Accent 1"/>
    <w:basedOn w:val="a3"/>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1-2">
    <w:name w:val="Medium Shading 1 Accent 2"/>
    <w:basedOn w:val="a3"/>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1-3">
    <w:name w:val="Medium Shading 1 Accent 3"/>
    <w:basedOn w:val="a3"/>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1-4">
    <w:name w:val="Medium Shading 1 Accent 4"/>
    <w:basedOn w:val="a3"/>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
    <w:name w:val="Medium Shading 1 Accent 5"/>
    <w:basedOn w:val="a3"/>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1-6">
    <w:name w:val="Medium Shading 1 Accent 6"/>
    <w:basedOn w:val="a3"/>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29">
    <w:name w:val="Medium Shading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1">
    <w:name w:val="Medium Shading 2 Accent 1"/>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2">
    <w:name w:val="Medium Shading 2 Accent 2"/>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3">
    <w:name w:val="Medium Shading 2 Accent 3"/>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4">
    <w:name w:val="Medium Shading 2 Accent 4"/>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2-6">
    <w:name w:val="Medium Shading 2 Accent 6"/>
    <w:basedOn w:val="a3"/>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12">
    <w:name w:val="Medium Lis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1-10">
    <w:name w:val="Medium List 1 Accent 1"/>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1-20">
    <w:name w:val="Medium List 1 Accent 2"/>
    <w:basedOn w:val="a3"/>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1-30">
    <w:name w:val="Medium List 1 Accent 3"/>
    <w:basedOn w:val="a3"/>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1-40">
    <w:name w:val="Medium List 1 Accent 4"/>
    <w:basedOn w:val="a3"/>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1-50">
    <w:name w:val="Medium List 1 Accent 5"/>
    <w:basedOn w:val="a3"/>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1-60">
    <w:name w:val="Medium List 1 Accent 6"/>
    <w:basedOn w:val="a3"/>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2a">
    <w:name w:val="Medium Lis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2-10">
    <w:name w:val="Medium List 2 Accent 1"/>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2-20">
    <w:name w:val="Medium List 2 Accent 2"/>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2-30">
    <w:name w:val="Medium List 2 Accent 3"/>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2-40">
    <w:name w:val="Medium List 2 Accent 4"/>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2-50">
    <w:name w:val="Medium List 2 Accent 5"/>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2-60">
    <w:name w:val="Medium List 2 Accent 6"/>
    <w:basedOn w:val="a3"/>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13">
    <w:name w:val="Medium Grid 1"/>
    <w:basedOn w:val="a3"/>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11">
    <w:name w:val="Medium Grid 1 Accent 1"/>
    <w:basedOn w:val="a3"/>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1-21">
    <w:name w:val="Medium Grid 1 Accent 2"/>
    <w:basedOn w:val="a3"/>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31">
    <w:name w:val="Medium Grid 1 Accent 3"/>
    <w:basedOn w:val="a3"/>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1-41">
    <w:name w:val="Medium Grid 1 Accent 4"/>
    <w:basedOn w:val="a3"/>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1-51">
    <w:name w:val="Medium Grid 1 Accent 5"/>
    <w:basedOn w:val="a3"/>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61">
    <w:name w:val="Medium Grid 1 Accent 6"/>
    <w:basedOn w:val="a3"/>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2b">
    <w:name w:val="Medium Grid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2-11">
    <w:name w:val="Medium Grid 2 Accent 1"/>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2-21">
    <w:name w:val="Medium Grid 2 Accent 2"/>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2-31">
    <w:name w:val="Medium Grid 2 Accent 3"/>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2-41">
    <w:name w:val="Medium Grid 2 Accent 4"/>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2-51">
    <w:name w:val="Medium Grid 2 Accent 5"/>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2-61">
    <w:name w:val="Medium Grid 2 Accent 6"/>
    <w:basedOn w:val="a3"/>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37">
    <w:name w:val="Medium Grid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3-1">
    <w:name w:val="Medium Grid 3 Accent 1"/>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3-2">
    <w:name w:val="Medium Grid 3 Accent 2"/>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3-3">
    <w:name w:val="Medium Grid 3 Accent 3"/>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3-4">
    <w:name w:val="Medium Grid 3 Accent 4"/>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3-5">
    <w:name w:val="Medium Grid 3 Accent 5"/>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3-6">
    <w:name w:val="Medium Grid 3 Accent 6"/>
    <w:basedOn w:val="a3"/>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aff4">
    <w:name w:val="Dark List"/>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12">
    <w:name w:val="Dark List Accent 1"/>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22">
    <w:name w:val="Dark List Accent 2"/>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32">
    <w:name w:val="Dark List Accent 3"/>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42">
    <w:name w:val="Dark List Accent 4"/>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52">
    <w:name w:val="Dark List Accent 5"/>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62">
    <w:name w:val="Dark List Accent 6"/>
    <w:basedOn w:val="a3"/>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aff5">
    <w:name w:val="Colorful Shading"/>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13">
    <w:name w:val="Colorful Shading Accent 1"/>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23">
    <w:name w:val="Colorful Shading Accent 2"/>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33">
    <w:name w:val="Colorful Shading Accent 3"/>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43">
    <w:name w:val="Colorful Shading Accent 4"/>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53">
    <w:name w:val="Colorful Shading Accent 5"/>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63">
    <w:name w:val="Colorful Shading Accent 6"/>
    <w:basedOn w:val="a3"/>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aff6">
    <w:name w:val="Colorful List"/>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14">
    <w:name w:val="Colorful List Accent 1"/>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24">
    <w:name w:val="Colorful List Accent 2"/>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4">
    <w:name w:val="Colorful List Accent 3"/>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44">
    <w:name w:val="Colorful List Accent 4"/>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54">
    <w:name w:val="Colorful List Accent 5"/>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64">
    <w:name w:val="Colorful List Accent 6"/>
    <w:basedOn w:val="a3"/>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aff7">
    <w:name w:val="Colorful Grid"/>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15">
    <w:name w:val="Colorful Grid Accent 1"/>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25">
    <w:name w:val="Colorful Grid Accent 2"/>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35">
    <w:name w:val="Colorful Grid Accent 3"/>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45">
    <w:name w:val="Colorful Grid Accent 4"/>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55">
    <w:name w:val="Colorful Grid Accent 5"/>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65">
    <w:name w:val="Colorful Grid Accent 6"/>
    <w:basedOn w:val="a3"/>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aff8">
    <w:name w:val="Hyperlink"/>
    <w:basedOn w:val="a2"/>
    <w:uiPriority w:val="99"/>
    <w:unhideWhenUsed/>
    <w:rsid w:val="00CB62A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1304111">
      <w:bodyDiv w:val="1"/>
      <w:marLeft w:val="0"/>
      <w:marRight w:val="0"/>
      <w:marTop w:val="0"/>
      <w:marBottom w:val="0"/>
      <w:divBdr>
        <w:top w:val="none" w:sz="0" w:space="0" w:color="auto"/>
        <w:left w:val="none" w:sz="0" w:space="0" w:color="auto"/>
        <w:bottom w:val="none" w:sz="0" w:space="0" w:color="auto"/>
        <w:right w:val="none" w:sz="0" w:space="0" w:color="auto"/>
      </w:divBdr>
    </w:div>
    <w:div w:id="8912357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ru/modules.ph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school-collection.edu.ru/catalog/teacher"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vetozar.ru/&#8211;" TargetMode="External"/><Relationship Id="rId5" Type="http://schemas.openxmlformats.org/officeDocument/2006/relationships/settings" Target="settings.xml"/><Relationship Id="rId10" Type="http://schemas.openxmlformats.org/officeDocument/2006/relationships/hyperlink" Target="http://litera.edu.ru/" TargetMode="External"/><Relationship Id="rId4" Type="http://schemas.microsoft.com/office/2007/relationships/stylesWithEffects" Target="stylesWithEffects.xml"/><Relationship Id="rId9" Type="http://schemas.openxmlformats.org/officeDocument/2006/relationships/hyperlink" Target="https://educont.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44BB78-699A-4D56-81BC-EE9727F47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40</Pages>
  <Words>10786</Words>
  <Characters>61484</Characters>
  <Application>Microsoft Office Word</Application>
  <DocSecurity>0</DocSecurity>
  <Lines>512</Lines>
  <Paragraphs>144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72126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Nadya</cp:lastModifiedBy>
  <cp:revision>9</cp:revision>
  <dcterms:created xsi:type="dcterms:W3CDTF">2013-12-23T23:15:00Z</dcterms:created>
  <dcterms:modified xsi:type="dcterms:W3CDTF">2022-09-15T19:22:00Z</dcterms:modified>
  <cp:category/>
</cp:coreProperties>
</file>