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E25E" w14:textId="77777777" w:rsidR="00FD3B64" w:rsidRDefault="00FD3B64" w:rsidP="00FD3B64">
      <w:pPr>
        <w:autoSpaceDE w:val="0"/>
        <w:autoSpaceDN w:val="0"/>
        <w:spacing w:after="0" w:line="230" w:lineRule="auto"/>
        <w:ind w:left="1494"/>
        <w:rPr>
          <w:rFonts w:ascii="Times New Roman" w:eastAsia="Times New Roman" w:hAnsi="Times New Roman"/>
          <w:b/>
          <w:color w:val="000000"/>
          <w:sz w:val="24"/>
        </w:rPr>
      </w:pPr>
    </w:p>
    <w:p w14:paraId="5D4B1C65" w14:textId="44A4BEF7" w:rsidR="00FD3B64" w:rsidRPr="007A1697" w:rsidRDefault="00FD3B64" w:rsidP="00FD3B64">
      <w:pPr>
        <w:autoSpaceDE w:val="0"/>
        <w:autoSpaceDN w:val="0"/>
        <w:spacing w:after="0" w:line="230" w:lineRule="auto"/>
        <w:ind w:left="1494"/>
      </w:pPr>
      <w:r w:rsidRPr="007A1697">
        <w:rPr>
          <w:rFonts w:ascii="Times New Roman" w:eastAsia="Times New Roman" w:hAnsi="Times New Roman"/>
          <w:b/>
          <w:color w:val="000000"/>
          <w:sz w:val="24"/>
        </w:rPr>
        <w:t>МИНИСТЕРСТВО ПРОСВЕЩЕНИЯ РОССИЙСКОЙ ФЕДЕРАЦИИ</w:t>
      </w:r>
    </w:p>
    <w:p w14:paraId="258D2AEE" w14:textId="77777777" w:rsidR="00FD3B64" w:rsidRPr="007A1697" w:rsidRDefault="00FD3B64" w:rsidP="00FD3B64">
      <w:pPr>
        <w:autoSpaceDE w:val="0"/>
        <w:autoSpaceDN w:val="0"/>
        <w:spacing w:after="0" w:line="360" w:lineRule="auto"/>
        <w:ind w:left="2004"/>
      </w:pPr>
      <w:r w:rsidRPr="007A1697">
        <w:rPr>
          <w:rFonts w:ascii="Times New Roman" w:eastAsia="Times New Roman" w:hAnsi="Times New Roman"/>
          <w:color w:val="000000"/>
          <w:sz w:val="24"/>
        </w:rPr>
        <w:t>Министерство просвещения и воспитания Ульяновской области</w:t>
      </w:r>
    </w:p>
    <w:p w14:paraId="33B4B6F1" w14:textId="77777777" w:rsidR="00FD3B64" w:rsidRPr="007A1697" w:rsidRDefault="00FD3B64" w:rsidP="00FD3B64">
      <w:pPr>
        <w:autoSpaceDE w:val="0"/>
        <w:autoSpaceDN w:val="0"/>
        <w:spacing w:after="0" w:line="360" w:lineRule="auto"/>
        <w:ind w:right="2892"/>
        <w:jc w:val="right"/>
      </w:pPr>
      <w:r w:rsidRPr="007A1697">
        <w:rPr>
          <w:rFonts w:ascii="Times New Roman" w:eastAsia="Times New Roman" w:hAnsi="Times New Roman"/>
          <w:color w:val="000000"/>
          <w:sz w:val="24"/>
        </w:rPr>
        <w:t>Администрация МО "</w:t>
      </w:r>
      <w:proofErr w:type="spellStart"/>
      <w:r w:rsidRPr="007A1697">
        <w:rPr>
          <w:rFonts w:ascii="Times New Roman" w:eastAsia="Times New Roman" w:hAnsi="Times New Roman"/>
          <w:color w:val="000000"/>
          <w:sz w:val="24"/>
        </w:rPr>
        <w:t>Карсунский</w:t>
      </w:r>
      <w:proofErr w:type="spellEnd"/>
      <w:r w:rsidRPr="007A1697">
        <w:rPr>
          <w:rFonts w:ascii="Times New Roman" w:eastAsia="Times New Roman" w:hAnsi="Times New Roman"/>
          <w:color w:val="000000"/>
          <w:sz w:val="24"/>
        </w:rPr>
        <w:t xml:space="preserve"> район"</w:t>
      </w:r>
    </w:p>
    <w:tbl>
      <w:tblPr>
        <w:tblpPr w:leftFromText="180" w:rightFromText="180" w:vertAnchor="text" w:horzAnchor="margin" w:tblpXSpec="right" w:tblpY="1710"/>
        <w:tblW w:w="10442" w:type="dxa"/>
        <w:tblCellMar>
          <w:top w:w="12" w:type="dxa"/>
          <w:left w:w="12" w:type="dxa"/>
          <w:bottom w:w="12" w:type="dxa"/>
          <w:right w:w="12" w:type="dxa"/>
        </w:tblCellMar>
        <w:tblLook w:val="04A0" w:firstRow="1" w:lastRow="0" w:firstColumn="1" w:lastColumn="0" w:noHBand="0" w:noVBand="1"/>
      </w:tblPr>
      <w:tblGrid>
        <w:gridCol w:w="3480"/>
        <w:gridCol w:w="3481"/>
        <w:gridCol w:w="3481"/>
      </w:tblGrid>
      <w:tr w:rsidR="00FD3B64" w:rsidRPr="00B04F2F" w14:paraId="74D1A82E" w14:textId="77777777" w:rsidTr="00FD3B64">
        <w:tc>
          <w:tcPr>
            <w:tcW w:w="3480" w:type="dxa"/>
            <w:tcBorders>
              <w:top w:val="nil"/>
              <w:left w:val="nil"/>
              <w:bottom w:val="nil"/>
              <w:right w:val="nil"/>
            </w:tcBorders>
            <w:tcMar>
              <w:top w:w="90" w:type="dxa"/>
              <w:left w:w="90" w:type="dxa"/>
              <w:bottom w:w="90" w:type="dxa"/>
              <w:right w:w="90" w:type="dxa"/>
            </w:tcMar>
            <w:hideMark/>
          </w:tcPr>
          <w:p w14:paraId="287EED6F" w14:textId="77777777" w:rsidR="00FD3B64" w:rsidRDefault="00FD3B64" w:rsidP="00FD3B64">
            <w:pPr>
              <w:spacing w:after="0" w:line="360" w:lineRule="auto"/>
              <w:rPr>
                <w:rFonts w:ascii="Times New Roman" w:eastAsia="Times New Roman" w:hAnsi="Times New Roman" w:cs="Times New Roman"/>
                <w:sz w:val="24"/>
                <w:szCs w:val="24"/>
                <w:lang w:eastAsia="ru-RU"/>
              </w:rPr>
            </w:pPr>
          </w:p>
          <w:p w14:paraId="28678C06" w14:textId="77777777" w:rsidR="00FD3B64" w:rsidRDefault="00FD3B64" w:rsidP="00FD3B64">
            <w:pPr>
              <w:spacing w:after="0" w:line="360" w:lineRule="auto"/>
              <w:rPr>
                <w:rFonts w:ascii="Times New Roman" w:eastAsia="Times New Roman" w:hAnsi="Times New Roman" w:cs="Times New Roman"/>
                <w:sz w:val="24"/>
                <w:szCs w:val="24"/>
                <w:lang w:eastAsia="ru-RU"/>
              </w:rPr>
            </w:pPr>
          </w:p>
          <w:p w14:paraId="27738DB6" w14:textId="77777777" w:rsidR="00FD3B64" w:rsidRPr="00B04F2F" w:rsidRDefault="00FD3B64" w:rsidP="00FD3B64">
            <w:pPr>
              <w:spacing w:after="0" w:line="36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РАССМОТРЕНО</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bdr w:val="dashed" w:sz="6" w:space="0" w:color="FF0000" w:frame="1"/>
                <w:shd w:val="clear" w:color="auto" w:fill="F7FDF7"/>
                <w:lang w:eastAsia="ru-RU"/>
              </w:rPr>
              <w:t>на заседании МО</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bdr w:val="dashed" w:sz="6" w:space="0" w:color="FF0000" w:frame="1"/>
                <w:shd w:val="clear" w:color="auto" w:fill="F7FDF7"/>
                <w:lang w:eastAsia="ru-RU"/>
              </w:rPr>
              <w:t>Руководитель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_________Губин С.И.</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t>Протокол №</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t>от "" </w:t>
            </w:r>
            <w:r w:rsidRPr="00B04F2F">
              <w:rPr>
                <w:rFonts w:ascii="Times New Roman" w:eastAsia="Times New Roman" w:hAnsi="Times New Roman" w:cs="Times New Roman"/>
                <w:sz w:val="24"/>
                <w:szCs w:val="24"/>
                <w:bdr w:val="dashed" w:sz="6" w:space="0" w:color="FF0000" w:frame="1"/>
                <w:shd w:val="clear" w:color="auto" w:fill="F7FDF7"/>
                <w:lang w:eastAsia="ru-RU"/>
              </w:rPr>
              <w:t>мая</w:t>
            </w:r>
            <w:r w:rsidRPr="00B04F2F">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17103631" w14:textId="77777777" w:rsidR="00FD3B64" w:rsidRDefault="00FD3B64" w:rsidP="00FD3B64">
            <w:pPr>
              <w:spacing w:after="0" w:line="360" w:lineRule="auto"/>
              <w:rPr>
                <w:rFonts w:ascii="Times New Roman" w:eastAsia="Times New Roman" w:hAnsi="Times New Roman" w:cs="Times New Roman"/>
                <w:sz w:val="24"/>
                <w:szCs w:val="24"/>
                <w:lang w:eastAsia="ru-RU"/>
              </w:rPr>
            </w:pPr>
          </w:p>
          <w:p w14:paraId="63FBBCAE" w14:textId="77777777" w:rsidR="00FD3B64" w:rsidRDefault="00FD3B64" w:rsidP="00FD3B64">
            <w:pPr>
              <w:spacing w:after="0" w:line="360" w:lineRule="auto"/>
              <w:rPr>
                <w:rFonts w:ascii="Times New Roman" w:eastAsia="Times New Roman" w:hAnsi="Times New Roman" w:cs="Times New Roman"/>
                <w:sz w:val="24"/>
                <w:szCs w:val="24"/>
                <w:lang w:eastAsia="ru-RU"/>
              </w:rPr>
            </w:pPr>
          </w:p>
          <w:p w14:paraId="4B8258F8" w14:textId="77777777" w:rsidR="00FD3B64" w:rsidRPr="00B04F2F" w:rsidRDefault="00FD3B64" w:rsidP="00FD3B64">
            <w:pPr>
              <w:spacing w:after="0" w:line="36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СОГЛАСОВАНО</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 по УВР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___________Кутузова Н.Н.</w:t>
            </w:r>
            <w:r>
              <w:rPr>
                <w:rFonts w:ascii="Times New Roman" w:eastAsia="Times New Roman" w:hAnsi="Times New Roman" w:cs="Times New Roman"/>
                <w:sz w:val="24"/>
                <w:szCs w:val="24"/>
                <w:bdr w:val="dashed" w:sz="6" w:space="0" w:color="FF0000" w:frame="1"/>
                <w:shd w:val="clear" w:color="auto" w:fill="F7FDF7"/>
                <w:lang w:eastAsia="ru-RU"/>
              </w:rPr>
              <w:t xml:space="preserve"> </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t>Протокол №</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t>от "" </w:t>
            </w:r>
            <w:r w:rsidRPr="00B04F2F">
              <w:rPr>
                <w:rFonts w:ascii="Times New Roman" w:eastAsia="Times New Roman" w:hAnsi="Times New Roman" w:cs="Times New Roman"/>
                <w:sz w:val="24"/>
                <w:szCs w:val="24"/>
                <w:bdr w:val="dashed" w:sz="6" w:space="0" w:color="FF0000" w:frame="1"/>
                <w:shd w:val="clear" w:color="auto" w:fill="F7FDF7"/>
                <w:lang w:eastAsia="ru-RU"/>
              </w:rPr>
              <w:t>мая</w:t>
            </w:r>
            <w:r w:rsidRPr="00B04F2F">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629C024D" w14:textId="77777777" w:rsidR="00FD3B64" w:rsidRDefault="00FD3B64" w:rsidP="00FD3B64">
            <w:pPr>
              <w:spacing w:after="0" w:line="360" w:lineRule="auto"/>
              <w:rPr>
                <w:rFonts w:ascii="Times New Roman" w:eastAsia="Times New Roman" w:hAnsi="Times New Roman" w:cs="Times New Roman"/>
                <w:sz w:val="24"/>
                <w:szCs w:val="24"/>
                <w:bdr w:val="dashed" w:sz="6" w:space="0" w:color="FF0000" w:frame="1"/>
                <w:shd w:val="clear" w:color="auto" w:fill="F7FDF7"/>
                <w:lang w:eastAsia="ru-RU"/>
              </w:rPr>
            </w:pPr>
          </w:p>
          <w:p w14:paraId="16112682" w14:textId="77777777" w:rsidR="00FD3B64" w:rsidRDefault="00FD3B64" w:rsidP="00FD3B64">
            <w:pPr>
              <w:spacing w:after="0" w:line="360" w:lineRule="auto"/>
              <w:rPr>
                <w:rFonts w:ascii="Times New Roman" w:eastAsia="Times New Roman" w:hAnsi="Times New Roman" w:cs="Times New Roman"/>
                <w:sz w:val="24"/>
                <w:szCs w:val="24"/>
                <w:bdr w:val="dashed" w:sz="6" w:space="0" w:color="FF0000" w:frame="1"/>
                <w:shd w:val="clear" w:color="auto" w:fill="F7FDF7"/>
                <w:lang w:eastAsia="ru-RU"/>
              </w:rPr>
            </w:pPr>
          </w:p>
          <w:p w14:paraId="2AFEF73C" w14:textId="77777777" w:rsidR="00FD3B64" w:rsidRDefault="00FD3B64" w:rsidP="00FD3B64">
            <w:pPr>
              <w:spacing w:after="0" w:line="360" w:lineRule="auto"/>
              <w:rPr>
                <w:rFonts w:ascii="Times New Roman" w:eastAsia="Times New Roman" w:hAnsi="Times New Roman" w:cs="Times New Roman"/>
                <w:sz w:val="24"/>
                <w:szCs w:val="24"/>
                <w:bdr w:val="dashed" w:sz="6" w:space="0" w:color="FF0000" w:frame="1"/>
                <w:shd w:val="clear" w:color="auto" w:fill="F7FDF7"/>
                <w:lang w:eastAsia="ru-RU"/>
              </w:rPr>
            </w:pPr>
          </w:p>
          <w:p w14:paraId="125F8082" w14:textId="77777777" w:rsidR="00FD3B64" w:rsidRPr="00B04F2F" w:rsidRDefault="00FD3B64" w:rsidP="00FD3B64">
            <w:pPr>
              <w:spacing w:after="0" w:line="36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bdr w:val="dashed" w:sz="6" w:space="0" w:color="FF0000" w:frame="1"/>
                <w:shd w:val="clear" w:color="auto" w:fill="F7FDF7"/>
                <w:lang w:eastAsia="ru-RU"/>
              </w:rPr>
              <w:t>УТВЕРЖДАЮ</w:t>
            </w:r>
            <w:r w:rsidRPr="00B04F2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shd w:val="clear" w:color="auto" w:fill="F7FDF7"/>
                <w:lang w:eastAsia="ru-RU"/>
              </w:rPr>
              <w:t>Директор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_________</w:t>
            </w:r>
            <w:proofErr w:type="spellStart"/>
            <w:r>
              <w:rPr>
                <w:rFonts w:ascii="Times New Roman" w:eastAsia="Times New Roman" w:hAnsi="Times New Roman" w:cs="Times New Roman"/>
                <w:sz w:val="24"/>
                <w:szCs w:val="24"/>
                <w:lang w:eastAsia="ru-RU"/>
              </w:rPr>
              <w:t>Кабакова</w:t>
            </w:r>
            <w:proofErr w:type="spellEnd"/>
            <w:r>
              <w:rPr>
                <w:rFonts w:ascii="Times New Roman" w:eastAsia="Times New Roman" w:hAnsi="Times New Roman" w:cs="Times New Roman"/>
                <w:sz w:val="24"/>
                <w:szCs w:val="24"/>
                <w:lang w:eastAsia="ru-RU"/>
              </w:rPr>
              <w:t xml:space="preserve"> Н.А.</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t>Приказ №</w:t>
            </w:r>
            <w:r w:rsidRPr="00B04F2F">
              <w:rPr>
                <w:rFonts w:ascii="Times New Roman" w:eastAsia="Times New Roman" w:hAnsi="Times New Roman" w:cs="Times New Roman"/>
                <w:sz w:val="24"/>
                <w:szCs w:val="24"/>
                <w:lang w:eastAsia="ru-RU"/>
              </w:rPr>
              <w:br/>
            </w:r>
            <w:r w:rsidRPr="00B04F2F">
              <w:rPr>
                <w:rFonts w:ascii="Times New Roman" w:eastAsia="Times New Roman" w:hAnsi="Times New Roman" w:cs="Times New Roman"/>
                <w:sz w:val="24"/>
                <w:szCs w:val="24"/>
                <w:lang w:eastAsia="ru-RU"/>
              </w:rPr>
              <w:br/>
              <w:t>от "" </w:t>
            </w:r>
            <w:r w:rsidRPr="00B04F2F">
              <w:rPr>
                <w:rFonts w:ascii="Times New Roman" w:eastAsia="Times New Roman" w:hAnsi="Times New Roman" w:cs="Times New Roman"/>
                <w:sz w:val="24"/>
                <w:szCs w:val="24"/>
                <w:bdr w:val="dashed" w:sz="6" w:space="0" w:color="FF0000" w:frame="1"/>
                <w:shd w:val="clear" w:color="auto" w:fill="F7FDF7"/>
                <w:lang w:eastAsia="ru-RU"/>
              </w:rPr>
              <w:t>мая</w:t>
            </w:r>
            <w:r w:rsidRPr="00B04F2F">
              <w:rPr>
                <w:rFonts w:ascii="Times New Roman" w:eastAsia="Times New Roman" w:hAnsi="Times New Roman" w:cs="Times New Roman"/>
                <w:sz w:val="24"/>
                <w:szCs w:val="24"/>
                <w:lang w:eastAsia="ru-RU"/>
              </w:rPr>
              <w:t>  г.</w:t>
            </w:r>
          </w:p>
        </w:tc>
      </w:tr>
    </w:tbl>
    <w:p w14:paraId="36DB0428" w14:textId="77777777" w:rsidR="00FD3B64" w:rsidRDefault="00FD3B64" w:rsidP="00FD3B64">
      <w:pPr>
        <w:autoSpaceDE w:val="0"/>
        <w:autoSpaceDN w:val="0"/>
        <w:spacing w:after="1376" w:line="360" w:lineRule="auto"/>
        <w:ind w:right="2954"/>
        <w:jc w:val="right"/>
      </w:pPr>
      <w:r w:rsidRPr="007A1697">
        <w:rPr>
          <w:rFonts w:ascii="Times New Roman" w:eastAsia="Times New Roman" w:hAnsi="Times New Roman"/>
          <w:color w:val="000000"/>
          <w:sz w:val="24"/>
        </w:rPr>
        <w:t xml:space="preserve">МБОУ </w:t>
      </w:r>
      <w:proofErr w:type="spellStart"/>
      <w:r w:rsidRPr="007A1697">
        <w:rPr>
          <w:rFonts w:ascii="Times New Roman" w:eastAsia="Times New Roman" w:hAnsi="Times New Roman"/>
          <w:color w:val="000000"/>
          <w:sz w:val="24"/>
        </w:rPr>
        <w:t>Карсунская</w:t>
      </w:r>
      <w:proofErr w:type="spellEnd"/>
      <w:r w:rsidRPr="007A1697">
        <w:rPr>
          <w:rFonts w:ascii="Times New Roman" w:eastAsia="Times New Roman" w:hAnsi="Times New Roman"/>
          <w:color w:val="000000"/>
          <w:sz w:val="24"/>
        </w:rPr>
        <w:t xml:space="preserve"> СШ им. </w:t>
      </w:r>
      <w:r>
        <w:rPr>
          <w:rFonts w:ascii="Times New Roman" w:eastAsia="Times New Roman" w:hAnsi="Times New Roman"/>
          <w:color w:val="000000"/>
          <w:sz w:val="24"/>
        </w:rPr>
        <w:t>Д.Н. Гусева</w:t>
      </w:r>
    </w:p>
    <w:p w14:paraId="49ABCA69" w14:textId="77777777" w:rsidR="00C50DF8" w:rsidRDefault="00C50DF8" w:rsidP="00C50DF8">
      <w:pPr>
        <w:spacing w:before="240" w:after="120" w:line="240" w:lineRule="atLeast"/>
        <w:jc w:val="center"/>
        <w:outlineLvl w:val="1"/>
        <w:rPr>
          <w:rFonts w:ascii="LiberationSerif" w:eastAsia="Times New Roman" w:hAnsi="LiberationSerif" w:cs="Times New Roman"/>
          <w:b/>
          <w:bCs/>
          <w:caps/>
          <w:color w:val="000000"/>
          <w:lang w:eastAsia="ru-RU"/>
        </w:rPr>
      </w:pPr>
    </w:p>
    <w:p w14:paraId="486055D2" w14:textId="77777777" w:rsidR="00C50DF8" w:rsidRPr="00B04F2F" w:rsidRDefault="00C50DF8" w:rsidP="00C50DF8">
      <w:pPr>
        <w:spacing w:before="240" w:after="120" w:line="240" w:lineRule="atLeast"/>
        <w:jc w:val="center"/>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РАБОЧАЯ ПРОГРАММА</w:t>
      </w:r>
      <w:r w:rsidRPr="00B04F2F">
        <w:rPr>
          <w:rFonts w:ascii="Times New Roman" w:eastAsia="Times New Roman" w:hAnsi="Times New Roman" w:cs="Times New Roman"/>
          <w:b/>
          <w:bCs/>
          <w:caps/>
          <w:color w:val="000000"/>
          <w:sz w:val="24"/>
          <w:szCs w:val="24"/>
          <w:lang w:eastAsia="ru-RU"/>
        </w:rPr>
        <w:br/>
        <w:t>(ID 642847)</w:t>
      </w:r>
    </w:p>
    <w:p w14:paraId="32C93394" w14:textId="77777777" w:rsidR="00C50DF8"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p>
    <w:p w14:paraId="6BCC89E2" w14:textId="77777777" w:rsidR="00C50DF8"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p>
    <w:p w14:paraId="20D28A21" w14:textId="77777777"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учебного предмета</w:t>
      </w:r>
    </w:p>
    <w:p w14:paraId="4809E489" w14:textId="77777777"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«Основы безопасности жизнедеятельности»</w:t>
      </w:r>
    </w:p>
    <w:p w14:paraId="3E913FB9" w14:textId="77777777"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5</w:t>
      </w:r>
      <w:r w:rsidRPr="00B04F2F">
        <w:rPr>
          <w:rFonts w:ascii="Times New Roman" w:eastAsia="Times New Roman" w:hAnsi="Times New Roman" w:cs="Times New Roman"/>
          <w:color w:val="000000"/>
          <w:sz w:val="24"/>
          <w:szCs w:val="24"/>
          <w:lang w:eastAsia="ru-RU"/>
        </w:rPr>
        <w:t xml:space="preserve"> класса основного общего образования</w:t>
      </w:r>
    </w:p>
    <w:p w14:paraId="654681E2" w14:textId="77777777" w:rsidR="00C50DF8" w:rsidRPr="00B04F2F" w:rsidRDefault="00C50DF8" w:rsidP="00C50DF8">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на </w:t>
      </w:r>
      <w:r w:rsidRPr="00B04F2F">
        <w:rPr>
          <w:rFonts w:ascii="Times New Roman" w:eastAsia="Times New Roman" w:hAnsi="Times New Roman" w:cs="Times New Roman"/>
          <w:color w:val="000000"/>
          <w:sz w:val="24"/>
          <w:szCs w:val="24"/>
          <w:bdr w:val="dashed" w:sz="6" w:space="0" w:color="FF0000" w:frame="1"/>
          <w:shd w:val="clear" w:color="auto" w:fill="F7FDF7"/>
          <w:lang w:eastAsia="ru-RU"/>
        </w:rPr>
        <w:t>2022-2023</w:t>
      </w:r>
      <w:r w:rsidRPr="00B04F2F">
        <w:rPr>
          <w:rFonts w:ascii="Times New Roman" w:eastAsia="Times New Roman" w:hAnsi="Times New Roman" w:cs="Times New Roman"/>
          <w:color w:val="000000"/>
          <w:sz w:val="24"/>
          <w:szCs w:val="24"/>
          <w:lang w:eastAsia="ru-RU"/>
        </w:rPr>
        <w:t> учебный год</w:t>
      </w:r>
    </w:p>
    <w:p w14:paraId="5CF1A799"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3DB77305"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41C469DF"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271E6ECC"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558D5955" w14:textId="77777777" w:rsidR="00C50DF8" w:rsidRPr="00B04F2F" w:rsidRDefault="00C50DF8" w:rsidP="00C50DF8">
      <w:pPr>
        <w:spacing w:after="0" w:line="240" w:lineRule="auto"/>
        <w:ind w:firstLine="227"/>
        <w:jc w:val="right"/>
        <w:rPr>
          <w:rFonts w:ascii="Times New Roman" w:eastAsia="Times New Roman" w:hAnsi="Times New Roman" w:cs="Times New Roman"/>
          <w:color w:val="000000"/>
          <w:sz w:val="24"/>
          <w:szCs w:val="24"/>
          <w:lang w:eastAsia="ru-RU"/>
        </w:rPr>
      </w:pPr>
    </w:p>
    <w:p w14:paraId="1FE0C65B" w14:textId="73B443BC" w:rsidR="006360DC" w:rsidRPr="00B87D35" w:rsidRDefault="006360DC" w:rsidP="006360DC">
      <w:pPr>
        <w:spacing w:after="0"/>
        <w:ind w:firstLine="227"/>
        <w:jc w:val="right"/>
        <w:rPr>
          <w:rFonts w:ascii="LiberationSerif" w:eastAsia="Times New Roman" w:hAnsi="LiberationSerif" w:cs="Times New Roman"/>
          <w:color w:val="000000"/>
          <w:sz w:val="20"/>
          <w:szCs w:val="20"/>
          <w:lang w:eastAsia="ru-RU"/>
        </w:rPr>
      </w:pPr>
      <w:r w:rsidRPr="00B87D35">
        <w:rPr>
          <w:rFonts w:ascii="LiberationSerif" w:eastAsia="Times New Roman" w:hAnsi="LiberationSerif" w:cs="Times New Roman"/>
          <w:color w:val="000000"/>
          <w:sz w:val="20"/>
          <w:szCs w:val="20"/>
          <w:lang w:eastAsia="ru-RU"/>
        </w:rPr>
        <w:t>Составитель: </w:t>
      </w:r>
      <w:proofErr w:type="spellStart"/>
      <w:r w:rsidR="00FD3B64">
        <w:rPr>
          <w:rFonts w:ascii="LiberationSerif" w:eastAsia="Times New Roman" w:hAnsi="LiberationSerif" w:cs="Times New Roman"/>
          <w:color w:val="000000"/>
          <w:sz w:val="20"/>
          <w:szCs w:val="20"/>
          <w:bdr w:val="dashed" w:sz="6" w:space="0" w:color="FF0000" w:frame="1"/>
          <w:shd w:val="clear" w:color="auto" w:fill="F7FDF7"/>
          <w:lang w:eastAsia="ru-RU"/>
        </w:rPr>
        <w:t>Чиндин</w:t>
      </w:r>
      <w:proofErr w:type="spellEnd"/>
      <w:r w:rsidR="00FD3B64">
        <w:rPr>
          <w:rFonts w:ascii="LiberationSerif" w:eastAsia="Times New Roman" w:hAnsi="LiberationSerif" w:cs="Times New Roman"/>
          <w:color w:val="000000"/>
          <w:sz w:val="20"/>
          <w:szCs w:val="20"/>
          <w:bdr w:val="dashed" w:sz="6" w:space="0" w:color="FF0000" w:frame="1"/>
          <w:shd w:val="clear" w:color="auto" w:fill="F7FDF7"/>
          <w:lang w:eastAsia="ru-RU"/>
        </w:rPr>
        <w:t xml:space="preserve"> Андрей Александрович</w:t>
      </w:r>
    </w:p>
    <w:p w14:paraId="0D265C71" w14:textId="7F5836CF" w:rsidR="006360DC" w:rsidRPr="00B87D35" w:rsidRDefault="00FD3B64" w:rsidP="006360DC">
      <w:pPr>
        <w:spacing w:after="0"/>
        <w:ind w:firstLine="227"/>
        <w:jc w:val="right"/>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bdr w:val="dashed" w:sz="6" w:space="0" w:color="FF0000" w:frame="1"/>
          <w:shd w:val="clear" w:color="auto" w:fill="F7FDF7"/>
          <w:lang w:eastAsia="ru-RU"/>
        </w:rPr>
        <w:t>учитель</w:t>
      </w:r>
      <w:r w:rsidR="006360DC" w:rsidRPr="00B87D35">
        <w:rPr>
          <w:rFonts w:ascii="LiberationSerif" w:eastAsia="Times New Roman" w:hAnsi="LiberationSerif" w:cs="Times New Roman"/>
          <w:color w:val="000000"/>
          <w:sz w:val="20"/>
          <w:szCs w:val="20"/>
          <w:bdr w:val="dashed" w:sz="6" w:space="0" w:color="FF0000" w:frame="1"/>
          <w:shd w:val="clear" w:color="auto" w:fill="F7FDF7"/>
          <w:lang w:eastAsia="ru-RU"/>
        </w:rPr>
        <w:t xml:space="preserve"> ОБЖ</w:t>
      </w:r>
    </w:p>
    <w:p w14:paraId="13B50430"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226E7490"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027A8AF6"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231C042"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9A962FF"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1BD44AB2" w14:textId="77777777" w:rsidR="006360DC" w:rsidRDefault="006360DC" w:rsidP="006360DC">
      <w:pPr>
        <w:spacing w:after="0"/>
        <w:ind w:firstLine="227"/>
        <w:jc w:val="center"/>
        <w:rPr>
          <w:rFonts w:ascii="LiberationSerif" w:eastAsia="Times New Roman" w:hAnsi="LiberationSerif" w:cs="Times New Roman"/>
          <w:color w:val="000000"/>
          <w:sz w:val="20"/>
          <w:szCs w:val="20"/>
          <w:bdr w:val="dashed" w:sz="6" w:space="0" w:color="FF0000" w:frame="1"/>
          <w:shd w:val="clear" w:color="auto" w:fill="F7FDF7"/>
          <w:lang w:eastAsia="ru-RU"/>
        </w:rPr>
      </w:pPr>
    </w:p>
    <w:p w14:paraId="3A425C4A" w14:textId="06DB2ECD" w:rsidR="006360DC" w:rsidRPr="00B87D35" w:rsidRDefault="00FD3B64" w:rsidP="006360DC">
      <w:pPr>
        <w:spacing w:after="0"/>
        <w:ind w:firstLine="227"/>
        <w:jc w:val="center"/>
        <w:rPr>
          <w:rFonts w:ascii="LiberationSerif" w:eastAsia="Times New Roman" w:hAnsi="LiberationSerif" w:cs="Times New Roman"/>
          <w:color w:val="000000"/>
          <w:sz w:val="20"/>
          <w:szCs w:val="20"/>
          <w:lang w:eastAsia="ru-RU"/>
        </w:rPr>
      </w:pPr>
      <w:proofErr w:type="spellStart"/>
      <w:r>
        <w:rPr>
          <w:rFonts w:ascii="LiberationSerif" w:eastAsia="Times New Roman" w:hAnsi="LiberationSerif" w:cs="Times New Roman" w:hint="eastAsia"/>
          <w:color w:val="000000"/>
          <w:sz w:val="20"/>
          <w:szCs w:val="20"/>
          <w:bdr w:val="dashed" w:sz="6" w:space="0" w:color="FF0000" w:frame="1"/>
          <w:shd w:val="clear" w:color="auto" w:fill="F7FDF7"/>
          <w:lang w:eastAsia="ru-RU"/>
        </w:rPr>
        <w:t>Р</w:t>
      </w:r>
      <w:r>
        <w:rPr>
          <w:rFonts w:ascii="LiberationSerif" w:eastAsia="Times New Roman" w:hAnsi="LiberationSerif" w:cs="Times New Roman"/>
          <w:color w:val="000000"/>
          <w:sz w:val="20"/>
          <w:szCs w:val="20"/>
          <w:bdr w:val="dashed" w:sz="6" w:space="0" w:color="FF0000" w:frame="1"/>
          <w:shd w:val="clear" w:color="auto" w:fill="F7FDF7"/>
          <w:lang w:eastAsia="ru-RU"/>
        </w:rPr>
        <w:t>.п</w:t>
      </w:r>
      <w:proofErr w:type="spellEnd"/>
      <w:r>
        <w:rPr>
          <w:rFonts w:ascii="LiberationSerif" w:eastAsia="Times New Roman" w:hAnsi="LiberationSerif" w:cs="Times New Roman"/>
          <w:color w:val="000000"/>
          <w:sz w:val="20"/>
          <w:szCs w:val="20"/>
          <w:bdr w:val="dashed" w:sz="6" w:space="0" w:color="FF0000" w:frame="1"/>
          <w:shd w:val="clear" w:color="auto" w:fill="F7FDF7"/>
          <w:lang w:eastAsia="ru-RU"/>
        </w:rPr>
        <w:t>. Карсун,</w:t>
      </w:r>
      <w:r w:rsidR="006360DC" w:rsidRPr="00B87D35">
        <w:rPr>
          <w:rFonts w:ascii="LiberationSerif" w:eastAsia="Times New Roman" w:hAnsi="LiberationSerif" w:cs="Times New Roman"/>
          <w:color w:val="000000"/>
          <w:sz w:val="20"/>
          <w:szCs w:val="20"/>
          <w:lang w:eastAsia="ru-RU"/>
        </w:rPr>
        <w:t> </w:t>
      </w:r>
      <w:r w:rsidR="006360DC" w:rsidRPr="00B87D35">
        <w:rPr>
          <w:rFonts w:ascii="LiberationSerif" w:eastAsia="Times New Roman" w:hAnsi="LiberationSerif" w:cs="Times New Roman"/>
          <w:color w:val="000000"/>
          <w:sz w:val="20"/>
          <w:szCs w:val="20"/>
          <w:bdr w:val="single" w:sz="6" w:space="0" w:color="FF0000" w:frame="1"/>
          <w:shd w:val="clear" w:color="auto" w:fill="F7FDF7"/>
          <w:lang w:eastAsia="ru-RU"/>
        </w:rPr>
        <w:t>202</w:t>
      </w:r>
      <w:r w:rsidR="006360DC">
        <w:rPr>
          <w:rFonts w:ascii="LiberationSerif" w:eastAsia="Times New Roman" w:hAnsi="LiberationSerif" w:cs="Times New Roman"/>
          <w:color w:val="000000"/>
          <w:sz w:val="20"/>
          <w:szCs w:val="20"/>
          <w:bdr w:val="single" w:sz="6" w:space="0" w:color="FF0000" w:frame="1"/>
          <w:shd w:val="clear" w:color="auto" w:fill="F7FDF7"/>
          <w:lang w:eastAsia="ru-RU"/>
        </w:rPr>
        <w:t>2</w:t>
      </w:r>
    </w:p>
    <w:p w14:paraId="1DBE16B4" w14:textId="77777777" w:rsidR="000326D9" w:rsidRDefault="000326D9"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14:paraId="2079CB2A" w14:textId="77777777" w:rsidR="00C50DF8" w:rsidRPr="00B04F2F" w:rsidRDefault="00C50DF8" w:rsidP="001849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04F2F">
        <w:rPr>
          <w:rFonts w:ascii="LiberationSerif" w:eastAsia="Times New Roman" w:hAnsi="LiberationSerif" w:cs="Times New Roman"/>
          <w:b/>
          <w:bCs/>
          <w:caps/>
          <w:kern w:val="36"/>
          <w:sz w:val="24"/>
          <w:szCs w:val="24"/>
          <w:lang w:eastAsia="ru-RU"/>
        </w:rPr>
        <w:lastRenderedPageBreak/>
        <w:t>ПОЯСНИТЕЛЬНАЯ ЗАПИСКА</w:t>
      </w:r>
    </w:p>
    <w:p w14:paraId="7B73C094" w14:textId="77777777" w:rsidR="00C50DF8" w:rsidRPr="00FD3B64" w:rsidRDefault="00C50DF8" w:rsidP="001975E2">
      <w:pPr>
        <w:pStyle w:val="a9"/>
        <w:ind w:firstLine="708"/>
        <w:rPr>
          <w:rFonts w:ascii="Times New Roman" w:hAnsi="Times New Roman" w:cs="Times New Roman"/>
          <w:sz w:val="24"/>
          <w:szCs w:val="24"/>
          <w:lang w:val="ru-RU" w:eastAsia="ru-RU"/>
        </w:rPr>
      </w:pPr>
      <w:r w:rsidRPr="00FD3B64">
        <w:rPr>
          <w:rFonts w:ascii="Times New Roman" w:hAnsi="Times New Roman" w:cs="Times New Roman"/>
          <w:sz w:val="24"/>
          <w:szCs w:val="24"/>
          <w:lang w:val="ru-RU"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w:t>
      </w:r>
      <w:r w:rsidRPr="001975E2">
        <w:rPr>
          <w:rFonts w:ascii="Times New Roman" w:hAnsi="Times New Roman" w:cs="Times New Roman"/>
          <w:sz w:val="24"/>
          <w:szCs w:val="24"/>
          <w:lang w:eastAsia="ru-RU"/>
        </w:rPr>
        <w:t> </w:t>
      </w:r>
      <w:r w:rsidRPr="00FD3B64">
        <w:rPr>
          <w:rFonts w:ascii="Times New Roman" w:hAnsi="Times New Roman" w:cs="Times New Roman"/>
          <w:sz w:val="24"/>
          <w:szCs w:val="24"/>
          <w:lang w:val="ru-RU" w:eastAsia="ru-RU"/>
        </w:rPr>
        <w:t>декабря 2018</w:t>
      </w:r>
      <w:r w:rsidRPr="001975E2">
        <w:rPr>
          <w:rFonts w:ascii="Times New Roman" w:hAnsi="Times New Roman" w:cs="Times New Roman"/>
          <w:sz w:val="24"/>
          <w:szCs w:val="24"/>
          <w:lang w:eastAsia="ru-RU"/>
        </w:rPr>
        <w:t> </w:t>
      </w:r>
      <w:r w:rsidRPr="00FD3B64">
        <w:rPr>
          <w:rFonts w:ascii="Times New Roman" w:hAnsi="Times New Roman" w:cs="Times New Roman"/>
          <w:sz w:val="24"/>
          <w:szCs w:val="24"/>
          <w:lang w:val="ru-RU" w:eastAsia="ru-RU"/>
        </w:rPr>
        <w:t>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w:t>
      </w:r>
      <w:r w:rsidRPr="001975E2">
        <w:rPr>
          <w:rFonts w:ascii="Times New Roman" w:hAnsi="Times New Roman" w:cs="Times New Roman"/>
          <w:sz w:val="24"/>
          <w:szCs w:val="24"/>
          <w:lang w:eastAsia="ru-RU"/>
        </w:rPr>
        <w:t> </w:t>
      </w:r>
      <w:r w:rsidRPr="00FD3B64">
        <w:rPr>
          <w:rFonts w:ascii="Times New Roman" w:hAnsi="Times New Roman" w:cs="Times New Roman"/>
          <w:sz w:val="24"/>
          <w:szCs w:val="24"/>
          <w:lang w:val="ru-RU" w:eastAsia="ru-RU"/>
        </w:rPr>
        <w:t>— ФГОС) основного общего образования (утверждён приказом Министерства просвещения Российской Федерации от 31</w:t>
      </w:r>
      <w:r w:rsidRPr="001975E2">
        <w:rPr>
          <w:rFonts w:ascii="Times New Roman" w:hAnsi="Times New Roman" w:cs="Times New Roman"/>
          <w:sz w:val="24"/>
          <w:szCs w:val="24"/>
          <w:lang w:eastAsia="ru-RU"/>
        </w:rPr>
        <w:t> </w:t>
      </w:r>
      <w:r w:rsidRPr="00FD3B64">
        <w:rPr>
          <w:rFonts w:ascii="Times New Roman" w:hAnsi="Times New Roman" w:cs="Times New Roman"/>
          <w:sz w:val="24"/>
          <w:szCs w:val="24"/>
          <w:lang w:val="ru-RU" w:eastAsia="ru-RU"/>
        </w:rPr>
        <w:t>мая 2021 г. №</w:t>
      </w:r>
      <w:r w:rsidRPr="001975E2">
        <w:rPr>
          <w:rFonts w:ascii="Times New Roman" w:hAnsi="Times New Roman" w:cs="Times New Roman"/>
          <w:sz w:val="24"/>
          <w:szCs w:val="24"/>
          <w:lang w:eastAsia="ru-RU"/>
        </w:rPr>
        <w:t> </w:t>
      </w:r>
      <w:r w:rsidRPr="00FD3B64">
        <w:rPr>
          <w:rFonts w:ascii="Times New Roman" w:hAnsi="Times New Roman" w:cs="Times New Roman"/>
          <w:sz w:val="24"/>
          <w:szCs w:val="24"/>
          <w:lang w:val="ru-RU" w:eastAsia="ru-RU"/>
        </w:rPr>
        <w:t>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14:paraId="22AFE20E" w14:textId="77777777" w:rsidR="00C50DF8" w:rsidRPr="001975E2" w:rsidRDefault="00C50DF8" w:rsidP="001975E2">
      <w:pPr>
        <w:pStyle w:val="a9"/>
        <w:ind w:firstLine="708"/>
        <w:rPr>
          <w:rFonts w:ascii="Times New Roman" w:hAnsi="Times New Roman" w:cs="Times New Roman"/>
          <w:sz w:val="24"/>
          <w:szCs w:val="24"/>
          <w:lang w:eastAsia="ru-RU"/>
        </w:rPr>
      </w:pPr>
      <w:proofErr w:type="spellStart"/>
      <w:r w:rsidRPr="001975E2">
        <w:rPr>
          <w:rFonts w:ascii="Times New Roman" w:hAnsi="Times New Roman" w:cs="Times New Roman"/>
          <w:sz w:val="24"/>
          <w:szCs w:val="24"/>
          <w:lang w:eastAsia="ru-RU"/>
        </w:rPr>
        <w:t>Настоящая</w:t>
      </w:r>
      <w:proofErr w:type="spellEnd"/>
      <w:r w:rsidRPr="001975E2">
        <w:rPr>
          <w:rFonts w:ascii="Times New Roman" w:hAnsi="Times New Roman" w:cs="Times New Roman"/>
          <w:sz w:val="24"/>
          <w:szCs w:val="24"/>
          <w:lang w:eastAsia="ru-RU"/>
        </w:rPr>
        <w:t xml:space="preserve"> </w:t>
      </w:r>
      <w:proofErr w:type="spellStart"/>
      <w:r w:rsidRPr="001975E2">
        <w:rPr>
          <w:rFonts w:ascii="Times New Roman" w:hAnsi="Times New Roman" w:cs="Times New Roman"/>
          <w:sz w:val="24"/>
          <w:szCs w:val="24"/>
          <w:lang w:eastAsia="ru-RU"/>
        </w:rPr>
        <w:t>Программа</w:t>
      </w:r>
      <w:proofErr w:type="spellEnd"/>
      <w:r w:rsidRPr="001975E2">
        <w:rPr>
          <w:rFonts w:ascii="Times New Roman" w:hAnsi="Times New Roman" w:cs="Times New Roman"/>
          <w:sz w:val="24"/>
          <w:szCs w:val="24"/>
          <w:lang w:eastAsia="ru-RU"/>
        </w:rPr>
        <w:t xml:space="preserve"> </w:t>
      </w:r>
      <w:proofErr w:type="spellStart"/>
      <w:r w:rsidRPr="001975E2">
        <w:rPr>
          <w:rFonts w:ascii="Times New Roman" w:hAnsi="Times New Roman" w:cs="Times New Roman"/>
          <w:sz w:val="24"/>
          <w:szCs w:val="24"/>
          <w:lang w:eastAsia="ru-RU"/>
        </w:rPr>
        <w:t>обеспечивает</w:t>
      </w:r>
      <w:proofErr w:type="spellEnd"/>
      <w:r w:rsidRPr="001975E2">
        <w:rPr>
          <w:rFonts w:ascii="Times New Roman" w:hAnsi="Times New Roman" w:cs="Times New Roman"/>
          <w:sz w:val="24"/>
          <w:szCs w:val="24"/>
          <w:lang w:eastAsia="ru-RU"/>
        </w:rPr>
        <w:t>:</w:t>
      </w:r>
    </w:p>
    <w:p w14:paraId="6F9066E4" w14:textId="77777777" w:rsidR="001975E2" w:rsidRP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49D3F85" w14:textId="77777777" w:rsid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48999B51" w14:textId="77777777" w:rsid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возможность выработки и закрепления у обучающихся умений и навыков, необходимых для последующей жизни;</w:t>
      </w:r>
    </w:p>
    <w:p w14:paraId="09C33FF4" w14:textId="77777777" w:rsid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выработку практико-ориентированных компетенций, соответствующих потребностям современности;</w:t>
      </w:r>
    </w:p>
    <w:p w14:paraId="6C09D579" w14:textId="03771091" w:rsidR="00C50DF8" w:rsidRPr="001975E2" w:rsidRDefault="00C50DF8" w:rsidP="001975E2">
      <w:pPr>
        <w:pStyle w:val="a9"/>
        <w:numPr>
          <w:ilvl w:val="0"/>
          <w:numId w:val="13"/>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реализацию оптимального баланса </w:t>
      </w:r>
      <w:proofErr w:type="spellStart"/>
      <w:r w:rsidRPr="001975E2">
        <w:rPr>
          <w:rFonts w:ascii="Times New Roman" w:hAnsi="Times New Roman" w:cs="Times New Roman"/>
          <w:sz w:val="24"/>
          <w:szCs w:val="24"/>
          <w:lang w:val="ru-RU" w:eastAsia="ru-RU"/>
        </w:rPr>
        <w:t>межпредметных</w:t>
      </w:r>
      <w:proofErr w:type="spellEnd"/>
      <w:r w:rsidRPr="001975E2">
        <w:rPr>
          <w:rFonts w:ascii="Times New Roman" w:hAnsi="Times New Roman" w:cs="Times New Roman"/>
          <w:sz w:val="24"/>
          <w:szCs w:val="24"/>
          <w:lang w:val="ru-RU" w:eastAsia="ru-RU"/>
        </w:rPr>
        <w:t xml:space="preserve"> связей и их разумное </w:t>
      </w:r>
      <w:proofErr w:type="spellStart"/>
      <w:r w:rsidRPr="001975E2">
        <w:rPr>
          <w:rFonts w:ascii="Times New Roman" w:hAnsi="Times New Roman" w:cs="Times New Roman"/>
          <w:sz w:val="24"/>
          <w:szCs w:val="24"/>
          <w:lang w:val="ru-RU" w:eastAsia="ru-RU"/>
        </w:rPr>
        <w:t>взаимодополнение</w:t>
      </w:r>
      <w:proofErr w:type="spellEnd"/>
      <w:r w:rsidRPr="001975E2">
        <w:rPr>
          <w:rFonts w:ascii="Times New Roman" w:hAnsi="Times New Roman" w:cs="Times New Roman"/>
          <w:sz w:val="24"/>
          <w:szCs w:val="24"/>
          <w:lang w:val="ru-RU" w:eastAsia="ru-RU"/>
        </w:rPr>
        <w:t>, способствующее формированию практических умений и навыков.</w:t>
      </w:r>
    </w:p>
    <w:p w14:paraId="504F6CE8" w14:textId="77777777" w:rsidR="00C50DF8" w:rsidRPr="00FD3B64" w:rsidRDefault="00C50DF8" w:rsidP="001975E2">
      <w:pPr>
        <w:pStyle w:val="a9"/>
        <w:ind w:firstLine="360"/>
        <w:rPr>
          <w:rFonts w:ascii="Times New Roman" w:hAnsi="Times New Roman" w:cs="Times New Roman"/>
          <w:sz w:val="24"/>
          <w:szCs w:val="24"/>
          <w:lang w:val="ru-RU" w:eastAsia="ru-RU"/>
        </w:rPr>
      </w:pPr>
      <w:r w:rsidRPr="00FD3B64">
        <w:rPr>
          <w:rFonts w:ascii="Times New Roman" w:hAnsi="Times New Roman" w:cs="Times New Roman"/>
          <w:sz w:val="24"/>
          <w:szCs w:val="24"/>
          <w:lang w:val="ru-RU" w:eastAsia="ru-RU"/>
        </w:rPr>
        <w:t>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1DB611E0" w14:textId="6CD86F3A" w:rsidR="001975E2" w:rsidRPr="001975E2" w:rsidRDefault="00C50DF8" w:rsidP="001975E2">
      <w:pPr>
        <w:pStyle w:val="a9"/>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модуль № 1 «Культура безопасности жизнедеятельности в современном обществе»;                </w:t>
      </w:r>
    </w:p>
    <w:p w14:paraId="1211D421" w14:textId="6F1568F5" w:rsidR="00C50DF8" w:rsidRPr="001975E2" w:rsidRDefault="00C50DF8" w:rsidP="001975E2">
      <w:pPr>
        <w:pStyle w:val="a9"/>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модуль № 2 «Безопасность в быту</w:t>
      </w:r>
      <w:proofErr w:type="gramStart"/>
      <w:r w:rsidR="001975E2">
        <w:rPr>
          <w:rFonts w:ascii="Times New Roman" w:hAnsi="Times New Roman" w:cs="Times New Roman"/>
          <w:sz w:val="24"/>
          <w:szCs w:val="24"/>
          <w:lang w:val="ru-RU" w:eastAsia="ru-RU"/>
        </w:rPr>
        <w:t>»</w:t>
      </w:r>
      <w:r w:rsidRPr="001975E2">
        <w:rPr>
          <w:rFonts w:ascii="Times New Roman" w:hAnsi="Times New Roman" w:cs="Times New Roman"/>
          <w:sz w:val="24"/>
          <w:szCs w:val="24"/>
          <w:lang w:val="ru-RU" w:eastAsia="ru-RU"/>
        </w:rPr>
        <w:t xml:space="preserve">;   </w:t>
      </w:r>
      <w:proofErr w:type="gramEnd"/>
      <w:r w:rsidRPr="001975E2">
        <w:rPr>
          <w:rFonts w:ascii="Times New Roman" w:hAnsi="Times New Roman" w:cs="Times New Roman"/>
          <w:sz w:val="24"/>
          <w:szCs w:val="24"/>
          <w:lang w:val="ru-RU" w:eastAsia="ru-RU"/>
        </w:rPr>
        <w:t xml:space="preserve">                                                                                                                     модуль № 3 «Безопасность на транспорте»;</w:t>
      </w:r>
    </w:p>
    <w:p w14:paraId="5103B347" w14:textId="77777777" w:rsidR="00C50DF8" w:rsidRPr="00FD3B64" w:rsidRDefault="00C50DF8" w:rsidP="001975E2">
      <w:pPr>
        <w:pStyle w:val="a9"/>
        <w:rPr>
          <w:rFonts w:ascii="Times New Roman" w:hAnsi="Times New Roman" w:cs="Times New Roman"/>
          <w:sz w:val="24"/>
          <w:szCs w:val="24"/>
          <w:lang w:val="ru-RU" w:eastAsia="ru-RU"/>
        </w:rPr>
      </w:pPr>
      <w:r w:rsidRPr="00FD3B64">
        <w:rPr>
          <w:rFonts w:ascii="Times New Roman" w:hAnsi="Times New Roman" w:cs="Times New Roman"/>
          <w:sz w:val="24"/>
          <w:szCs w:val="24"/>
          <w:lang w:val="ru-RU" w:eastAsia="ru-RU"/>
        </w:rPr>
        <w:t>модуль № 4 «Безопасность в общественных местах»;</w:t>
      </w:r>
    </w:p>
    <w:p w14:paraId="16019AF7" w14:textId="77777777" w:rsidR="00C50DF8" w:rsidRPr="00FD3B64" w:rsidRDefault="00C50DF8" w:rsidP="001975E2">
      <w:pPr>
        <w:pStyle w:val="a9"/>
        <w:rPr>
          <w:rFonts w:ascii="Times New Roman" w:hAnsi="Times New Roman" w:cs="Times New Roman"/>
          <w:sz w:val="24"/>
          <w:szCs w:val="24"/>
          <w:lang w:val="ru-RU" w:eastAsia="ru-RU"/>
        </w:rPr>
      </w:pPr>
      <w:r w:rsidRPr="00FD3B64">
        <w:rPr>
          <w:rFonts w:ascii="Times New Roman" w:hAnsi="Times New Roman" w:cs="Times New Roman"/>
          <w:sz w:val="24"/>
          <w:szCs w:val="24"/>
          <w:lang w:val="ru-RU" w:eastAsia="ru-RU"/>
        </w:rPr>
        <w:t>модуль № 5 «Безопасность в природной среде»;</w:t>
      </w:r>
    </w:p>
    <w:p w14:paraId="56A2A5FC" w14:textId="3A83D880" w:rsidR="00C50DF8" w:rsidRPr="00FD3B64" w:rsidRDefault="00C50DF8" w:rsidP="001975E2">
      <w:pPr>
        <w:pStyle w:val="a9"/>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модуль № 6 «Здоровье и как его сохранить. </w:t>
      </w:r>
      <w:r w:rsidRPr="00FD3B64">
        <w:rPr>
          <w:rFonts w:ascii="Times New Roman" w:hAnsi="Times New Roman" w:cs="Times New Roman"/>
          <w:sz w:val="24"/>
          <w:szCs w:val="24"/>
          <w:lang w:val="ru-RU" w:eastAsia="ru-RU"/>
        </w:rPr>
        <w:t>Основы медицинских знаний»;</w:t>
      </w:r>
    </w:p>
    <w:p w14:paraId="38C68D7D" w14:textId="77777777" w:rsidR="00C50DF8" w:rsidRPr="00FD3B64" w:rsidRDefault="00C50DF8" w:rsidP="001975E2">
      <w:pPr>
        <w:pStyle w:val="a9"/>
        <w:ind w:firstLine="708"/>
        <w:rPr>
          <w:rFonts w:ascii="Times New Roman" w:hAnsi="Times New Roman" w:cs="Times New Roman"/>
          <w:sz w:val="24"/>
          <w:szCs w:val="24"/>
          <w:lang w:val="ru-RU" w:eastAsia="ru-RU"/>
        </w:rPr>
      </w:pPr>
      <w:r w:rsidRPr="00FD3B64">
        <w:rPr>
          <w:rFonts w:ascii="Times New Roman" w:hAnsi="Times New Roman" w:cs="Times New Roman"/>
          <w:sz w:val="24"/>
          <w:szCs w:val="24"/>
          <w:lang w:val="ru-RU"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342EBF31" w14:textId="77777777" w:rsidR="00C50DF8" w:rsidRPr="00FD3B64" w:rsidRDefault="00C50DF8" w:rsidP="001975E2">
      <w:pPr>
        <w:pStyle w:val="a9"/>
        <w:rPr>
          <w:rFonts w:ascii="Times New Roman" w:hAnsi="Times New Roman" w:cs="Times New Roman"/>
          <w:sz w:val="24"/>
          <w:szCs w:val="24"/>
          <w:lang w:val="ru-RU" w:eastAsia="ru-RU"/>
        </w:rPr>
      </w:pPr>
      <w:r w:rsidRPr="00FD3B64">
        <w:rPr>
          <w:rFonts w:ascii="Times New Roman" w:hAnsi="Times New Roman" w:cs="Times New Roman"/>
          <w:b/>
          <w:bCs/>
          <w:sz w:val="24"/>
          <w:szCs w:val="24"/>
          <w:lang w:val="ru-RU" w:eastAsia="ru-RU"/>
        </w:rPr>
        <w:t>ОБЩАЯ ХАРАКТЕРИСТИКА УЧЕБНОГО ПРЕДМЕТА «ОСНОВЫ БЕЗОПАСНОСТИ ЖИЗНЕДЕЯТЕЛЬНОСТИ»</w:t>
      </w:r>
    </w:p>
    <w:p w14:paraId="006978EC" w14:textId="77777777" w:rsidR="00C50DF8" w:rsidRPr="00FD3B64" w:rsidRDefault="00C50DF8" w:rsidP="001975E2">
      <w:pPr>
        <w:pStyle w:val="a9"/>
        <w:ind w:firstLine="227"/>
        <w:rPr>
          <w:lang w:val="ru-RU" w:eastAsia="ru-RU"/>
        </w:rPr>
      </w:pPr>
      <w:r w:rsidRPr="00FD3B64">
        <w:rPr>
          <w:rFonts w:ascii="Times New Roman" w:hAnsi="Times New Roman" w:cs="Times New Roman"/>
          <w:sz w:val="24"/>
          <w:szCs w:val="24"/>
          <w:lang w:val="ru-RU"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1975E2">
        <w:rPr>
          <w:rFonts w:ascii="Times New Roman" w:hAnsi="Times New Roman" w:cs="Times New Roman"/>
          <w:sz w:val="24"/>
          <w:szCs w:val="24"/>
          <w:lang w:eastAsia="ru-RU"/>
        </w:rPr>
        <w:t>XX</w:t>
      </w:r>
      <w:r w:rsidRPr="00FD3B64">
        <w:rPr>
          <w:rFonts w:ascii="Times New Roman" w:hAnsi="Times New Roman" w:cs="Times New Roman"/>
          <w:sz w:val="24"/>
          <w:szCs w:val="24"/>
          <w:lang w:val="ru-RU" w:eastAsia="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r w:rsidRPr="00FD3B64">
        <w:rPr>
          <w:lang w:val="ru-RU" w:eastAsia="ru-RU"/>
        </w:rPr>
        <w:t>.</w:t>
      </w:r>
    </w:p>
    <w:p w14:paraId="69509919" w14:textId="77777777"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w:t>
      </w:r>
      <w:r w:rsidRPr="00B04F2F">
        <w:rPr>
          <w:rFonts w:ascii="Times New Roman" w:eastAsia="Times New Roman" w:hAnsi="Times New Roman" w:cs="Times New Roman"/>
          <w:sz w:val="24"/>
          <w:szCs w:val="24"/>
          <w:lang w:eastAsia="ru-RU"/>
        </w:rPr>
        <w:lastRenderedPageBreak/>
        <w:t>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540E4A18" w14:textId="77777777"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433D662B" w14:textId="77777777"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585453B" w14:textId="77777777" w:rsidR="00C50DF8" w:rsidRPr="00B04F2F" w:rsidRDefault="00C50DF8" w:rsidP="001975E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B04F2F">
        <w:rPr>
          <w:rFonts w:ascii="Times New Roman" w:eastAsia="Times New Roman" w:hAnsi="Times New Roman" w:cs="Times New Roman"/>
          <w:sz w:val="24"/>
          <w:szCs w:val="24"/>
          <w:lang w:eastAsia="ru-RU"/>
        </w:rPr>
        <w:t>нейтрализовывать</w:t>
      </w:r>
      <w:proofErr w:type="spellEnd"/>
      <w:r w:rsidRPr="00B04F2F">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4BDB876"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14:paraId="7D5A3A0A"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9719429" w14:textId="77777777" w:rsidR="00C50DF8" w:rsidRPr="00B04F2F" w:rsidRDefault="00C50DF8" w:rsidP="001849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54DAC8E" w14:textId="77777777" w:rsidR="00C50DF8" w:rsidRPr="00B04F2F" w:rsidRDefault="00C50DF8" w:rsidP="0018498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w:t>
      </w:r>
      <w:proofErr w:type="spellStart"/>
      <w:r w:rsidRPr="00B04F2F">
        <w:rPr>
          <w:rFonts w:ascii="Times New Roman" w:eastAsia="Times New Roman" w:hAnsi="Times New Roman" w:cs="Times New Roman"/>
          <w:sz w:val="24"/>
          <w:szCs w:val="24"/>
          <w:lang w:eastAsia="ru-RU"/>
        </w:rPr>
        <w:t>сформированность</w:t>
      </w:r>
      <w:proofErr w:type="spellEnd"/>
      <w:r w:rsidRPr="00B04F2F">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FE19E3F" w14:textId="77777777" w:rsidR="00C50DF8" w:rsidRPr="00B04F2F" w:rsidRDefault="00C50DF8" w:rsidP="001849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D80CED9" w14:textId="77777777" w:rsidR="006607A5" w:rsidRDefault="006607A5" w:rsidP="0018498C">
      <w:pPr>
        <w:shd w:val="clear" w:color="auto" w:fill="FFFFFF"/>
        <w:spacing w:after="0" w:line="240" w:lineRule="auto"/>
        <w:ind w:firstLine="227"/>
        <w:rPr>
          <w:rFonts w:ascii="Times New Roman" w:eastAsia="Times New Roman" w:hAnsi="Times New Roman" w:cs="Times New Roman"/>
          <w:b/>
          <w:bCs/>
          <w:sz w:val="24"/>
          <w:szCs w:val="24"/>
          <w:lang w:eastAsia="ru-RU"/>
        </w:rPr>
      </w:pPr>
    </w:p>
    <w:p w14:paraId="118C2D55" w14:textId="77777777" w:rsidR="006607A5" w:rsidRDefault="006607A5" w:rsidP="0018498C">
      <w:pPr>
        <w:shd w:val="clear" w:color="auto" w:fill="FFFFFF"/>
        <w:spacing w:after="0" w:line="240" w:lineRule="auto"/>
        <w:ind w:firstLine="227"/>
        <w:rPr>
          <w:rFonts w:ascii="Times New Roman" w:eastAsia="Times New Roman" w:hAnsi="Times New Roman" w:cs="Times New Roman"/>
          <w:b/>
          <w:bCs/>
          <w:sz w:val="24"/>
          <w:szCs w:val="24"/>
          <w:lang w:eastAsia="ru-RU"/>
        </w:rPr>
      </w:pPr>
    </w:p>
    <w:p w14:paraId="49B3C8D4"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МЕСТО ПРЕДМЕТА В УЧЕБНОМ ПЛАНЕ</w:t>
      </w:r>
    </w:p>
    <w:p w14:paraId="112C5AA4" w14:textId="77777777" w:rsidR="00C50DF8" w:rsidRPr="00B04F2F" w:rsidRDefault="00C50DF8" w:rsidP="0018498C">
      <w:pPr>
        <w:shd w:val="clear" w:color="auto" w:fill="FFFFFF"/>
        <w:spacing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lastRenderedPageBreak/>
        <w:t>На из</w:t>
      </w:r>
      <w:r>
        <w:rPr>
          <w:rFonts w:ascii="Times New Roman" w:eastAsia="Times New Roman" w:hAnsi="Times New Roman" w:cs="Times New Roman"/>
          <w:sz w:val="24"/>
          <w:szCs w:val="24"/>
          <w:lang w:eastAsia="ru-RU"/>
        </w:rPr>
        <w:t>учение учебного предмета ОБЖ в 5</w:t>
      </w:r>
      <w:r w:rsidRPr="00B04F2F">
        <w:rPr>
          <w:rFonts w:ascii="Times New Roman" w:eastAsia="Times New Roman" w:hAnsi="Times New Roman" w:cs="Times New Roman"/>
          <w:sz w:val="24"/>
          <w:szCs w:val="24"/>
          <w:lang w:eastAsia="ru-RU"/>
        </w:rPr>
        <w:t xml:space="preserve"> классе предусматривается по 1 часу в неделю, всего на изучение предм</w:t>
      </w:r>
      <w:r>
        <w:rPr>
          <w:rFonts w:ascii="Times New Roman" w:eastAsia="Times New Roman" w:hAnsi="Times New Roman" w:cs="Times New Roman"/>
          <w:sz w:val="24"/>
          <w:szCs w:val="24"/>
          <w:lang w:eastAsia="ru-RU"/>
        </w:rPr>
        <w:t>ета ОБЖ в 5</w:t>
      </w:r>
      <w:r w:rsidRPr="00B04F2F">
        <w:rPr>
          <w:rFonts w:ascii="Times New Roman" w:eastAsia="Times New Roman" w:hAnsi="Times New Roman" w:cs="Times New Roman"/>
          <w:sz w:val="24"/>
          <w:szCs w:val="24"/>
          <w:lang w:eastAsia="ru-RU"/>
        </w:rPr>
        <w:t xml:space="preserve"> классе отводится 34 часа.</w:t>
      </w:r>
    </w:p>
    <w:p w14:paraId="6D9DEF16" w14:textId="77777777" w:rsidR="00C50DF8" w:rsidRPr="00B04F2F" w:rsidRDefault="00C50DF8" w:rsidP="001849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04F2F">
        <w:rPr>
          <w:rFonts w:ascii="LiberationSerif" w:eastAsia="Times New Roman" w:hAnsi="LiberationSerif" w:cs="Times New Roman"/>
          <w:b/>
          <w:bCs/>
          <w:caps/>
          <w:kern w:val="36"/>
          <w:sz w:val="24"/>
          <w:szCs w:val="24"/>
          <w:lang w:eastAsia="ru-RU"/>
        </w:rPr>
        <w:t>СОДЕРЖАНИЕ УЧЕБНОГО ПРЕДМЕТА </w:t>
      </w:r>
    </w:p>
    <w:p w14:paraId="5EEA10F5"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p>
    <w:p w14:paraId="54996B7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цель и задачи учебного предмета ОБЖ, его ключевые понятия и значение для человека;</w:t>
      </w:r>
    </w:p>
    <w:p w14:paraId="1CBD3DC7"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смысл понятий «опасность», «безопасность», «риск», «культура безопасности жизнедеятельности»;</w:t>
      </w:r>
    </w:p>
    <w:p w14:paraId="22F7CAF2"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источники и факторы опасности, их классификация;</w:t>
      </w:r>
    </w:p>
    <w:p w14:paraId="17315C9D"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общие принципы безопасного поведения;</w:t>
      </w:r>
    </w:p>
    <w:p w14:paraId="5BBABD70"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виды чрезвычайных ситуаций, сходство и различия опасной, экстремальной и чрезвычайной ситуаций;</w:t>
      </w:r>
    </w:p>
    <w:p w14:paraId="260259B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уровни взаимодействия человека и окружающей среды;</w:t>
      </w:r>
    </w:p>
    <w:p w14:paraId="43379346"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14:paraId="4619B235"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2 «Безопасность в быту»:</w:t>
      </w:r>
    </w:p>
    <w:p w14:paraId="62D6638F"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основные источники опасности в быту и их классификация;</w:t>
      </w:r>
    </w:p>
    <w:p w14:paraId="55B649A7"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защита прав потребителя, сроки годности и состав продуктов питания;</w:t>
      </w:r>
    </w:p>
    <w:p w14:paraId="4D346A4D"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бытовые отравления и причины их возникновения, классификация ядовитых веществ и их опасности;</w:t>
      </w:r>
    </w:p>
    <w:p w14:paraId="6EDEF59E"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признаки отравления, приёмы и правила оказания первой помощи;</w:t>
      </w:r>
    </w:p>
    <w:p w14:paraId="7A81B2F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комплектования и хранения домашней аптечки;</w:t>
      </w:r>
    </w:p>
    <w:p w14:paraId="5CBAD43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бытовые травмы и правила их предупреждения, приёмы и правила оказания первой помощи;</w:t>
      </w:r>
    </w:p>
    <w:p w14:paraId="066B3365"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обращения с газовыми и электрическими приборами, приёмы и правила оказания первой помощи;</w:t>
      </w:r>
    </w:p>
    <w:p w14:paraId="599F6A2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в подъезде и лифте, а также при входе и выходе из них;</w:t>
      </w:r>
    </w:p>
    <w:p w14:paraId="53B755E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пожар и факторы его развития;</w:t>
      </w:r>
    </w:p>
    <w:p w14:paraId="3B6801B9"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14:paraId="2016D885"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первичные средства пожаротушения;</w:t>
      </w:r>
    </w:p>
    <w:p w14:paraId="277D36A4"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14:paraId="09A600A2"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14:paraId="4072EC2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ситуации криминального характера, правила поведения с малознакомыми людьми;</w:t>
      </w:r>
    </w:p>
    <w:p w14:paraId="13DAF2A2"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14:paraId="519AEF7E"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классификация аварийных ситуаций в коммунальных системах жизнеобеспечения;</w:t>
      </w:r>
    </w:p>
    <w:p w14:paraId="3FE288E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14:paraId="70AB7888"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3 «Безопасность на транспорте»:</w:t>
      </w:r>
    </w:p>
    <w:p w14:paraId="7D3BFF73"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и их значение, условия обеспечения безопасности участников дорожного движения;</w:t>
      </w:r>
    </w:p>
    <w:p w14:paraId="01C3DD56"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и дорожные знаки для пешеходов;</w:t>
      </w:r>
    </w:p>
    <w:p w14:paraId="520ED7C6"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«дорожные ловушки» и правила их предупреждения;</w:t>
      </w:r>
    </w:p>
    <w:p w14:paraId="1E78B53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proofErr w:type="spellStart"/>
      <w:r w:rsidRPr="00B04F2F">
        <w:rPr>
          <w:rFonts w:ascii="Times New Roman" w:eastAsia="Times New Roman" w:hAnsi="Times New Roman" w:cs="Times New Roman"/>
          <w:sz w:val="24"/>
          <w:szCs w:val="24"/>
          <w:lang w:eastAsia="ru-RU"/>
        </w:rPr>
        <w:t>световозвращающие</w:t>
      </w:r>
      <w:proofErr w:type="spellEnd"/>
      <w:r w:rsidRPr="00B04F2F">
        <w:rPr>
          <w:rFonts w:ascii="Times New Roman" w:eastAsia="Times New Roman" w:hAnsi="Times New Roman" w:cs="Times New Roman"/>
          <w:sz w:val="24"/>
          <w:szCs w:val="24"/>
          <w:lang w:eastAsia="ru-RU"/>
        </w:rPr>
        <w:t xml:space="preserve"> элементы и правила их применения;</w:t>
      </w:r>
    </w:p>
    <w:p w14:paraId="17CD4AF0"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для пассажиров;</w:t>
      </w:r>
    </w:p>
    <w:p w14:paraId="39C09D00"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14:paraId="2D53CB3D"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02A8AC85"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пассажира мотоцикла;</w:t>
      </w:r>
    </w:p>
    <w:p w14:paraId="1BEF1720"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B04F2F">
        <w:rPr>
          <w:rFonts w:ascii="Times New Roman" w:eastAsia="Times New Roman" w:hAnsi="Times New Roman" w:cs="Times New Roman"/>
          <w:sz w:val="24"/>
          <w:szCs w:val="24"/>
          <w:lang w:eastAsia="ru-RU"/>
        </w:rPr>
        <w:t>электросамокаты</w:t>
      </w:r>
      <w:proofErr w:type="spellEnd"/>
      <w:r w:rsidRPr="00B04F2F">
        <w:rPr>
          <w:rFonts w:ascii="Times New Roman" w:eastAsia="Times New Roman" w:hAnsi="Times New Roman" w:cs="Times New Roman"/>
          <w:sz w:val="24"/>
          <w:szCs w:val="24"/>
          <w:lang w:eastAsia="ru-RU"/>
        </w:rPr>
        <w:t xml:space="preserve">, </w:t>
      </w:r>
      <w:proofErr w:type="spellStart"/>
      <w:r w:rsidRPr="00B04F2F">
        <w:rPr>
          <w:rFonts w:ascii="Times New Roman" w:eastAsia="Times New Roman" w:hAnsi="Times New Roman" w:cs="Times New Roman"/>
          <w:sz w:val="24"/>
          <w:szCs w:val="24"/>
          <w:lang w:eastAsia="ru-RU"/>
        </w:rPr>
        <w:t>гироскутеры</w:t>
      </w:r>
      <w:proofErr w:type="spellEnd"/>
      <w:r w:rsidRPr="00B04F2F">
        <w:rPr>
          <w:rFonts w:ascii="Times New Roman" w:eastAsia="Times New Roman" w:hAnsi="Times New Roman" w:cs="Times New Roman"/>
          <w:sz w:val="24"/>
          <w:szCs w:val="24"/>
          <w:lang w:eastAsia="ru-RU"/>
        </w:rPr>
        <w:t xml:space="preserve">, </w:t>
      </w:r>
      <w:proofErr w:type="spellStart"/>
      <w:r w:rsidRPr="00B04F2F">
        <w:rPr>
          <w:rFonts w:ascii="Times New Roman" w:eastAsia="Times New Roman" w:hAnsi="Times New Roman" w:cs="Times New Roman"/>
          <w:sz w:val="24"/>
          <w:szCs w:val="24"/>
          <w:lang w:eastAsia="ru-RU"/>
        </w:rPr>
        <w:t>моноколёса</w:t>
      </w:r>
      <w:proofErr w:type="spellEnd"/>
      <w:r w:rsidRPr="00B04F2F">
        <w:rPr>
          <w:rFonts w:ascii="Times New Roman" w:eastAsia="Times New Roman" w:hAnsi="Times New Roman" w:cs="Times New Roman"/>
          <w:sz w:val="24"/>
          <w:szCs w:val="24"/>
          <w:lang w:eastAsia="ru-RU"/>
        </w:rPr>
        <w:t xml:space="preserve">, </w:t>
      </w:r>
      <w:proofErr w:type="spellStart"/>
      <w:r w:rsidRPr="00B04F2F">
        <w:rPr>
          <w:rFonts w:ascii="Times New Roman" w:eastAsia="Times New Roman" w:hAnsi="Times New Roman" w:cs="Times New Roman"/>
          <w:sz w:val="24"/>
          <w:szCs w:val="24"/>
          <w:lang w:eastAsia="ru-RU"/>
        </w:rPr>
        <w:t>сигвеи</w:t>
      </w:r>
      <w:proofErr w:type="spellEnd"/>
      <w:r w:rsidRPr="00B04F2F">
        <w:rPr>
          <w:rFonts w:ascii="Times New Roman" w:eastAsia="Times New Roman" w:hAnsi="Times New Roman" w:cs="Times New Roman"/>
          <w:sz w:val="24"/>
          <w:szCs w:val="24"/>
          <w:lang w:eastAsia="ru-RU"/>
        </w:rPr>
        <w:t xml:space="preserve"> и т. п.), правила безопасного использования мототранспорта (мопедов и мотоциклов);</w:t>
      </w:r>
    </w:p>
    <w:p w14:paraId="3E56F1EE"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14:paraId="288C16FF"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подготовки велосипеда к пользованию;</w:t>
      </w:r>
    </w:p>
    <w:p w14:paraId="215AFED1"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4 «Безопасность в общественных местах»:</w:t>
      </w:r>
    </w:p>
    <w:p w14:paraId="3AEE6B06"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общественные места и их характеристики, потенциальные источники опасности в общественных местах;</w:t>
      </w:r>
    </w:p>
    <w:p w14:paraId="678C8983"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lastRenderedPageBreak/>
        <w:t>правила вызова экстренных служб и порядок взаимодействия с ними;</w:t>
      </w:r>
    </w:p>
    <w:p w14:paraId="1584599C"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массовые мероприятия и правила подготовки к ним, оборудование мест массового пребывания людей;</w:t>
      </w:r>
    </w:p>
    <w:p w14:paraId="116E622F"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беспорядках в местах массового пребывания людей;</w:t>
      </w:r>
    </w:p>
    <w:p w14:paraId="52B9548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попадании в толпу и давку;</w:t>
      </w:r>
    </w:p>
    <w:p w14:paraId="2AEBB1E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обнаружении угрозы возникновения пожара;</w:t>
      </w:r>
    </w:p>
    <w:p w14:paraId="2F13D67D"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эвакуации из общественных мест и зданий;</w:t>
      </w:r>
    </w:p>
    <w:p w14:paraId="27183368"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14:paraId="6678E6E2"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73E5E98"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взаимодействии с правоохранительными органами.</w:t>
      </w:r>
    </w:p>
    <w:p w14:paraId="3EBFB5AD"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5 «Безопасность в природной среде»:</w:t>
      </w:r>
    </w:p>
    <w:p w14:paraId="5BA97A20"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чрезвычайные ситуации природного характера и их классификация;</w:t>
      </w:r>
    </w:p>
    <w:p w14:paraId="0FBEF405"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необходимые для снижения риска встречи с дикими животными, порядок действий при встрече с ними;</w:t>
      </w:r>
    </w:p>
    <w:p w14:paraId="2BA427DA"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укусах диких животных, змей, пауков, клещей и насекомых;</w:t>
      </w:r>
    </w:p>
    <w:p w14:paraId="5399AD56"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99B9F99"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автономные условия, их особенности и опасности, правила подготовки к длительному автономному существованию;</w:t>
      </w:r>
    </w:p>
    <w:p w14:paraId="724684E0"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автономном существовании в природной среде;</w:t>
      </w:r>
    </w:p>
    <w:p w14:paraId="16646C7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ориентирования на местности, способы подачи сигналов бедствия;</w:t>
      </w:r>
    </w:p>
    <w:p w14:paraId="25A25BC3"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общие правила безопасного поведения на водоёмах, правила купания в подготовленных и неподготовленных местах;</w:t>
      </w:r>
    </w:p>
    <w:p w14:paraId="60A720B4"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обнаружении тонущего человека;</w:t>
      </w:r>
    </w:p>
    <w:p w14:paraId="069E839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правила поведения при нахождении на </w:t>
      </w:r>
      <w:proofErr w:type="spellStart"/>
      <w:r w:rsidRPr="00B04F2F">
        <w:rPr>
          <w:rFonts w:ascii="Times New Roman" w:eastAsia="Times New Roman" w:hAnsi="Times New Roman" w:cs="Times New Roman"/>
          <w:sz w:val="24"/>
          <w:szCs w:val="24"/>
          <w:lang w:eastAsia="ru-RU"/>
        </w:rPr>
        <w:t>плавсредствах</w:t>
      </w:r>
      <w:proofErr w:type="spellEnd"/>
      <w:r w:rsidRPr="00B04F2F">
        <w:rPr>
          <w:rFonts w:ascii="Times New Roman" w:eastAsia="Times New Roman" w:hAnsi="Times New Roman" w:cs="Times New Roman"/>
          <w:sz w:val="24"/>
          <w:szCs w:val="24"/>
          <w:lang w:eastAsia="ru-RU"/>
        </w:rPr>
        <w:t>;</w:t>
      </w:r>
    </w:p>
    <w:p w14:paraId="0A2A13EA"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правила поведения при нахождении на льду, порядок действий при обнаружении человека в полынье.</w:t>
      </w:r>
    </w:p>
    <w:p w14:paraId="0B4AC15E"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14:paraId="4DE8DFF4"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смысл понятий «здоровье» и «здоровый образ жизни», их содержание и значение для человека;</w:t>
      </w:r>
    </w:p>
    <w:p w14:paraId="79E4854E"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факторы, влияющие на здоровье человека, опасность вредных привычек;</w:t>
      </w:r>
    </w:p>
    <w:p w14:paraId="4EDAF03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элементы здорового образа жизни, ответственность за сохранение здоровья;</w:t>
      </w:r>
    </w:p>
    <w:p w14:paraId="403EDAAE"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понятие «инфекционные заболевания», причины их возникновения;</w:t>
      </w:r>
    </w:p>
    <w:p w14:paraId="4658177B"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механизм распространения инфекционных заболеваний, меры их профилактики и защиты от них;</w:t>
      </w:r>
    </w:p>
    <w:p w14:paraId="3C89B475"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возникновении чрезвычайных ситуаций биолого-социального происхождения (эпидемия, пандемия);</w:t>
      </w:r>
    </w:p>
    <w:p w14:paraId="09DCC021"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4C35A5F"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понятие «неинфекционные заболевания» и их классификация, факторы риска неинфекционных заболеваний;</w:t>
      </w:r>
    </w:p>
    <w:p w14:paraId="056EEB0C"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меры профилактики неинфекционных заболеваний и защиты от них;</w:t>
      </w:r>
    </w:p>
    <w:p w14:paraId="0B3BDAA5"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диспансеризация и её задачи;</w:t>
      </w:r>
    </w:p>
    <w:p w14:paraId="123F90A9"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понятие «первая помощь» и обязанность по её оказанию, универсальный алгоритм оказания первой помощи;</w:t>
      </w:r>
    </w:p>
    <w:p w14:paraId="2B9D5706"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назначение и состав аптечки первой помощи;</w:t>
      </w:r>
    </w:p>
    <w:p w14:paraId="4E203A6D" w14:textId="77777777" w:rsidR="00C50DF8" w:rsidRPr="00B04F2F" w:rsidRDefault="00C50DF8" w:rsidP="001975E2">
      <w:pPr>
        <w:shd w:val="clear" w:color="auto" w:fill="FFFFFF"/>
        <w:spacing w:after="0" w:line="240" w:lineRule="auto"/>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порядок действий при оказании первой помощи в различных ситуациях, приёмы психологической поддержки пострадавшего.</w:t>
      </w:r>
    </w:p>
    <w:p w14:paraId="456E38BF" w14:textId="77777777" w:rsidR="00C50DF8" w:rsidRPr="006607A5" w:rsidRDefault="00C50DF8" w:rsidP="006607A5">
      <w:pPr>
        <w:shd w:val="clear" w:color="auto" w:fill="FFFFFF"/>
        <w:spacing w:after="0" w:line="240" w:lineRule="auto"/>
        <w:ind w:firstLine="22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B04F2F">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14:paraId="3083C65D" w14:textId="77777777" w:rsidR="00C50DF8" w:rsidRPr="00B04F2F" w:rsidRDefault="00C50DF8" w:rsidP="0018498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ЛИЧНОСТНЫЕ РЕЗУЛЬТАТЫ</w:t>
      </w:r>
    </w:p>
    <w:p w14:paraId="4A5DA27E"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и предметные), которые должны демонстрировать обучающиеся по завершении обучения в основной школе.</w:t>
      </w:r>
    </w:p>
    <w:p w14:paraId="052FAB45"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w:t>
      </w:r>
      <w:r w:rsidRPr="00B04F2F">
        <w:rPr>
          <w:rFonts w:ascii="Times New Roman" w:eastAsia="Times New Roman" w:hAnsi="Times New Roman" w:cs="Times New Roman"/>
          <w:color w:val="000000"/>
          <w:sz w:val="24"/>
          <w:szCs w:val="24"/>
          <w:lang w:eastAsia="ru-RU"/>
        </w:rPr>
        <w:lastRenderedPageBreak/>
        <w:t>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10CA3456"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3846788C"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1. Патриотическое воспитание:</w:t>
      </w:r>
    </w:p>
    <w:p w14:paraId="10079E42" w14:textId="77777777" w:rsidR="001975E2" w:rsidRPr="00FD3B64" w:rsidRDefault="00C50DF8" w:rsidP="001975E2">
      <w:pPr>
        <w:pStyle w:val="ae"/>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FD3B64">
        <w:rPr>
          <w:rFonts w:ascii="Times New Roman" w:eastAsia="Times New Roman" w:hAnsi="Times New Roman" w:cs="Times New Roman"/>
          <w:color w:val="000000"/>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r w:rsidRPr="001975E2">
        <w:rPr>
          <w:rFonts w:ascii="Times New Roman" w:eastAsia="Times New Roman" w:hAnsi="Times New Roman" w:cs="Times New Roman"/>
          <w:color w:val="000000"/>
          <w:sz w:val="24"/>
          <w:szCs w:val="24"/>
          <w:lang w:eastAsia="ru-RU"/>
        </w:rPr>
        <w:t> </w:t>
      </w:r>
      <w:r w:rsidRPr="00FD3B64">
        <w:rPr>
          <w:rFonts w:ascii="Times New Roman" w:eastAsia="Times New Roman" w:hAnsi="Times New Roman" w:cs="Times New Roman"/>
          <w:color w:val="000000"/>
          <w:sz w:val="24"/>
          <w:szCs w:val="24"/>
          <w:lang w:val="ru-RU" w:eastAsia="ru-RU"/>
        </w:rPr>
        <w:t xml:space="preserve">— России, к науке, искусству, спорту, технологиям, боевым подвигам и трудовым достижениям народа; </w:t>
      </w:r>
    </w:p>
    <w:p w14:paraId="0FCC30DB" w14:textId="77777777" w:rsidR="001975E2" w:rsidRDefault="00C50DF8" w:rsidP="001975E2">
      <w:pPr>
        <w:pStyle w:val="ae"/>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712C084" w14:textId="721AF8EB" w:rsidR="00C50DF8" w:rsidRPr="001975E2" w:rsidRDefault="00C50DF8" w:rsidP="001975E2">
      <w:pPr>
        <w:pStyle w:val="ae"/>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формирование чувства гордости за свою Родину, ответственного отношения к выполнению конституционного долга</w:t>
      </w:r>
      <w:r w:rsidRPr="001975E2">
        <w:rPr>
          <w:rFonts w:ascii="Times New Roman" w:eastAsia="Times New Roman" w:hAnsi="Times New Roman" w:cs="Times New Roman"/>
          <w:color w:val="000000"/>
          <w:sz w:val="24"/>
          <w:szCs w:val="24"/>
          <w:lang w:eastAsia="ru-RU"/>
        </w:rPr>
        <w:t> </w:t>
      </w:r>
      <w:r w:rsidRPr="001975E2">
        <w:rPr>
          <w:rFonts w:ascii="Times New Roman" w:eastAsia="Times New Roman" w:hAnsi="Times New Roman" w:cs="Times New Roman"/>
          <w:color w:val="000000"/>
          <w:sz w:val="24"/>
          <w:szCs w:val="24"/>
          <w:lang w:val="ru-RU" w:eastAsia="ru-RU"/>
        </w:rPr>
        <w:t>— защите Отечества.</w:t>
      </w:r>
    </w:p>
    <w:p w14:paraId="65704B50"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2. Гражданское воспитание:</w:t>
      </w:r>
    </w:p>
    <w:p w14:paraId="6E8BC573" w14:textId="77777777" w:rsidR="001975E2" w:rsidRP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975E2">
        <w:rPr>
          <w:rFonts w:ascii="Times New Roman" w:eastAsia="Times New Roman" w:hAnsi="Times New Roman" w:cs="Times New Roman"/>
          <w:color w:val="000000"/>
          <w:sz w:val="24"/>
          <w:szCs w:val="24"/>
          <w:lang w:val="ru-RU" w:eastAsia="ru-RU"/>
        </w:rPr>
        <w:t>волонтёрство</w:t>
      </w:r>
      <w:proofErr w:type="spellEnd"/>
      <w:r w:rsidRPr="001975E2">
        <w:rPr>
          <w:rFonts w:ascii="Times New Roman" w:eastAsia="Times New Roman" w:hAnsi="Times New Roman" w:cs="Times New Roman"/>
          <w:color w:val="000000"/>
          <w:sz w:val="24"/>
          <w:szCs w:val="24"/>
          <w:lang w:val="ru-RU" w:eastAsia="ru-RU"/>
        </w:rPr>
        <w:t>, помощь людям, нуждающимся в ней);</w:t>
      </w:r>
    </w:p>
    <w:p w14:paraId="5C51AD2B" w14:textId="77777777" w:rsid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1975E2">
        <w:rPr>
          <w:rFonts w:ascii="Times New Roman" w:eastAsia="Times New Roman" w:hAnsi="Times New Roman" w:cs="Times New Roman"/>
          <w:color w:val="000000"/>
          <w:sz w:val="24"/>
          <w:szCs w:val="24"/>
          <w:lang w:val="ru-RU" w:eastAsia="ru-RU"/>
        </w:rPr>
        <w:t>сформированность</w:t>
      </w:r>
      <w:proofErr w:type="spellEnd"/>
      <w:r w:rsidRPr="001975E2">
        <w:rPr>
          <w:rFonts w:ascii="Times New Roman" w:eastAsia="Times New Roman" w:hAnsi="Times New Roman" w:cs="Times New Roman"/>
          <w:color w:val="000000"/>
          <w:sz w:val="24"/>
          <w:szCs w:val="24"/>
          <w:lang w:val="ru-RU"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14:paraId="0CEB0A2E" w14:textId="77777777" w:rsid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F549DFA" w14:textId="7B05145C" w:rsidR="00C50DF8" w:rsidRPr="001975E2" w:rsidRDefault="00C50DF8" w:rsidP="001975E2">
      <w:pPr>
        <w:pStyle w:val="ae"/>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6C3D7049"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3. Духовно-нравственное воспитание:</w:t>
      </w:r>
    </w:p>
    <w:p w14:paraId="0E4F19B8" w14:textId="77777777" w:rsidR="001975E2" w:rsidRPr="001975E2" w:rsidRDefault="00C50DF8" w:rsidP="001975E2">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6E70749" w14:textId="77777777" w:rsidR="001975E2" w:rsidRDefault="00C50DF8" w:rsidP="001975E2">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0606EAE7" w14:textId="4AF1BCDB" w:rsidR="00C50DF8" w:rsidRPr="001975E2" w:rsidRDefault="00C50DF8" w:rsidP="001975E2">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формирование личности безопасного типа, осознанного и ответственного отношения к личной безопасности и безопасности других людей.</w:t>
      </w:r>
    </w:p>
    <w:p w14:paraId="526E4C33"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4. Эстетическое воспитание:</w:t>
      </w:r>
    </w:p>
    <w:p w14:paraId="6581961C" w14:textId="77777777" w:rsidR="007425F0" w:rsidRPr="007425F0" w:rsidRDefault="00C50DF8" w:rsidP="007425F0">
      <w:pPr>
        <w:pStyle w:val="ae"/>
        <w:numPr>
          <w:ilvl w:val="0"/>
          <w:numId w:val="1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формирование гармоничной личности, развитие способности воспринимать, ценить и создавать прекрасное в повседневной жизни;</w:t>
      </w:r>
    </w:p>
    <w:p w14:paraId="58F8E2AB" w14:textId="399007A2" w:rsidR="00C50DF8" w:rsidRPr="007425F0" w:rsidRDefault="00C50DF8" w:rsidP="007425F0">
      <w:pPr>
        <w:pStyle w:val="ae"/>
        <w:numPr>
          <w:ilvl w:val="0"/>
          <w:numId w:val="1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понимание взаимозависимости счастливого юношества и безопасного личного поведения в повседневной жизни.</w:t>
      </w:r>
    </w:p>
    <w:p w14:paraId="5F1CB12E"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5. Ценности научного познания:</w:t>
      </w:r>
    </w:p>
    <w:p w14:paraId="4E737818" w14:textId="77777777" w:rsidR="007425F0" w:rsidRPr="007425F0" w:rsidRDefault="00C50DF8" w:rsidP="007425F0">
      <w:pPr>
        <w:pStyle w:val="ae"/>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ориентация в деятельности на современную систему научных представлений об основных закономерностях развития чело</w:t>
      </w:r>
      <w:r w:rsidRPr="007425F0">
        <w:rPr>
          <w:rFonts w:ascii="Times New Roman" w:eastAsia="Times New Roman" w:hAnsi="Times New Roman" w:cs="Times New Roman"/>
          <w:color w:val="000000"/>
          <w:sz w:val="24"/>
          <w:szCs w:val="24"/>
          <w:lang w:val="ru-RU" w:eastAsia="ru-RU"/>
        </w:rPr>
        <w:softHyphen/>
        <w:t xml:space="preserve">века, природы и общества, взаимосвязях человека с </w:t>
      </w:r>
      <w:proofErr w:type="gramStart"/>
      <w:r w:rsidRPr="007425F0">
        <w:rPr>
          <w:rFonts w:ascii="Times New Roman" w:eastAsia="Times New Roman" w:hAnsi="Times New Roman" w:cs="Times New Roman"/>
          <w:color w:val="000000"/>
          <w:sz w:val="24"/>
          <w:szCs w:val="24"/>
          <w:lang w:val="ru-RU" w:eastAsia="ru-RU"/>
        </w:rPr>
        <w:t>природ- ной</w:t>
      </w:r>
      <w:proofErr w:type="gramEnd"/>
      <w:r w:rsidRPr="007425F0">
        <w:rPr>
          <w:rFonts w:ascii="Times New Roman" w:eastAsia="Times New Roman" w:hAnsi="Times New Roman" w:cs="Times New Roman"/>
          <w:color w:val="000000"/>
          <w:sz w:val="24"/>
          <w:szCs w:val="24"/>
          <w:lang w:val="ru-RU" w:eastAsia="ru-RU"/>
        </w:rPr>
        <w:t xml:space="preserve">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0DD555D" w14:textId="77777777" w:rsidR="007425F0" w:rsidRDefault="00C50DF8" w:rsidP="007425F0">
      <w:pPr>
        <w:pStyle w:val="ae"/>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7587E90" w14:textId="45866BAB" w:rsidR="00C50DF8" w:rsidRPr="007425F0" w:rsidRDefault="00C50DF8" w:rsidP="007425F0">
      <w:pPr>
        <w:pStyle w:val="ae"/>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4731EAD" w14:textId="77777777" w:rsidR="007425F0"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6. Физическое воспитание, формирование культуры здоровья и эмоционального благополучия:</w:t>
      </w:r>
    </w:p>
    <w:p w14:paraId="387EB300" w14:textId="77777777" w:rsidR="007425F0" w:rsidRP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50DA42E" w14:textId="77777777" w:rsid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02E510D" w14:textId="77777777" w:rsid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умение принимать себя и других, не осуждая;</w:t>
      </w:r>
    </w:p>
    <w:p w14:paraId="6FCDD27E" w14:textId="77777777" w:rsid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умение осознавать эмоциональное состояние себя и других, уметь управлять собственным эмоциональным состоянием;</w:t>
      </w:r>
    </w:p>
    <w:p w14:paraId="4CECE55B" w14:textId="3842A557" w:rsidR="00C50DF8" w:rsidRPr="007425F0" w:rsidRDefault="00C50DF8" w:rsidP="007425F0">
      <w:pPr>
        <w:pStyle w:val="ae"/>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7425F0">
        <w:rPr>
          <w:rFonts w:ascii="Times New Roman" w:eastAsia="Times New Roman" w:hAnsi="Times New Roman" w:cs="Times New Roman"/>
          <w:color w:val="000000"/>
          <w:sz w:val="24"/>
          <w:szCs w:val="24"/>
          <w:lang w:val="ru-RU" w:eastAsia="ru-RU"/>
        </w:rPr>
        <w:t>сформированность</w:t>
      </w:r>
      <w:proofErr w:type="spellEnd"/>
      <w:r w:rsidRPr="007425F0">
        <w:rPr>
          <w:rFonts w:ascii="Times New Roman" w:eastAsia="Times New Roman" w:hAnsi="Times New Roman" w:cs="Times New Roman"/>
          <w:color w:val="000000"/>
          <w:sz w:val="24"/>
          <w:szCs w:val="24"/>
          <w:lang w:val="ru-RU" w:eastAsia="ru-RU"/>
        </w:rPr>
        <w:t xml:space="preserve"> навыка рефлексии, признание своего права на ошибку и такого же права другого человека.</w:t>
      </w:r>
    </w:p>
    <w:p w14:paraId="3727C221"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7. Трудовое воспитание:</w:t>
      </w:r>
    </w:p>
    <w:p w14:paraId="5D69B003" w14:textId="77777777" w:rsidR="007425F0" w:rsidRP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C3A847A" w14:textId="77777777" w:rsid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E617C88" w14:textId="77777777" w:rsid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C13F740" w14:textId="0884168B" w:rsidR="00C50DF8" w:rsidRPr="007425F0" w:rsidRDefault="00C50DF8" w:rsidP="007425F0">
      <w:pPr>
        <w:pStyle w:val="ae"/>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5012B6B"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8. Экологическое воспитание:</w:t>
      </w:r>
    </w:p>
    <w:p w14:paraId="0817B5FC" w14:textId="77777777" w:rsidR="007425F0" w:rsidRPr="00FD3B64" w:rsidRDefault="00C50DF8" w:rsidP="007425F0">
      <w:pPr>
        <w:pStyle w:val="ae"/>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FD3B64">
        <w:rPr>
          <w:rFonts w:ascii="Times New Roman" w:eastAsia="Times New Roman" w:hAnsi="Times New Roman" w:cs="Times New Roman"/>
          <w:color w:val="000000"/>
          <w:sz w:val="24"/>
          <w:szCs w:val="24"/>
          <w:lang w:val="ru-RU"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w:t>
      </w:r>
      <w:r w:rsidR="007425F0" w:rsidRPr="00FD3B64">
        <w:rPr>
          <w:rFonts w:ascii="Times New Roman" w:eastAsia="Times New Roman" w:hAnsi="Times New Roman" w:cs="Times New Roman"/>
          <w:color w:val="000000"/>
          <w:sz w:val="24"/>
          <w:szCs w:val="24"/>
          <w:lang w:val="ru-RU" w:eastAsia="ru-RU"/>
        </w:rPr>
        <w:t xml:space="preserve"> </w:t>
      </w:r>
      <w:proofErr w:type="spellStart"/>
      <w:proofErr w:type="gramStart"/>
      <w:r w:rsidRPr="00FD3B64">
        <w:rPr>
          <w:rFonts w:ascii="Times New Roman" w:eastAsia="Times New Roman" w:hAnsi="Times New Roman" w:cs="Times New Roman"/>
          <w:color w:val="000000"/>
          <w:sz w:val="24"/>
          <w:szCs w:val="24"/>
          <w:lang w:val="ru-RU" w:eastAsia="ru-RU"/>
        </w:rPr>
        <w:t>природной,технологической</w:t>
      </w:r>
      <w:proofErr w:type="spellEnd"/>
      <w:proofErr w:type="gramEnd"/>
      <w:r w:rsidRPr="00FD3B64">
        <w:rPr>
          <w:rFonts w:ascii="Times New Roman" w:eastAsia="Times New Roman" w:hAnsi="Times New Roman" w:cs="Times New Roman"/>
          <w:color w:val="000000"/>
          <w:sz w:val="24"/>
          <w:szCs w:val="24"/>
          <w:lang w:val="ru-RU" w:eastAsia="ru-RU"/>
        </w:rPr>
        <w:t xml:space="preserve"> и социальной сред; </w:t>
      </w:r>
    </w:p>
    <w:p w14:paraId="670FE6F3" w14:textId="77777777" w:rsidR="007425F0" w:rsidRDefault="00C50DF8" w:rsidP="007425F0">
      <w:pPr>
        <w:pStyle w:val="ae"/>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готовность к участию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практической деятельности экологической направленности;</w:t>
      </w:r>
    </w:p>
    <w:p w14:paraId="1AB43922" w14:textId="4DA5A74C" w:rsidR="00C50DF8" w:rsidRPr="007425F0" w:rsidRDefault="00C50DF8" w:rsidP="007425F0">
      <w:pPr>
        <w:pStyle w:val="ae"/>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F008780" w14:textId="77777777" w:rsidR="00C50DF8" w:rsidRPr="00B04F2F" w:rsidRDefault="00C50DF8" w:rsidP="0018498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МЕТАПРЕДМЕТНЫЕ РЕЗУЛЬТАТЫ</w:t>
      </w:r>
    </w:p>
    <w:p w14:paraId="225AEB2E"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результаты характеризуют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у обучающихся </w:t>
      </w:r>
      <w:proofErr w:type="spellStart"/>
      <w:r w:rsidRPr="00B04F2F">
        <w:rPr>
          <w:rFonts w:ascii="Times New Roman" w:eastAsia="Times New Roman" w:hAnsi="Times New Roman" w:cs="Times New Roman"/>
          <w:color w:val="000000"/>
          <w:sz w:val="24"/>
          <w:szCs w:val="24"/>
          <w:lang w:eastAsia="ru-RU"/>
        </w:rPr>
        <w:t>межпредметных</w:t>
      </w:r>
      <w:proofErr w:type="spellEnd"/>
      <w:r w:rsidRPr="00B04F2F">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14FD0799"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результаты, формируемые в ходе изучения учебного предмета ОБЖ, должны отражать:</w:t>
      </w:r>
    </w:p>
    <w:p w14:paraId="4A1941C9"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w:t>
      </w:r>
      <w:r w:rsidRPr="00B04F2F">
        <w:rPr>
          <w:rFonts w:ascii="Times New Roman" w:eastAsia="Times New Roman" w:hAnsi="Times New Roman" w:cs="Times New Roman"/>
          <w:b/>
          <w:bCs/>
          <w:color w:val="000000"/>
          <w:sz w:val="24"/>
          <w:szCs w:val="24"/>
          <w:lang w:eastAsia="ru-RU"/>
        </w:rPr>
        <w:t> </w:t>
      </w:r>
      <w:r w:rsidRPr="00B04F2F">
        <w:rPr>
          <w:rFonts w:ascii="Times New Roman" w:eastAsia="Times New Roman" w:hAnsi="Times New Roman" w:cs="Times New Roman"/>
          <w:b/>
          <w:bCs/>
          <w:color w:val="000000"/>
          <w:sz w:val="24"/>
          <w:szCs w:val="24"/>
          <w:lang w:eastAsia="ru-RU"/>
        </w:rPr>
        <w:t>Овладение универсальными познавательными действи</w:t>
      </w:r>
      <w:r w:rsidRPr="00B04F2F">
        <w:rPr>
          <w:rFonts w:ascii="Times New Roman" w:eastAsia="Times New Roman" w:hAnsi="Times New Roman" w:cs="Times New Roman"/>
          <w:b/>
          <w:bCs/>
          <w:color w:val="000000"/>
          <w:sz w:val="24"/>
          <w:szCs w:val="24"/>
          <w:lang w:eastAsia="ru-RU"/>
        </w:rPr>
        <w:softHyphen/>
        <w:t>ями.</w:t>
      </w:r>
    </w:p>
    <w:p w14:paraId="45FDA79E"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Базовые логические действия:</w:t>
      </w:r>
    </w:p>
    <w:p w14:paraId="2F142BF2" w14:textId="77777777" w:rsidR="00C50DF8" w:rsidRPr="00FD3B64"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FD3B64">
        <w:rPr>
          <w:rFonts w:ascii="Times New Roman" w:eastAsia="Times New Roman" w:hAnsi="Times New Roman" w:cs="Times New Roman"/>
          <w:color w:val="000000"/>
          <w:sz w:val="24"/>
          <w:szCs w:val="24"/>
          <w:lang w:val="ru-RU" w:eastAsia="ru-RU"/>
        </w:rPr>
        <w:t>выявлять и характеризовать существенные признаки объектов (явлений);</w:t>
      </w:r>
    </w:p>
    <w:p w14:paraId="15E869A0" w14:textId="77777777" w:rsidR="007425F0"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14:paraId="07D0FEE2" w14:textId="77777777" w:rsidR="007425F0"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с учётом предложенной задачи выявлять закономерности и противоречия в рассматриваемых фактах, данных и наблюдениях; </w:t>
      </w:r>
    </w:p>
    <w:p w14:paraId="1FDAC9A8" w14:textId="77777777" w:rsidR="007425F0" w:rsidRP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предлагать критерии для выявления закономерностей и противоречий;</w:t>
      </w:r>
    </w:p>
    <w:p w14:paraId="361BE189" w14:textId="77777777" w:rsid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дефициты информации, данных, необходимых для решения поставленной задачи;</w:t>
      </w:r>
    </w:p>
    <w:p w14:paraId="47C6B6B5" w14:textId="77777777" w:rsid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8DB4F57" w14:textId="294E9C16" w:rsidR="00C50DF8" w:rsidRPr="007425F0" w:rsidRDefault="00C50DF8" w:rsidP="007425F0">
      <w:pPr>
        <w:pStyle w:val="ae"/>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07F733B"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Базовые исследовательские действия:</w:t>
      </w:r>
    </w:p>
    <w:p w14:paraId="45D4BEF6" w14:textId="77777777" w:rsidR="007425F0" w:rsidRP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CFDA5F6" w14:textId="77777777" w:rsid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4AF9A738" w14:textId="77777777" w:rsid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6BB3D486" w14:textId="57F41C97" w:rsidR="00C50DF8" w:rsidRPr="007425F0" w:rsidRDefault="00C50DF8" w:rsidP="007425F0">
      <w:pPr>
        <w:pStyle w:val="ae"/>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CED0CAB"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Работа с информацией:</w:t>
      </w:r>
    </w:p>
    <w:p w14:paraId="09D24459" w14:textId="77777777" w:rsidR="007425F0" w:rsidRP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A6CF014" w14:textId="77777777"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выбирать, анализировать, систематизировать и интерпретировать информацию различных видов и форм представления;</w:t>
      </w:r>
    </w:p>
    <w:p w14:paraId="06508AD8" w14:textId="77777777"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находить сходные аргументы (подтверждающие или опровергающие одну и ту же идею, версию)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различных информационных источниках;</w:t>
      </w:r>
    </w:p>
    <w:p w14:paraId="0C840C5E" w14:textId="77777777"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7425F0">
        <w:rPr>
          <w:rFonts w:ascii="Times New Roman" w:eastAsia="Times New Roman" w:hAnsi="Times New Roman" w:cs="Times New Roman"/>
          <w:color w:val="000000"/>
          <w:sz w:val="24"/>
          <w:szCs w:val="24"/>
          <w:lang w:val="ru-RU" w:eastAsia="ru-RU"/>
        </w:rPr>
        <w:softHyphen/>
        <w:t>циями;</w:t>
      </w:r>
    </w:p>
    <w:p w14:paraId="754355FF" w14:textId="77777777" w:rsid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14:paraId="21069483" w14:textId="3AB96423" w:rsidR="00C50DF8" w:rsidRPr="007425F0" w:rsidRDefault="00C50DF8" w:rsidP="007425F0">
      <w:pPr>
        <w:pStyle w:val="ae"/>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эффективно запоминать и систематизировать информацию.</w:t>
      </w:r>
    </w:p>
    <w:p w14:paraId="147C1E63"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Овладение системой универсальных познавательных действий обеспечивает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когнитивных навыков обучающихся.</w:t>
      </w:r>
    </w:p>
    <w:p w14:paraId="65923419"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2. Овладение универсальными коммуникативными действи</w:t>
      </w:r>
      <w:r w:rsidRPr="00B04F2F">
        <w:rPr>
          <w:rFonts w:ascii="Times New Roman" w:eastAsia="Times New Roman" w:hAnsi="Times New Roman" w:cs="Times New Roman"/>
          <w:b/>
          <w:bCs/>
          <w:color w:val="000000"/>
          <w:sz w:val="24"/>
          <w:szCs w:val="24"/>
          <w:lang w:eastAsia="ru-RU"/>
        </w:rPr>
        <w:softHyphen/>
        <w:t>ями.</w:t>
      </w:r>
    </w:p>
    <w:p w14:paraId="34E595E0"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Общение:</w:t>
      </w:r>
    </w:p>
    <w:p w14:paraId="3E485A22" w14:textId="77777777" w:rsidR="007425F0" w:rsidRP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18F6BB0" w14:textId="77777777" w:rsid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461D571" w14:textId="77777777" w:rsid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сопоставлять свои суждения с суждениями других участников диалога, обнаруживать различие и сходство позиций;</w:t>
      </w:r>
    </w:p>
    <w:p w14:paraId="27B93193" w14:textId="77777777" w:rsid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5EFAF355" w14:textId="21C54372" w:rsidR="00C50DF8" w:rsidRPr="007425F0" w:rsidRDefault="00C50DF8" w:rsidP="007425F0">
      <w:pPr>
        <w:pStyle w:val="ae"/>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5C55EECD"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Совместная деятельность (сотрудничество):</w:t>
      </w:r>
    </w:p>
    <w:p w14:paraId="6E65A567" w14:textId="77777777" w:rsidR="007425F0" w:rsidRPr="007425F0" w:rsidRDefault="00C50DF8" w:rsidP="007425F0">
      <w:pPr>
        <w:pStyle w:val="ae"/>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понимать и использовать преимущества командной и индивидуальной работы при решении конкретной учебной задачи;</w:t>
      </w:r>
    </w:p>
    <w:p w14:paraId="563EF822" w14:textId="77777777" w:rsidR="007425F0" w:rsidRDefault="00C50DF8" w:rsidP="007425F0">
      <w:pPr>
        <w:pStyle w:val="ae"/>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05A366F3" w14:textId="77777777" w:rsidR="007425F0" w:rsidRDefault="00C50DF8" w:rsidP="007425F0">
      <w:pPr>
        <w:pStyle w:val="ae"/>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 xml:space="preserve">определять свои действия и действия партнёра, которые помогали или затрудняли нахождение общего решения, </w:t>
      </w:r>
      <w:proofErr w:type="gramStart"/>
      <w:r w:rsidRPr="007425F0">
        <w:rPr>
          <w:rFonts w:ascii="Times New Roman" w:eastAsia="Times New Roman" w:hAnsi="Times New Roman" w:cs="Times New Roman"/>
          <w:color w:val="000000"/>
          <w:sz w:val="24"/>
          <w:szCs w:val="24"/>
          <w:lang w:val="ru-RU" w:eastAsia="ru-RU"/>
        </w:rPr>
        <w:t xml:space="preserve">оцени- </w:t>
      </w:r>
      <w:proofErr w:type="spellStart"/>
      <w:r w:rsidRPr="007425F0">
        <w:rPr>
          <w:rFonts w:ascii="Times New Roman" w:eastAsia="Times New Roman" w:hAnsi="Times New Roman" w:cs="Times New Roman"/>
          <w:color w:val="000000"/>
          <w:sz w:val="24"/>
          <w:szCs w:val="24"/>
          <w:lang w:val="ru-RU" w:eastAsia="ru-RU"/>
        </w:rPr>
        <w:t>вать</w:t>
      </w:r>
      <w:proofErr w:type="spellEnd"/>
      <w:proofErr w:type="gramEnd"/>
      <w:r w:rsidRPr="007425F0">
        <w:rPr>
          <w:rFonts w:ascii="Times New Roman" w:eastAsia="Times New Roman" w:hAnsi="Times New Roman" w:cs="Times New Roman"/>
          <w:color w:val="000000"/>
          <w:sz w:val="24"/>
          <w:szCs w:val="24"/>
          <w:lang w:val="ru-RU"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8E32A0C" w14:textId="0A053A8A" w:rsidR="00C50DF8" w:rsidRPr="007425F0" w:rsidRDefault="00C50DF8" w:rsidP="007425F0">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425F0">
        <w:rPr>
          <w:rFonts w:ascii="Times New Roman" w:eastAsia="Times New Roman" w:hAnsi="Times New Roman" w:cs="Times New Roman"/>
          <w:color w:val="000000"/>
          <w:sz w:val="24"/>
          <w:szCs w:val="24"/>
          <w:lang w:eastAsia="ru-RU"/>
        </w:rPr>
        <w:t xml:space="preserve">Овладение системой универсальных коммуникативных действий обеспечивает </w:t>
      </w:r>
      <w:proofErr w:type="spellStart"/>
      <w:r w:rsidRPr="007425F0">
        <w:rPr>
          <w:rFonts w:ascii="Times New Roman" w:eastAsia="Times New Roman" w:hAnsi="Times New Roman" w:cs="Times New Roman"/>
          <w:color w:val="000000"/>
          <w:sz w:val="24"/>
          <w:szCs w:val="24"/>
          <w:lang w:eastAsia="ru-RU"/>
        </w:rPr>
        <w:t>сформированность</w:t>
      </w:r>
      <w:proofErr w:type="spellEnd"/>
      <w:r w:rsidRPr="007425F0">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14:paraId="4DD0EF04"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14:paraId="636E526E"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Самоорганизация:</w:t>
      </w:r>
    </w:p>
    <w:p w14:paraId="311FB12D" w14:textId="77777777" w:rsidR="007425F0" w:rsidRPr="007425F0" w:rsidRDefault="00C50DF8" w:rsidP="007425F0">
      <w:pPr>
        <w:pStyle w:val="ae"/>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проблемные вопросы, требующие решения в жизненных и учебных ситуациях;</w:t>
      </w:r>
    </w:p>
    <w:p w14:paraId="764FE390" w14:textId="77777777" w:rsidR="007425F0" w:rsidRDefault="00C50DF8" w:rsidP="007425F0">
      <w:pPr>
        <w:pStyle w:val="ae"/>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85AF3E9" w14:textId="69CCF13F" w:rsidR="00C50DF8" w:rsidRPr="007425F0" w:rsidRDefault="00C50DF8" w:rsidP="007425F0">
      <w:pPr>
        <w:pStyle w:val="ae"/>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44C28B5"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Самоконтроль (рефлексия):</w:t>
      </w:r>
    </w:p>
    <w:p w14:paraId="0F342652" w14:textId="77777777" w:rsidR="007425F0" w:rsidRPr="007425F0" w:rsidRDefault="00C50DF8" w:rsidP="007425F0">
      <w:pPr>
        <w:pStyle w:val="ae"/>
        <w:numPr>
          <w:ilvl w:val="0"/>
          <w:numId w:val="2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3197F2FF" w14:textId="77777777" w:rsidR="007425F0" w:rsidRDefault="00C50DF8" w:rsidP="007425F0">
      <w:pPr>
        <w:pStyle w:val="ae"/>
        <w:numPr>
          <w:ilvl w:val="0"/>
          <w:numId w:val="2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причины достижения (</w:t>
      </w:r>
      <w:proofErr w:type="spellStart"/>
      <w:r w:rsidRPr="007425F0">
        <w:rPr>
          <w:rFonts w:ascii="Times New Roman" w:eastAsia="Times New Roman" w:hAnsi="Times New Roman" w:cs="Times New Roman"/>
          <w:color w:val="000000"/>
          <w:sz w:val="24"/>
          <w:szCs w:val="24"/>
          <w:lang w:val="ru-RU" w:eastAsia="ru-RU"/>
        </w:rPr>
        <w:t>недостижения</w:t>
      </w:r>
      <w:proofErr w:type="spellEnd"/>
      <w:r w:rsidRPr="007425F0">
        <w:rPr>
          <w:rFonts w:ascii="Times New Roman" w:eastAsia="Times New Roman" w:hAnsi="Times New Roman" w:cs="Times New Roman"/>
          <w:color w:val="000000"/>
          <w:sz w:val="24"/>
          <w:szCs w:val="24"/>
          <w:lang w:val="ru-RU" w:eastAsia="ru-RU"/>
        </w:rPr>
        <w:t>) результатов деятельности, давать оценку приобретённому опыту, уметь находить позитивное в произошедшей ситуации;</w:t>
      </w:r>
    </w:p>
    <w:p w14:paraId="70898088" w14:textId="48D5151E" w:rsidR="00C50DF8" w:rsidRPr="007425F0" w:rsidRDefault="00C50DF8" w:rsidP="007425F0">
      <w:pPr>
        <w:pStyle w:val="ae"/>
        <w:numPr>
          <w:ilvl w:val="0"/>
          <w:numId w:val="2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оценивать соответствие результата цели и условиям.</w:t>
      </w:r>
    </w:p>
    <w:p w14:paraId="6614DB16"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Эмоциональный интеллект:</w:t>
      </w:r>
    </w:p>
    <w:p w14:paraId="4F32F2B3" w14:textId="77777777" w:rsidR="007425F0" w:rsidRPr="007425F0" w:rsidRDefault="00C50DF8" w:rsidP="007425F0">
      <w:pPr>
        <w:pStyle w:val="ae"/>
        <w:numPr>
          <w:ilvl w:val="0"/>
          <w:numId w:val="2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управлять собственными эмоциями и не поддаваться эмоциям других, выявлять и анализировать их причины;</w:t>
      </w:r>
    </w:p>
    <w:p w14:paraId="4C3FDFDF" w14:textId="181A9781" w:rsidR="00C50DF8" w:rsidRPr="007425F0" w:rsidRDefault="00C50DF8" w:rsidP="007425F0">
      <w:pPr>
        <w:pStyle w:val="ae"/>
        <w:numPr>
          <w:ilvl w:val="0"/>
          <w:numId w:val="2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ставить себя на место другого человека, понимать мотивы и намерения другого, регулировать способ выражения эмоций.</w:t>
      </w:r>
    </w:p>
    <w:p w14:paraId="497C4202"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Принятие себя и других:</w:t>
      </w:r>
    </w:p>
    <w:p w14:paraId="5F35B6EF" w14:textId="77777777" w:rsidR="007425F0" w:rsidRPr="007425F0" w:rsidRDefault="00C50DF8" w:rsidP="007425F0">
      <w:pPr>
        <w:pStyle w:val="ae"/>
        <w:numPr>
          <w:ilvl w:val="0"/>
          <w:numId w:val="3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осознанно относиться к другому человеку, его мнению, признавать право на ошибку свою и чужую;</w:t>
      </w:r>
    </w:p>
    <w:p w14:paraId="0DA6A592" w14:textId="246203BA" w:rsidR="00C50DF8" w:rsidRPr="007425F0" w:rsidRDefault="00C50DF8" w:rsidP="007425F0">
      <w:pPr>
        <w:pStyle w:val="ae"/>
        <w:numPr>
          <w:ilvl w:val="0"/>
          <w:numId w:val="3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быть открытым себе и другим, осознавать невозможность контроля всего вокруг.</w:t>
      </w:r>
    </w:p>
    <w:p w14:paraId="4D2A830B"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2F20EE4" w14:textId="77777777" w:rsidR="00C50DF8" w:rsidRPr="00B04F2F" w:rsidRDefault="00C50DF8" w:rsidP="0018498C">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ПРЕДМЕТНЫЕ РЕЗУЛЬТАТЫ</w:t>
      </w:r>
    </w:p>
    <w:p w14:paraId="4B322F1F"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Предметные результаты характеризуют </w:t>
      </w:r>
      <w:proofErr w:type="spellStart"/>
      <w:r w:rsidRPr="00B04F2F">
        <w:rPr>
          <w:rFonts w:ascii="Times New Roman" w:eastAsia="Times New Roman" w:hAnsi="Times New Roman" w:cs="Times New Roman"/>
          <w:color w:val="000000"/>
          <w:sz w:val="24"/>
          <w:szCs w:val="24"/>
          <w:lang w:eastAsia="ru-RU"/>
        </w:rPr>
        <w:t>сформированностью</w:t>
      </w:r>
      <w:proofErr w:type="spellEnd"/>
      <w:r w:rsidRPr="00B04F2F">
        <w:rPr>
          <w:rFonts w:ascii="Times New Roman" w:eastAsia="Times New Roman" w:hAnsi="Times New Roman" w:cs="Times New Roman"/>
          <w:color w:val="000000"/>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F46A07C"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lastRenderedPageBreak/>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B04F2F">
        <w:rPr>
          <w:rFonts w:ascii="Times New Roman" w:eastAsia="Times New Roman" w:hAnsi="Times New Roman" w:cs="Times New Roman"/>
          <w:color w:val="000000"/>
          <w:sz w:val="24"/>
          <w:szCs w:val="24"/>
          <w:lang w:eastAsia="ru-RU"/>
        </w:rPr>
        <w:t>антиэкстремистского</w:t>
      </w:r>
      <w:proofErr w:type="spellEnd"/>
      <w:r w:rsidRPr="00B04F2F">
        <w:rPr>
          <w:rFonts w:ascii="Times New Roman" w:eastAsia="Times New Roman" w:hAnsi="Times New Roman" w:cs="Times New Roman"/>
          <w:color w:val="000000"/>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3387A84A"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14:paraId="764FE04B"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По учебному предмету «Основы безопасности жизнедеятельности»:</w:t>
      </w:r>
    </w:p>
    <w:p w14:paraId="715C8D09"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w:t>
      </w:r>
    </w:p>
    <w:p w14:paraId="069B92C6"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2)</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95A7D30"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3)</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14:paraId="3F816A50"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4)</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2D84AAA"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5)</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14:paraId="1EB5402A"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6)</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A6B4E05"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7)</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19CE995"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8)</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BB9FC2E"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9)</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90C3EB7"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10)</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5CEA955"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11)</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442D3DB"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12)</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2C65850"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E36FA83" w14:textId="77777777" w:rsidR="00C50DF8" w:rsidRPr="00B04F2F" w:rsidRDefault="00C50DF8" w:rsidP="0018498C">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Распределение предметных результатов, формируемых в ходе изучения учебного предмета ОБЖ, по учебным модулям:</w:t>
      </w:r>
    </w:p>
    <w:p w14:paraId="5E353A65"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1 «Культура безопасности жизнедеятельности в современном обществе»</w:t>
      </w:r>
      <w:r w:rsidRPr="00B04F2F">
        <w:rPr>
          <w:rFonts w:ascii="Times New Roman" w:eastAsia="Times New Roman" w:hAnsi="Times New Roman" w:cs="Times New Roman"/>
          <w:color w:val="000000"/>
          <w:sz w:val="24"/>
          <w:szCs w:val="24"/>
          <w:lang w:eastAsia="ru-RU"/>
        </w:rPr>
        <w:t>:</w:t>
      </w:r>
    </w:p>
    <w:p w14:paraId="2304F912" w14:textId="77777777" w:rsidR="007425F0" w:rsidRP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6D21C648" w14:textId="77777777" w:rsid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смысл понятия культуры безопасности (как способности предвидеть, по возможности избегать, действовать в опасных ситуациях);</w:t>
      </w:r>
    </w:p>
    <w:p w14:paraId="4E0C07B8" w14:textId="77777777" w:rsid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1F608CD7" w14:textId="77777777" w:rsid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 xml:space="preserve">— </w:t>
      </w:r>
      <w:proofErr w:type="gramStart"/>
      <w:r w:rsidRPr="007425F0">
        <w:rPr>
          <w:rFonts w:ascii="Times New Roman" w:eastAsia="Times New Roman" w:hAnsi="Times New Roman" w:cs="Times New Roman"/>
          <w:color w:val="000000"/>
          <w:sz w:val="24"/>
          <w:szCs w:val="24"/>
          <w:lang w:val="ru-RU" w:eastAsia="ru-RU"/>
        </w:rPr>
        <w:lastRenderedPageBreak/>
        <w:t xml:space="preserve">люди, </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животные</w:t>
      </w:r>
      <w:proofErr w:type="gramEnd"/>
      <w:r w:rsidRPr="007425F0">
        <w:rPr>
          <w:rFonts w:ascii="Times New Roman" w:eastAsia="Times New Roman" w:hAnsi="Times New Roman" w:cs="Times New Roman"/>
          <w:color w:val="000000"/>
          <w:sz w:val="24"/>
          <w:szCs w:val="24"/>
          <w:lang w:val="ru-RU" w:eastAsia="ru-RU"/>
        </w:rPr>
        <w:t>, вирусы и бактерии; вещества, предметы и явления), в том числе техногенного происхождения;</w:t>
      </w:r>
    </w:p>
    <w:p w14:paraId="72DF099A" w14:textId="2EDE4096" w:rsidR="00C50DF8" w:rsidRPr="007425F0" w:rsidRDefault="00C50DF8" w:rsidP="007425F0">
      <w:pPr>
        <w:pStyle w:val="ae"/>
        <w:numPr>
          <w:ilvl w:val="0"/>
          <w:numId w:val="3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общие принципы безопасного поведения.</w:t>
      </w:r>
    </w:p>
    <w:p w14:paraId="37FA25E7"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2 «Безопасность в быту»:</w:t>
      </w:r>
    </w:p>
    <w:p w14:paraId="59F42772" w14:textId="77777777"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425F0">
        <w:rPr>
          <w:rFonts w:ascii="Times New Roman" w:eastAsia="Times New Roman" w:hAnsi="Times New Roman" w:cs="Times New Roman"/>
          <w:color w:val="000000"/>
          <w:sz w:val="24"/>
          <w:szCs w:val="24"/>
          <w:lang w:eastAsia="ru-RU"/>
        </w:rPr>
        <w:t>объяснять</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особенности</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жизнеобеспечения</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жилища</w:t>
      </w:r>
      <w:proofErr w:type="spellEnd"/>
      <w:r w:rsidRPr="007425F0">
        <w:rPr>
          <w:rFonts w:ascii="Times New Roman" w:eastAsia="Times New Roman" w:hAnsi="Times New Roman" w:cs="Times New Roman"/>
          <w:color w:val="000000"/>
          <w:sz w:val="24"/>
          <w:szCs w:val="24"/>
          <w:lang w:eastAsia="ru-RU"/>
        </w:rPr>
        <w:t>;</w:t>
      </w:r>
    </w:p>
    <w:p w14:paraId="41C3D204" w14:textId="77777777"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классифицировать источники опасности в быту (пожароопасные предметы, электроприборы, газовое оборудование, бытовая химия, медикаменты);</w:t>
      </w:r>
    </w:p>
    <w:p w14:paraId="32E8DE7C" w14:textId="77777777"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права, обязанности и ответственность граждан в области пожарной безопасности;</w:t>
      </w:r>
    </w:p>
    <w:p w14:paraId="6EA17FB4" w14:textId="77777777"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позволяющие предупредить возникновение опасных ситуаций в быту;</w:t>
      </w:r>
    </w:p>
    <w:p w14:paraId="31E5D919" w14:textId="77777777" w:rsidR="007425F0" w:rsidRP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7425F0">
        <w:rPr>
          <w:rFonts w:ascii="Times New Roman" w:eastAsia="Times New Roman" w:hAnsi="Times New Roman" w:cs="Times New Roman"/>
          <w:color w:val="000000"/>
          <w:sz w:val="24"/>
          <w:szCs w:val="24"/>
          <w:lang w:eastAsia="ru-RU"/>
        </w:rPr>
        <w:t>распознавать</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ситуации</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криминального</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характера</w:t>
      </w:r>
      <w:proofErr w:type="spellEnd"/>
      <w:r w:rsidRPr="007425F0">
        <w:rPr>
          <w:rFonts w:ascii="Times New Roman" w:eastAsia="Times New Roman" w:hAnsi="Times New Roman" w:cs="Times New Roman"/>
          <w:color w:val="000000"/>
          <w:sz w:val="24"/>
          <w:szCs w:val="24"/>
          <w:lang w:eastAsia="ru-RU"/>
        </w:rPr>
        <w:t>;</w:t>
      </w:r>
    </w:p>
    <w:p w14:paraId="4527918A" w14:textId="77777777"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о правилах вызова экстренных служб и ответственности за ложные сообщения;</w:t>
      </w:r>
    </w:p>
    <w:p w14:paraId="076B3D75" w14:textId="77777777"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FED2D71" w14:textId="77777777" w:rsid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ситуациях криминального характера;</w:t>
      </w:r>
    </w:p>
    <w:p w14:paraId="329EB9CB" w14:textId="0B7B9AC5" w:rsidR="00C50DF8" w:rsidRPr="007425F0" w:rsidRDefault="00C50DF8" w:rsidP="007425F0">
      <w:pPr>
        <w:pStyle w:val="ae"/>
        <w:numPr>
          <w:ilvl w:val="0"/>
          <w:numId w:val="3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14:paraId="0E4A611D"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3 «Безопасность на транспорте»:</w:t>
      </w:r>
    </w:p>
    <w:p w14:paraId="2CCBEB08" w14:textId="77777777" w:rsidR="007425F0" w:rsidRPr="007425F0" w:rsidRDefault="00C50DF8" w:rsidP="007425F0">
      <w:pPr>
        <w:pStyle w:val="ae"/>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классифицировать виды опасностей на транспорте (наземный, подземный, железнодорожный, водный, воздушный);</w:t>
      </w:r>
    </w:p>
    <w:p w14:paraId="7934E7D2" w14:textId="1CC42BAA" w:rsidR="00C50DF8" w:rsidRPr="007425F0" w:rsidRDefault="00C50DF8" w:rsidP="007425F0">
      <w:pPr>
        <w:pStyle w:val="ae"/>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дорожного движения, установленные для пешехода, пассажира, водителя велосипеда и иных средств передвижения;</w:t>
      </w:r>
    </w:p>
    <w:p w14:paraId="7DAE4B96"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4 «Безопасность в общественных местах»:</w:t>
      </w:r>
    </w:p>
    <w:p w14:paraId="1907F490" w14:textId="77777777" w:rsidR="007425F0" w:rsidRP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потенциальные источники опасности в общественных местах, в том числе техногенного происхождения;</w:t>
      </w:r>
    </w:p>
    <w:p w14:paraId="62410CBA" w14:textId="77777777"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902BC41" w14:textId="77777777"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в местах массового пребывания людей (в толпе);</w:t>
      </w:r>
    </w:p>
    <w:p w14:paraId="0933CB2A" w14:textId="77777777"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правила информирования экстренных служб;</w:t>
      </w:r>
    </w:p>
    <w:p w14:paraId="16398D85" w14:textId="77777777"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обнаружении в общественных местах бесхозных (потенциально опасных) вещей и предметов;</w:t>
      </w:r>
    </w:p>
    <w:p w14:paraId="0B6EF826" w14:textId="77777777"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эвакуироваться из общественных мест и зданий;</w:t>
      </w:r>
    </w:p>
    <w:p w14:paraId="07E781DB" w14:textId="77777777"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возникновении пожара и происшествиях в общественных местах;</w:t>
      </w:r>
    </w:p>
    <w:p w14:paraId="01706374" w14:textId="77777777" w:rsid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условиях совершения террористического акта, в том числе при захвате и освобождении заложников;</w:t>
      </w:r>
    </w:p>
    <w:p w14:paraId="266D9A78" w14:textId="033E2079" w:rsidR="00C50DF8" w:rsidRPr="007425F0" w:rsidRDefault="00C50DF8" w:rsidP="007425F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ситуациях криминогенного и антиобщественного характера.</w:t>
      </w:r>
    </w:p>
    <w:p w14:paraId="55CBB05B"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5 «Безопасность в природной среде»:</w:t>
      </w:r>
    </w:p>
    <w:p w14:paraId="019ED9F5" w14:textId="77777777" w:rsidR="007425F0" w:rsidRP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на природе;</w:t>
      </w:r>
    </w:p>
    <w:p w14:paraId="5BFE3755" w14:textId="77777777" w:rsid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правила безопасного поведения на водоёмах в различное время года;</w:t>
      </w:r>
    </w:p>
    <w:p w14:paraId="41916981" w14:textId="77777777" w:rsid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правила само- и взаимопомощи терпящим бедствие на воде;</w:t>
      </w:r>
    </w:p>
    <w:p w14:paraId="223989C4" w14:textId="77777777" w:rsid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657F3C1" w14:textId="7498BA8C" w:rsidR="00C50DF8" w:rsidRPr="007425F0" w:rsidRDefault="00C50DF8" w:rsidP="007425F0">
      <w:pPr>
        <w:pStyle w:val="ae"/>
        <w:numPr>
          <w:ilvl w:val="0"/>
          <w:numId w:val="3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и применять способы подачи сигнала о помощи.</w:t>
      </w:r>
    </w:p>
    <w:p w14:paraId="472EE8D6" w14:textId="77777777" w:rsidR="00C50DF8" w:rsidRPr="00B04F2F" w:rsidRDefault="00C50DF8" w:rsidP="007425F0">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6 «Здоровье и как его сохранить. Основы медицинских знаний»:</w:t>
      </w:r>
    </w:p>
    <w:p w14:paraId="2082FCC1" w14:textId="77777777" w:rsidR="007425F0" w:rsidRP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смысл понятий здоровья (физического и психического) и здорового образа жизни;</w:t>
      </w:r>
    </w:p>
    <w:p w14:paraId="1E44DFF5" w14:textId="77777777"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факторы, влияющие на здоровье человека;</w:t>
      </w:r>
    </w:p>
    <w:p w14:paraId="6E7A0B0B" w14:textId="77777777"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A492194" w14:textId="77777777"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сформировать негативное отношение к вредным привычкам (</w:t>
      </w:r>
      <w:proofErr w:type="spellStart"/>
      <w:r w:rsidRPr="007425F0">
        <w:rPr>
          <w:rFonts w:ascii="Times New Roman" w:eastAsia="Times New Roman" w:hAnsi="Times New Roman" w:cs="Times New Roman"/>
          <w:color w:val="000000"/>
          <w:sz w:val="24"/>
          <w:szCs w:val="24"/>
          <w:lang w:val="ru-RU" w:eastAsia="ru-RU"/>
        </w:rPr>
        <w:t>табакокурение</w:t>
      </w:r>
      <w:proofErr w:type="spellEnd"/>
      <w:r w:rsidRPr="007425F0">
        <w:rPr>
          <w:rFonts w:ascii="Times New Roman" w:eastAsia="Times New Roman" w:hAnsi="Times New Roman" w:cs="Times New Roman"/>
          <w:color w:val="000000"/>
          <w:sz w:val="24"/>
          <w:szCs w:val="24"/>
          <w:lang w:val="ru-RU" w:eastAsia="ru-RU"/>
        </w:rPr>
        <w:t>, алкоголизм, наркомания, игровая зависимость);</w:t>
      </w:r>
    </w:p>
    <w:p w14:paraId="18CAD762" w14:textId="77777777"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приводить примеры мер защиты от инфекционных и неинфекционных заболеваний;</w:t>
      </w:r>
    </w:p>
    <w:p w14:paraId="740A4420" w14:textId="77777777"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случае возникновения чрезвычайных ситуаций биолого-социального происхождения (эпидемии, пандемии);</w:t>
      </w:r>
    </w:p>
    <w:p w14:paraId="07F40439" w14:textId="77777777" w:rsid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5BE1623B" w14:textId="799FF12B" w:rsidR="00C50DF8" w:rsidRPr="007425F0" w:rsidRDefault="00C50DF8" w:rsidP="007425F0">
      <w:pPr>
        <w:pStyle w:val="ae"/>
        <w:numPr>
          <w:ilvl w:val="0"/>
          <w:numId w:val="3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оказывать первую помощь и самопомощь при неотложных состояниях.</w:t>
      </w:r>
    </w:p>
    <w:p w14:paraId="70824AF8" w14:textId="77777777" w:rsidR="00C50DF8" w:rsidRPr="00C50DF8" w:rsidRDefault="00C50DF8" w:rsidP="00C50DF8">
      <w:pPr>
        <w:spacing w:after="200" w:line="276" w:lineRule="auto"/>
        <w:rPr>
          <w:rFonts w:ascii="Cambria" w:eastAsia="MS Mincho" w:hAnsi="Cambria" w:cs="Times New Roman"/>
        </w:rPr>
        <w:sectPr w:rsidR="00C50DF8" w:rsidRPr="00C50DF8">
          <w:pgSz w:w="11900" w:h="16840"/>
          <w:pgMar w:top="298" w:right="650" w:bottom="444" w:left="666" w:header="720" w:footer="720" w:gutter="0"/>
          <w:cols w:space="720" w:equalWidth="0">
            <w:col w:w="10584" w:space="0"/>
          </w:cols>
          <w:docGrid w:linePitch="360"/>
        </w:sectPr>
      </w:pPr>
    </w:p>
    <w:p w14:paraId="51830E9E" w14:textId="77777777" w:rsidR="00C50DF8" w:rsidRPr="00A857A4" w:rsidRDefault="00C50DF8" w:rsidP="00C50DF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A857A4">
        <w:rPr>
          <w:rFonts w:ascii="LiberationSerif" w:eastAsia="Times New Roman" w:hAnsi="LiberationSerif" w:cs="Times New Roman"/>
          <w:b/>
          <w:bCs/>
          <w:caps/>
          <w:color w:val="000000"/>
          <w:kern w:val="36"/>
          <w:sz w:val="24"/>
          <w:szCs w:val="24"/>
          <w:lang w:eastAsia="ru-RU"/>
        </w:rPr>
        <w:lastRenderedPageBreak/>
        <w:t>ТЕМАТИЧЕСКОЕ ПЛАНИРОВАНИЕ </w:t>
      </w:r>
    </w:p>
    <w:tbl>
      <w:tblPr>
        <w:tblW w:w="1530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2190"/>
        <w:gridCol w:w="752"/>
        <w:gridCol w:w="1642"/>
        <w:gridCol w:w="1698"/>
        <w:gridCol w:w="1184"/>
        <w:gridCol w:w="2186"/>
        <w:gridCol w:w="1688"/>
        <w:gridCol w:w="3408"/>
      </w:tblGrid>
      <w:tr w:rsidR="00C50DF8" w:rsidRPr="00A857A4" w14:paraId="47A0CDCD" w14:textId="77777777" w:rsidTr="00AE770E">
        <w:tc>
          <w:tcPr>
            <w:tcW w:w="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D4AD6C"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w:t>
            </w:r>
            <w:r w:rsidRPr="00A857A4">
              <w:rPr>
                <w:rFonts w:ascii="Times New Roman" w:eastAsia="Times New Roman" w:hAnsi="Times New Roman" w:cs="Times New Roman"/>
                <w:b/>
                <w:bCs/>
                <w:sz w:val="24"/>
                <w:szCs w:val="24"/>
                <w:lang w:eastAsia="ru-RU"/>
              </w:rPr>
              <w:br/>
              <w:t>п/п</w:t>
            </w:r>
          </w:p>
        </w:tc>
        <w:tc>
          <w:tcPr>
            <w:tcW w:w="21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0DE2E6"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C66327"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D6A198"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Дата изучения</w:t>
            </w:r>
          </w:p>
        </w:tc>
        <w:tc>
          <w:tcPr>
            <w:tcW w:w="21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01F035"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Виды деятельности</w:t>
            </w:r>
          </w:p>
        </w:tc>
        <w:tc>
          <w:tcPr>
            <w:tcW w:w="168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68C646"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Виды, формы контроля</w:t>
            </w:r>
          </w:p>
        </w:tc>
        <w:tc>
          <w:tcPr>
            <w:tcW w:w="34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8B1490"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Электронные (цифровые) образовательные ресурсы</w:t>
            </w:r>
          </w:p>
        </w:tc>
      </w:tr>
      <w:tr w:rsidR="00C50DF8" w:rsidRPr="00A857A4" w14:paraId="05F206F3" w14:textId="77777777" w:rsidTr="00AE770E">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7F04041D"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2190" w:type="dxa"/>
            <w:vMerge/>
            <w:tcBorders>
              <w:top w:val="single" w:sz="6" w:space="0" w:color="000000"/>
              <w:left w:val="single" w:sz="6" w:space="0" w:color="000000"/>
              <w:bottom w:val="single" w:sz="6" w:space="0" w:color="000000"/>
              <w:right w:val="single" w:sz="6" w:space="0" w:color="000000"/>
            </w:tcBorders>
            <w:vAlign w:val="center"/>
            <w:hideMark/>
          </w:tcPr>
          <w:p w14:paraId="581EDA26"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A3C955"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6FA070"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6ACB5E"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14:paraId="4D08B774"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2186" w:type="dxa"/>
            <w:vMerge/>
            <w:tcBorders>
              <w:top w:val="single" w:sz="6" w:space="0" w:color="000000"/>
              <w:left w:val="single" w:sz="6" w:space="0" w:color="000000"/>
              <w:bottom w:val="single" w:sz="6" w:space="0" w:color="000000"/>
              <w:right w:val="single" w:sz="6" w:space="0" w:color="000000"/>
            </w:tcBorders>
            <w:vAlign w:val="center"/>
            <w:hideMark/>
          </w:tcPr>
          <w:p w14:paraId="6272C2F7"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1688" w:type="dxa"/>
            <w:vMerge/>
            <w:tcBorders>
              <w:top w:val="single" w:sz="6" w:space="0" w:color="000000"/>
              <w:left w:val="single" w:sz="6" w:space="0" w:color="000000"/>
              <w:bottom w:val="single" w:sz="6" w:space="0" w:color="000000"/>
              <w:right w:val="single" w:sz="6" w:space="0" w:color="000000"/>
            </w:tcBorders>
            <w:vAlign w:val="center"/>
            <w:hideMark/>
          </w:tcPr>
          <w:p w14:paraId="67AE7829"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p>
        </w:tc>
        <w:tc>
          <w:tcPr>
            <w:tcW w:w="3408" w:type="dxa"/>
            <w:vMerge/>
            <w:tcBorders>
              <w:top w:val="single" w:sz="6" w:space="0" w:color="000000"/>
              <w:left w:val="single" w:sz="6" w:space="0" w:color="000000"/>
              <w:bottom w:val="single" w:sz="6" w:space="0" w:color="000000"/>
              <w:right w:val="single" w:sz="6" w:space="0" w:color="000000"/>
            </w:tcBorders>
            <w:vAlign w:val="center"/>
            <w:hideMark/>
          </w:tcPr>
          <w:p w14:paraId="2B44B575"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p>
        </w:tc>
      </w:tr>
      <w:tr w:rsidR="00C50DF8" w:rsidRPr="00A857A4" w14:paraId="19738069"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149A8" w14:textId="77777777" w:rsidR="00C50DF8" w:rsidRPr="00A857A4" w:rsidRDefault="00C50DF8" w:rsidP="00AE770E">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1. </w:t>
            </w:r>
            <w:r w:rsidRPr="00A857A4">
              <w:rPr>
                <w:rFonts w:ascii="Times New Roman" w:eastAsia="Times New Roman" w:hAnsi="Times New Roman" w:cs="Times New Roman"/>
                <w:b/>
                <w:bCs/>
                <w:sz w:val="24"/>
                <w:szCs w:val="24"/>
                <w:lang w:eastAsia="ru-RU"/>
              </w:rPr>
              <w:t>Культура безопасности жизнедеятельности в современном обществе.</w:t>
            </w:r>
          </w:p>
        </w:tc>
      </w:tr>
      <w:tr w:rsidR="00C50DF8" w:rsidRPr="00A857A4" w14:paraId="7D98E483"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11EF78"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1.1.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1CB8B1"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Цель и основные понятия предмета ОБЖ.</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E63FEE"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2F8160"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8319A4" w14:textId="787E7ADE" w:rsidR="00C50DF8" w:rsidRPr="00A857A4" w:rsidRDefault="0009150E"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7B7348" w14:textId="6643BF57" w:rsidR="00C50DF8" w:rsidRPr="00A857A4" w:rsidRDefault="00CE52D7"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05.09.2022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026EAA"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Объясняют цель и задачи предмета ОБЖ, его ключевые понятия;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5C63FA"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7416BC" w14:textId="37F6A526" w:rsidR="00C50DF8" w:rsidRPr="00A857A4" w:rsidRDefault="00C50DF8" w:rsidP="00AE770E">
            <w:pPr>
              <w:spacing w:after="0" w:line="240" w:lineRule="auto"/>
              <w:rPr>
                <w:rFonts w:ascii="Times New Roman" w:eastAsia="Times New Roman" w:hAnsi="Times New Roman" w:cs="Times New Roman"/>
                <w:sz w:val="24"/>
                <w:szCs w:val="24"/>
                <w:lang w:eastAsia="ru-RU"/>
              </w:rPr>
            </w:pPr>
          </w:p>
        </w:tc>
      </w:tr>
      <w:tr w:rsidR="0009150E" w:rsidRPr="00A857A4" w14:paraId="44991A3A"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837AF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1.2.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11157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Правила поведения в опасных и чрезвычайных ситуациях.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7272C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AA9E6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8C9CEE" w14:textId="5F926FC4"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6D2E6D" w14:textId="16A74132"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 xml:space="preserve">12.09.2022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9AEEE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уровни взаимодействия человека и окружающей среды;</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CAFB23" w14:textId="62961952"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C4ADE2" w14:textId="2E0D4A49" w:rsidR="0009150E" w:rsidRDefault="0009150E" w:rsidP="0009150E">
            <w:pPr>
              <w:spacing w:after="0" w:line="240" w:lineRule="auto"/>
              <w:rPr>
                <w:rFonts w:ascii="Times New Roman" w:eastAsia="Times New Roman" w:hAnsi="Times New Roman" w:cs="Times New Roman"/>
                <w:sz w:val="24"/>
                <w:szCs w:val="24"/>
                <w:lang w:eastAsia="ru-RU"/>
              </w:rPr>
            </w:pPr>
            <w:hyperlink r:id="rId6" w:history="1">
              <w:r w:rsidRPr="004F0A78">
                <w:rPr>
                  <w:rStyle w:val="aff8"/>
                  <w:rFonts w:ascii="Times New Roman" w:eastAsia="Times New Roman" w:hAnsi="Times New Roman" w:cs="Times New Roman"/>
                  <w:sz w:val="24"/>
                  <w:szCs w:val="24"/>
                  <w:lang w:eastAsia="ru-RU"/>
                </w:rPr>
                <w:t>https://22.mchs.gov.ru/deyatelnost/poleznaya-informaciya/rekomendacii-naseleniyu/eto-nuzhno-pomnit-obshchie-pravila-povedeniya-pri-chs</w:t>
              </w:r>
            </w:hyperlink>
          </w:p>
          <w:p w14:paraId="5B115FE7" w14:textId="6CDB1515"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C50DF8" w:rsidRPr="00A857A4" w14:paraId="773E6C0E"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8FFFD5"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566345"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2</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2B468D"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50DF8" w:rsidRPr="00A857A4" w14:paraId="77566636"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C45750"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2.</w:t>
            </w:r>
            <w:r w:rsidRPr="00A857A4">
              <w:rPr>
                <w:rFonts w:ascii="Times New Roman" w:eastAsia="Times New Roman" w:hAnsi="Times New Roman" w:cs="Times New Roman"/>
                <w:b/>
                <w:bCs/>
                <w:sz w:val="24"/>
                <w:szCs w:val="24"/>
                <w:lang w:eastAsia="ru-RU"/>
              </w:rPr>
              <w:t> Безопасность в быту.</w:t>
            </w:r>
          </w:p>
        </w:tc>
      </w:tr>
      <w:tr w:rsidR="00C50DF8" w:rsidRPr="00A857A4" w14:paraId="6569C53E"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9C10C4"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BFF74"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Основные опасности в быту. Предупреждение бытовых отравлений.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3CD38"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A4D383"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2E6DC" w14:textId="2F6EDF1D" w:rsidR="00C50DF8" w:rsidRPr="00A857A4" w:rsidRDefault="0009150E" w:rsidP="00AE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6F6E72" w14:textId="5272D7DC" w:rsidR="00C50DF8" w:rsidRPr="00A857A4" w:rsidRDefault="00EC3FF1" w:rsidP="00AE77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w:t>
            </w:r>
            <w:r w:rsidR="00320DD3">
              <w:rPr>
                <w:rFonts w:ascii="LiberationSerif" w:hAnsi="LiberationSerif"/>
                <w:color w:val="000000"/>
                <w:sz w:val="20"/>
                <w:szCs w:val="20"/>
                <w:shd w:val="clear" w:color="auto" w:fill="F7FDF7"/>
              </w:rPr>
              <w:t>9</w:t>
            </w:r>
            <w:r w:rsidR="00CE52D7">
              <w:rPr>
                <w:rFonts w:ascii="LiberationSerif" w:hAnsi="LiberationSerif"/>
                <w:color w:val="000000"/>
                <w:sz w:val="20"/>
                <w:szCs w:val="20"/>
                <w:shd w:val="clear" w:color="auto" w:fill="F7FDF7"/>
              </w:rPr>
              <w:t>.09.2022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ECFFA1"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бытовые отравления и причины их возникновения;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792C4" w14:textId="77777777" w:rsidR="00C50DF8" w:rsidRPr="00A857A4" w:rsidRDefault="00C50DF8" w:rsidP="00AE77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A102D2" w14:textId="51CD8AB6" w:rsidR="00C50DF8" w:rsidRDefault="00FD3B64" w:rsidP="00AE770E">
            <w:pPr>
              <w:spacing w:after="0" w:line="240" w:lineRule="auto"/>
              <w:rPr>
                <w:rFonts w:ascii="Times New Roman" w:eastAsia="Times New Roman" w:hAnsi="Times New Roman" w:cs="Times New Roman"/>
                <w:sz w:val="24"/>
                <w:szCs w:val="24"/>
                <w:lang w:eastAsia="ru-RU"/>
              </w:rPr>
            </w:pPr>
            <w:hyperlink r:id="rId7" w:history="1">
              <w:r w:rsidR="0009689E" w:rsidRPr="004F0A78">
                <w:rPr>
                  <w:rStyle w:val="aff8"/>
                  <w:rFonts w:ascii="Times New Roman" w:eastAsia="Times New Roman" w:hAnsi="Times New Roman" w:cs="Times New Roman"/>
                  <w:sz w:val="24"/>
                  <w:szCs w:val="24"/>
                  <w:lang w:eastAsia="ru-RU"/>
                </w:rPr>
                <w:t>https://www.youtube.com/watch?v=hYPfCTFVoRU</w:t>
              </w:r>
            </w:hyperlink>
          </w:p>
          <w:p w14:paraId="2C66236D" w14:textId="1ECF9C04" w:rsidR="0009689E" w:rsidRPr="001975E2" w:rsidRDefault="0009689E" w:rsidP="00AE770E">
            <w:pPr>
              <w:spacing w:after="0" w:line="240" w:lineRule="auto"/>
              <w:rPr>
                <w:rFonts w:ascii="Times New Roman" w:eastAsia="Times New Roman" w:hAnsi="Times New Roman" w:cs="Times New Roman"/>
                <w:sz w:val="24"/>
                <w:szCs w:val="24"/>
                <w:lang w:eastAsia="ru-RU"/>
              </w:rPr>
            </w:pPr>
          </w:p>
        </w:tc>
      </w:tr>
      <w:tr w:rsidR="0009150E" w:rsidRPr="00A857A4" w14:paraId="0288D936"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C0C1A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D1ED3F"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бытовых травм.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8771F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2BCFC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DA302" w14:textId="29E7AE8A" w:rsidR="0009150E" w:rsidRPr="00A857A4" w:rsidRDefault="003C6890"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bookmarkStart w:id="0" w:name="_GoBack"/>
            <w:bookmarkEnd w:id="0"/>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F36EA7" w14:textId="44A03215"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26.09.2022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E8B7D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Характеризуют бытовые травмы и объясняют правила их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предупреждения;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3941D0" w14:textId="77777777" w:rsidR="0009150E" w:rsidRDefault="0009150E" w:rsidP="000915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p>
          <w:p w14:paraId="1AE25FCC" w14:textId="59D1382C"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br/>
              <w:t>Письменный контроль;</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81C5A9" w14:textId="6F5252AD"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52CC7B65"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01A6FC"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2.3.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6FFE7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Безопасная эксплуатация бытовых приборов и мест общего пользования.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831CA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EF670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500CAC" w14:textId="69317B6A"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0304DD" w14:textId="15AB5CB5"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 xml:space="preserve">03.10.2022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DE7F1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BE1894" w14:textId="32C6C9D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138A0D" w14:textId="7086B700" w:rsidR="0009150E" w:rsidRDefault="0009150E" w:rsidP="0009150E">
            <w:pPr>
              <w:spacing w:after="0" w:line="240" w:lineRule="auto"/>
              <w:rPr>
                <w:rFonts w:ascii="Times New Roman" w:eastAsia="Times New Roman" w:hAnsi="Times New Roman" w:cs="Times New Roman"/>
                <w:sz w:val="24"/>
                <w:szCs w:val="24"/>
                <w:lang w:eastAsia="ru-RU"/>
              </w:rPr>
            </w:pPr>
            <w:hyperlink r:id="rId8" w:history="1">
              <w:r w:rsidRPr="004F0A78">
                <w:rPr>
                  <w:rStyle w:val="aff8"/>
                  <w:rFonts w:ascii="Times New Roman" w:eastAsia="Times New Roman" w:hAnsi="Times New Roman" w:cs="Times New Roman"/>
                  <w:sz w:val="24"/>
                  <w:szCs w:val="24"/>
                  <w:lang w:eastAsia="ru-RU"/>
                </w:rPr>
                <w:t>https://multiurok.ru/files/pravila-obrashchieniia-s-bytovymi-priborami.html</w:t>
              </w:r>
            </w:hyperlink>
          </w:p>
          <w:p w14:paraId="70C1B869" w14:textId="62834C50"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3B30C282"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A6B73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CFBDE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Пожарная безопасность в быту.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B5299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09B4E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6D4E4C" w14:textId="32A2448F" w:rsidR="0009150E" w:rsidRPr="00A857A4" w:rsidRDefault="003C6890"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616751" w14:textId="70B95239"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 xml:space="preserve">17.10.2022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C56E4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пожар, его факторы и стадии развития;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24782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D9D6A" w14:textId="5BD3C1E0" w:rsidR="0009150E" w:rsidRDefault="0009150E" w:rsidP="0009150E">
            <w:pPr>
              <w:spacing w:after="0" w:line="240" w:lineRule="auto"/>
              <w:rPr>
                <w:rFonts w:ascii="Times New Roman" w:eastAsia="Times New Roman" w:hAnsi="Times New Roman" w:cs="Times New Roman"/>
                <w:sz w:val="24"/>
                <w:szCs w:val="24"/>
                <w:lang w:eastAsia="ru-RU"/>
              </w:rPr>
            </w:pPr>
            <w:hyperlink r:id="rId9" w:history="1">
              <w:r w:rsidRPr="004F0A78">
                <w:rPr>
                  <w:rStyle w:val="aff8"/>
                  <w:rFonts w:ascii="Times New Roman" w:eastAsia="Times New Roman" w:hAnsi="Times New Roman" w:cs="Times New Roman"/>
                  <w:sz w:val="24"/>
                  <w:szCs w:val="24"/>
                  <w:lang w:eastAsia="ru-RU"/>
                </w:rPr>
                <w:t>https://www.youtube.com/watch?v=6WIbMjnO0oo</w:t>
              </w:r>
            </w:hyperlink>
          </w:p>
          <w:p w14:paraId="5D24EC1E"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2FD85D4E" w14:textId="7E3411C4" w:rsidR="0009150E" w:rsidRDefault="0009150E" w:rsidP="0009150E">
            <w:pPr>
              <w:spacing w:after="0" w:line="240" w:lineRule="auto"/>
              <w:rPr>
                <w:rFonts w:ascii="Times New Roman" w:eastAsia="Times New Roman" w:hAnsi="Times New Roman" w:cs="Times New Roman"/>
                <w:sz w:val="24"/>
                <w:szCs w:val="24"/>
                <w:lang w:eastAsia="ru-RU"/>
              </w:rPr>
            </w:pPr>
            <w:hyperlink r:id="rId10" w:history="1">
              <w:r w:rsidRPr="004F0A78">
                <w:rPr>
                  <w:rStyle w:val="aff8"/>
                  <w:rFonts w:ascii="Times New Roman" w:eastAsia="Times New Roman" w:hAnsi="Times New Roman" w:cs="Times New Roman"/>
                  <w:sz w:val="24"/>
                  <w:szCs w:val="24"/>
                  <w:lang w:eastAsia="ru-RU"/>
                </w:rPr>
                <w:t>https://onlinetestpad.com/ru/testview/10385-pozharnaya-bezopasnost</w:t>
              </w:r>
            </w:hyperlink>
          </w:p>
          <w:p w14:paraId="152157C4" w14:textId="06C432AA"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61B5B917"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A2D9E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2.5.</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8F5E1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ситуаций криминального 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19A85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5CFC7C"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4EEED3" w14:textId="33CB220D" w:rsidR="0009150E" w:rsidRPr="00A857A4" w:rsidRDefault="003C6890"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72D01" w14:textId="70377C4A"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14.10.2022 31.10.2022</w:t>
            </w:r>
          </w:p>
          <w:p w14:paraId="67E86687" w14:textId="77777777" w:rsidR="0009150E" w:rsidRDefault="0009150E" w:rsidP="0009150E">
            <w:pPr>
              <w:spacing w:after="0" w:line="240" w:lineRule="auto"/>
              <w:rPr>
                <w:rFonts w:ascii="LiberationSerif" w:hAnsi="LiberationSerif"/>
                <w:color w:val="000000"/>
                <w:sz w:val="20"/>
                <w:szCs w:val="20"/>
                <w:shd w:val="clear" w:color="auto" w:fill="F7FDF7"/>
              </w:rPr>
            </w:pPr>
          </w:p>
          <w:p w14:paraId="692CDCF5" w14:textId="1BA8269C" w:rsidR="0009150E" w:rsidRPr="00A857A4" w:rsidRDefault="0009150E" w:rsidP="000915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2587B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меры по предотвращению проникновения злоумышленников в дом;</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D4096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34843E" w14:textId="3B260388" w:rsidR="0009150E" w:rsidRDefault="0009150E" w:rsidP="0009150E">
            <w:pPr>
              <w:spacing w:after="0" w:line="240" w:lineRule="auto"/>
              <w:rPr>
                <w:rFonts w:ascii="Times New Roman" w:eastAsia="Times New Roman" w:hAnsi="Times New Roman" w:cs="Times New Roman"/>
                <w:sz w:val="24"/>
                <w:szCs w:val="24"/>
                <w:lang w:eastAsia="ru-RU"/>
              </w:rPr>
            </w:pPr>
            <w:hyperlink r:id="rId11" w:history="1">
              <w:r w:rsidRPr="004F0A78">
                <w:rPr>
                  <w:rStyle w:val="aff8"/>
                  <w:rFonts w:ascii="Times New Roman" w:eastAsia="Times New Roman" w:hAnsi="Times New Roman" w:cs="Times New Roman"/>
                  <w:sz w:val="24"/>
                  <w:szCs w:val="24"/>
                  <w:lang w:eastAsia="ru-RU"/>
                </w:rPr>
                <w:t>https://kopilkaurokov.ru/obzh/presentacii/prakticheskaia_rabota_po_teme_situatsii_kriminalnogo_kharaktera</w:t>
              </w:r>
            </w:hyperlink>
          </w:p>
          <w:p w14:paraId="747904B0" w14:textId="7D19007C"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3A448F56"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8A899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2.6.</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CD1E5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 авариях на коммунальных системах жизнеобеспечения.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123AE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69E84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011FD9" w14:textId="6A5C3DF6"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7953D7" w14:textId="77777777"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07.11.2022</w:t>
            </w:r>
          </w:p>
          <w:p w14:paraId="5A2F8DD0" w14:textId="7B918774" w:rsidR="0009150E" w:rsidRPr="00A857A4" w:rsidRDefault="0009150E" w:rsidP="000915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60576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аварийные ситуации в коммунальных системах жизнеобеспечения;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06DBE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311E37" w14:textId="297E92BC" w:rsidR="0009150E" w:rsidRDefault="0009150E" w:rsidP="0009150E">
            <w:pPr>
              <w:spacing w:after="0" w:line="240" w:lineRule="auto"/>
              <w:rPr>
                <w:rFonts w:ascii="Times New Roman" w:eastAsia="Times New Roman" w:hAnsi="Times New Roman" w:cs="Times New Roman"/>
                <w:sz w:val="24"/>
                <w:szCs w:val="24"/>
                <w:lang w:eastAsia="ru-RU"/>
              </w:rPr>
            </w:pPr>
            <w:hyperlink r:id="rId12" w:history="1">
              <w:r w:rsidRPr="004F0A78">
                <w:rPr>
                  <w:rStyle w:val="aff8"/>
                  <w:rFonts w:ascii="Times New Roman" w:eastAsia="Times New Roman" w:hAnsi="Times New Roman" w:cs="Times New Roman"/>
                  <w:sz w:val="24"/>
                  <w:szCs w:val="24"/>
                  <w:lang w:eastAsia="ru-RU"/>
                </w:rPr>
                <w:t>https://17.mchs.gov.ru/deyatelnost/poleznaya-informaciya/rekomendacii-naseleniyu/pravila-povedeniya-pri-razlichnyh-chs/chs-tehnogennogo-haraktera/pravila-povedeniya-pri-avarii-na-kommunalnyh-sistemah</w:t>
              </w:r>
            </w:hyperlink>
          </w:p>
          <w:p w14:paraId="362EBE3A" w14:textId="70055F97"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270AB12C"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3BAF0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B6A91C"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8283E5"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09150E" w:rsidRPr="00A857A4" w14:paraId="6E9BBBC1"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3BBBA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3.</w:t>
            </w:r>
            <w:r w:rsidRPr="00A857A4">
              <w:rPr>
                <w:rFonts w:ascii="Times New Roman" w:eastAsia="Times New Roman" w:hAnsi="Times New Roman" w:cs="Times New Roman"/>
                <w:b/>
                <w:bCs/>
                <w:sz w:val="24"/>
                <w:szCs w:val="24"/>
                <w:lang w:eastAsia="ru-RU"/>
              </w:rPr>
              <w:t> Безопасность на транспорте.</w:t>
            </w:r>
          </w:p>
        </w:tc>
      </w:tr>
      <w:tr w:rsidR="0009150E" w:rsidRPr="00A857A4" w14:paraId="3812EF52"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7EC822"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D0A54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Правила дорожного движения.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618855"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B8022B"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37E49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486A51" w14:textId="07B4C62F"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14.11.2022 18.11.2022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235E8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и объясняют их значение;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EDFDE5"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BBF8BE" w14:textId="6F36D313" w:rsidR="0009150E" w:rsidRDefault="0009150E" w:rsidP="0009150E">
            <w:pPr>
              <w:spacing w:after="0" w:line="240" w:lineRule="auto"/>
              <w:rPr>
                <w:rFonts w:ascii="Times New Roman" w:eastAsia="Times New Roman" w:hAnsi="Times New Roman" w:cs="Times New Roman"/>
                <w:sz w:val="24"/>
                <w:szCs w:val="24"/>
                <w:lang w:eastAsia="ru-RU"/>
              </w:rPr>
            </w:pPr>
            <w:hyperlink r:id="rId13" w:history="1">
              <w:r w:rsidRPr="004F0A78">
                <w:rPr>
                  <w:rStyle w:val="aff8"/>
                  <w:rFonts w:ascii="Times New Roman" w:eastAsia="Times New Roman" w:hAnsi="Times New Roman" w:cs="Times New Roman"/>
                  <w:sz w:val="24"/>
                  <w:szCs w:val="24"/>
                  <w:lang w:eastAsia="ru-RU"/>
                </w:rPr>
                <w:t>https://www.youtube.com/watch?v=0-xEdFfSH5s</w:t>
              </w:r>
            </w:hyperlink>
          </w:p>
          <w:p w14:paraId="0A31EB0C" w14:textId="1F15A732"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3F192FE8"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73ECF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5680D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Безопасность пешехода.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99B26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5D6A97" w14:textId="47E3A765"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CEE88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905BA3" w14:textId="1E9C3850"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28.11.2022 05.12.2022</w:t>
            </w:r>
          </w:p>
          <w:p w14:paraId="6CD2BC2B" w14:textId="77777777" w:rsidR="0009150E" w:rsidRDefault="0009150E" w:rsidP="0009150E">
            <w:pPr>
              <w:spacing w:after="0" w:line="240" w:lineRule="auto"/>
              <w:rPr>
                <w:rFonts w:ascii="LiberationSerif" w:hAnsi="LiberationSerif"/>
                <w:color w:val="000000"/>
                <w:sz w:val="20"/>
                <w:szCs w:val="20"/>
                <w:shd w:val="clear" w:color="auto" w:fill="F7FDF7"/>
              </w:rPr>
            </w:pPr>
          </w:p>
          <w:p w14:paraId="0DBBCD21" w14:textId="01A1A02A" w:rsidR="0009150E" w:rsidRPr="00A857A4" w:rsidRDefault="0009150E" w:rsidP="000915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B91A0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для пешеходов;</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28F48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C8A25D" w14:textId="4201E8D1" w:rsidR="0009150E" w:rsidRDefault="0009150E" w:rsidP="0009150E">
            <w:pPr>
              <w:spacing w:after="0" w:line="240" w:lineRule="auto"/>
              <w:rPr>
                <w:rFonts w:ascii="Times New Roman" w:eastAsia="Times New Roman" w:hAnsi="Times New Roman" w:cs="Times New Roman"/>
                <w:sz w:val="24"/>
                <w:szCs w:val="24"/>
                <w:lang w:eastAsia="ru-RU"/>
              </w:rPr>
            </w:pPr>
            <w:hyperlink r:id="rId14" w:history="1">
              <w:r w:rsidRPr="004F0A78">
                <w:rPr>
                  <w:rStyle w:val="aff8"/>
                  <w:rFonts w:ascii="Times New Roman" w:eastAsia="Times New Roman" w:hAnsi="Times New Roman" w:cs="Times New Roman"/>
                  <w:sz w:val="24"/>
                  <w:szCs w:val="24"/>
                  <w:lang w:eastAsia="ru-RU"/>
                </w:rPr>
                <w:t>https://www.youtube.com/watch?v=o9Ach9_UA0k</w:t>
              </w:r>
            </w:hyperlink>
          </w:p>
          <w:p w14:paraId="6E39EBD5" w14:textId="46354C9B"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1A00C122"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4FB5E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02BBA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Безопасность пассажира.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E5FA3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BCF62F" w14:textId="025A60B6"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3D399F" w14:textId="03C60A8B"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57739B" w14:textId="6DFACC60"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12.12.2022</w:t>
            </w:r>
          </w:p>
          <w:p w14:paraId="2536269A" w14:textId="070D2909"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19.12.2022</w:t>
            </w:r>
          </w:p>
          <w:p w14:paraId="52B69C37" w14:textId="77777777" w:rsidR="0009150E" w:rsidRDefault="0009150E" w:rsidP="0009150E">
            <w:pPr>
              <w:spacing w:after="0" w:line="240" w:lineRule="auto"/>
              <w:rPr>
                <w:rFonts w:ascii="LiberationSerif" w:hAnsi="LiberationSerif"/>
                <w:color w:val="000000"/>
                <w:sz w:val="20"/>
                <w:szCs w:val="20"/>
                <w:shd w:val="clear" w:color="auto" w:fill="F7FDF7"/>
              </w:rPr>
            </w:pPr>
          </w:p>
          <w:p w14:paraId="7CD86CB6" w14:textId="7A7D9C2A" w:rsidR="0009150E" w:rsidRPr="00A857A4" w:rsidRDefault="0009150E" w:rsidP="000915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CF8E2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для пассажиров;</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8D811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C642D0" w14:textId="77777777" w:rsidR="0009150E" w:rsidRDefault="0009150E" w:rsidP="0009150E">
            <w:pPr>
              <w:spacing w:after="0" w:line="240" w:lineRule="auto"/>
              <w:rPr>
                <w:rFonts w:ascii="Times New Roman" w:eastAsia="Times New Roman" w:hAnsi="Times New Roman" w:cs="Times New Roman"/>
                <w:sz w:val="24"/>
                <w:szCs w:val="24"/>
                <w:lang w:eastAsia="ru-RU"/>
              </w:rPr>
            </w:pPr>
            <w:hyperlink r:id="rId15" w:history="1">
              <w:r w:rsidRPr="004F0A78">
                <w:rPr>
                  <w:rStyle w:val="aff8"/>
                  <w:rFonts w:ascii="Times New Roman" w:eastAsia="Times New Roman" w:hAnsi="Times New Roman" w:cs="Times New Roman"/>
                  <w:sz w:val="24"/>
                  <w:szCs w:val="24"/>
                  <w:lang w:eastAsia="ru-RU"/>
                </w:rPr>
                <w:t>https://www.youtube.com/watch?v=o9Ach9_UA0k</w:t>
              </w:r>
            </w:hyperlink>
          </w:p>
          <w:p w14:paraId="3F5EAACE"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45E65F37" w14:textId="65D1899D" w:rsidR="0009150E" w:rsidRDefault="0009150E" w:rsidP="0009150E">
            <w:pPr>
              <w:spacing w:after="0" w:line="240" w:lineRule="auto"/>
              <w:rPr>
                <w:rFonts w:ascii="Times New Roman" w:eastAsia="Times New Roman" w:hAnsi="Times New Roman" w:cs="Times New Roman"/>
                <w:sz w:val="24"/>
                <w:szCs w:val="24"/>
                <w:lang w:eastAsia="ru-RU"/>
              </w:rPr>
            </w:pPr>
            <w:hyperlink r:id="rId16" w:history="1">
              <w:r w:rsidRPr="004F0A78">
                <w:rPr>
                  <w:rStyle w:val="aff8"/>
                  <w:rFonts w:ascii="Times New Roman" w:eastAsia="Times New Roman" w:hAnsi="Times New Roman" w:cs="Times New Roman"/>
                  <w:sz w:val="24"/>
                  <w:szCs w:val="24"/>
                  <w:lang w:eastAsia="ru-RU"/>
                </w:rPr>
                <w:t>https://onlinetestpad.com/ru/test/511161-bezopasnost-na-doroge</w:t>
              </w:r>
            </w:hyperlink>
          </w:p>
          <w:p w14:paraId="0D9EA3DB" w14:textId="657EA0A9"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376899F2"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FDEE2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A5F582"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Безопасность водителя.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C83D9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EEA623" w14:textId="3E614070"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686AF9" w14:textId="52A6D1B9"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80F6B7" w14:textId="5C6EBB6F"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26.12.2022 09.01.2023</w:t>
            </w:r>
          </w:p>
          <w:p w14:paraId="5CDCBFA0" w14:textId="1FD4BF84" w:rsidR="0009150E" w:rsidRPr="00A857A4" w:rsidRDefault="0009150E" w:rsidP="000915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B04FEB"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Характеризуют правила дорожного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движения для водителя велосипеда и иных индивидуальных средств передвижения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электросамокаты</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скутеры,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сигвеи</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F6A85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E1E61D" w14:textId="1D00F481" w:rsidR="0009150E" w:rsidRDefault="0009150E" w:rsidP="0009150E">
            <w:pPr>
              <w:spacing w:after="0" w:line="240" w:lineRule="auto"/>
              <w:rPr>
                <w:rFonts w:ascii="Times New Roman" w:eastAsia="Times New Roman" w:hAnsi="Times New Roman" w:cs="Times New Roman"/>
                <w:sz w:val="24"/>
                <w:szCs w:val="24"/>
                <w:lang w:eastAsia="ru-RU"/>
              </w:rPr>
            </w:pPr>
            <w:hyperlink r:id="rId17" w:history="1">
              <w:r w:rsidRPr="004F0A78">
                <w:rPr>
                  <w:rStyle w:val="aff8"/>
                  <w:rFonts w:ascii="Times New Roman" w:eastAsia="Times New Roman" w:hAnsi="Times New Roman" w:cs="Times New Roman"/>
                  <w:sz w:val="24"/>
                  <w:szCs w:val="24"/>
                  <w:lang w:eastAsia="ru-RU"/>
                </w:rPr>
                <w:t>https://test-klass.ru/obzh/5/1093-voditel</w:t>
              </w:r>
            </w:hyperlink>
          </w:p>
          <w:p w14:paraId="72A4CD65" w14:textId="7C1EE270"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318B2844"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E6B54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C6236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4873B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09150E" w:rsidRPr="00A857A4" w14:paraId="55FDD03D"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947FF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4.</w:t>
            </w:r>
            <w:r w:rsidRPr="00A857A4">
              <w:rPr>
                <w:rFonts w:ascii="Times New Roman" w:eastAsia="Times New Roman" w:hAnsi="Times New Roman" w:cs="Times New Roman"/>
                <w:b/>
                <w:bCs/>
                <w:sz w:val="24"/>
                <w:szCs w:val="24"/>
                <w:lang w:eastAsia="ru-RU"/>
              </w:rPr>
              <w:t> Безопасность в общественных местах.</w:t>
            </w:r>
          </w:p>
        </w:tc>
      </w:tr>
      <w:tr w:rsidR="0009150E" w:rsidRPr="00A857A4" w14:paraId="2BBFCB77"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2AA62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4.1.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33FE0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Основные опасности в 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A53BA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EEE2E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8321AB" w14:textId="0154D29F"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66A61C" w14:textId="77777777"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16.01.2023</w:t>
            </w:r>
          </w:p>
          <w:p w14:paraId="7AAF529E" w14:textId="13EE74F1"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 xml:space="preserve">23.01.2023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016BC3"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общественные места и их потенциальные угрозы безопасности;</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8FF52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C1644F" w14:textId="5F3A7994" w:rsidR="0009150E" w:rsidRDefault="0009150E" w:rsidP="0009150E">
            <w:pPr>
              <w:spacing w:after="0" w:line="240" w:lineRule="auto"/>
              <w:rPr>
                <w:rFonts w:ascii="Times New Roman" w:eastAsia="Times New Roman" w:hAnsi="Times New Roman" w:cs="Times New Roman"/>
                <w:sz w:val="24"/>
                <w:szCs w:val="24"/>
                <w:lang w:eastAsia="ru-RU"/>
              </w:rPr>
            </w:pPr>
            <w:hyperlink r:id="rId18" w:history="1">
              <w:r w:rsidRPr="004F0A78">
                <w:rPr>
                  <w:rStyle w:val="aff8"/>
                  <w:rFonts w:ascii="Times New Roman" w:eastAsia="Times New Roman" w:hAnsi="Times New Roman" w:cs="Times New Roman"/>
                  <w:sz w:val="24"/>
                  <w:szCs w:val="24"/>
                  <w:lang w:eastAsia="ru-RU"/>
                </w:rPr>
                <w:t>https://interneturok.ru/lesson/obzh/5-klass/lichnaya-bezopasnost-v-povsednevnoy-zhizni/opasnosti-v-gorode-i-v-selskoy-mestnosti</w:t>
              </w:r>
            </w:hyperlink>
          </w:p>
          <w:p w14:paraId="25BBABF0" w14:textId="315D48DF"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158964A3"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ED4D53"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4.2.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BC52B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 возникновении массовых беспорядков.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BE80D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62693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6B2F09" w14:textId="6F95F9C0"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1786A4" w14:textId="4B79243F"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 xml:space="preserve">30.01.2023 </w:t>
            </w:r>
          </w:p>
          <w:p w14:paraId="497B0AF2" w14:textId="77777777"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06.02.2023</w:t>
            </w:r>
          </w:p>
          <w:p w14:paraId="0FF82DC3" w14:textId="22E03E2A" w:rsidR="0009150E" w:rsidRPr="00A857A4" w:rsidRDefault="0009150E" w:rsidP="000915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003BE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массовые мероприятия и объясняют правила подготовки к ним;</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05D665"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5DF1A0" w14:textId="723E9E3F" w:rsidR="0009150E" w:rsidRDefault="0009150E" w:rsidP="0009150E">
            <w:pPr>
              <w:spacing w:after="0" w:line="240" w:lineRule="auto"/>
              <w:rPr>
                <w:rFonts w:ascii="Times New Roman" w:eastAsia="Times New Roman" w:hAnsi="Times New Roman" w:cs="Times New Roman"/>
                <w:sz w:val="24"/>
                <w:szCs w:val="24"/>
                <w:lang w:eastAsia="ru-RU"/>
              </w:rPr>
            </w:pPr>
            <w:hyperlink r:id="rId19" w:history="1">
              <w:r w:rsidRPr="004F0A78">
                <w:rPr>
                  <w:rStyle w:val="aff8"/>
                  <w:rFonts w:ascii="Times New Roman" w:eastAsia="Times New Roman" w:hAnsi="Times New Roman" w:cs="Times New Roman"/>
                  <w:sz w:val="24"/>
                  <w:szCs w:val="24"/>
                  <w:lang w:eastAsia="ru-RU"/>
                </w:rPr>
                <w:t>https://www.youtube.com/watch?v=U4ww1YBRmG8&amp;t=22s</w:t>
              </w:r>
            </w:hyperlink>
          </w:p>
          <w:p w14:paraId="05FEA840" w14:textId="6AF6E28B"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33F19FC0"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67C55"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4.3.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3CAEC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Пожарная безопасность в 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0A09B3"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22BFD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2579B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D414C3" w14:textId="77777777"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13.02.2023</w:t>
            </w:r>
          </w:p>
          <w:p w14:paraId="62BB0B37" w14:textId="54E8D6EC"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27.02.2023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AA1D7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Вырабатывают навыки безопасных действий при обнаружении угрозы возникновения пожара;</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3A1C73"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28084A" w14:textId="2D912E4E" w:rsidR="0009150E" w:rsidRDefault="0009150E" w:rsidP="0009150E">
            <w:pPr>
              <w:spacing w:after="0" w:line="240" w:lineRule="auto"/>
              <w:rPr>
                <w:rFonts w:ascii="Times New Roman" w:eastAsia="Times New Roman" w:hAnsi="Times New Roman" w:cs="Times New Roman"/>
                <w:sz w:val="24"/>
                <w:szCs w:val="24"/>
                <w:lang w:eastAsia="ru-RU"/>
              </w:rPr>
            </w:pPr>
            <w:hyperlink r:id="rId20" w:history="1">
              <w:r w:rsidRPr="004F0A78">
                <w:rPr>
                  <w:rStyle w:val="aff8"/>
                  <w:rFonts w:ascii="Times New Roman" w:eastAsia="Times New Roman" w:hAnsi="Times New Roman" w:cs="Times New Roman"/>
                  <w:sz w:val="24"/>
                  <w:szCs w:val="24"/>
                  <w:lang w:eastAsia="ru-RU"/>
                </w:rPr>
                <w:t>https://www.youtube.com/watch?v=VqEomPY2Tf8</w:t>
              </w:r>
            </w:hyperlink>
          </w:p>
          <w:p w14:paraId="01625208" w14:textId="23A1BEF8"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56427A46"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8A4DFC"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4.4.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DE9B9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в ситуациях кри</w:t>
            </w:r>
            <w:r>
              <w:rPr>
                <w:rFonts w:ascii="Times New Roman" w:eastAsia="Times New Roman" w:hAnsi="Times New Roman" w:cs="Times New Roman"/>
                <w:sz w:val="24"/>
                <w:szCs w:val="24"/>
                <w:lang w:eastAsia="ru-RU"/>
              </w:rPr>
              <w:t xml:space="preserve">миногенного и антиобщественного  </w:t>
            </w:r>
            <w:r w:rsidRPr="00A857A4">
              <w:rPr>
                <w:rFonts w:ascii="Times New Roman" w:eastAsia="Times New Roman" w:hAnsi="Times New Roman" w:cs="Times New Roman"/>
                <w:sz w:val="24"/>
                <w:szCs w:val="24"/>
                <w:lang w:eastAsia="ru-RU"/>
              </w:rPr>
              <w:t>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03ECB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9BE71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FD3E50" w14:textId="12C1B77E"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4C5E8D" w14:textId="0DAC76F5" w:rsidR="0009150E" w:rsidRPr="00B05DF8" w:rsidRDefault="0009150E" w:rsidP="000915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06.03.2023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D418B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автономные условия, раскрывают их опасности и порядок подготовки к ним;</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C622D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19DA1E" w14:textId="0FC4D309" w:rsidR="0009150E" w:rsidRDefault="0009150E" w:rsidP="0009150E">
            <w:pPr>
              <w:spacing w:after="0" w:line="240" w:lineRule="auto"/>
              <w:rPr>
                <w:rFonts w:ascii="Times New Roman" w:eastAsia="Times New Roman" w:hAnsi="Times New Roman" w:cs="Times New Roman"/>
                <w:sz w:val="24"/>
                <w:szCs w:val="24"/>
                <w:lang w:eastAsia="ru-RU"/>
              </w:rPr>
            </w:pPr>
            <w:hyperlink r:id="rId21" w:history="1">
              <w:r w:rsidRPr="004F0A78">
                <w:rPr>
                  <w:rStyle w:val="aff8"/>
                  <w:rFonts w:ascii="Times New Roman" w:eastAsia="Times New Roman" w:hAnsi="Times New Roman" w:cs="Times New Roman"/>
                  <w:sz w:val="24"/>
                  <w:szCs w:val="24"/>
                  <w:lang w:eastAsia="ru-RU"/>
                </w:rPr>
                <w:t>https://www.youtube.com/watch?v=U4ww1YBRmG8</w:t>
              </w:r>
            </w:hyperlink>
          </w:p>
          <w:p w14:paraId="6534206D"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64AD0D14" w14:textId="27AD7559" w:rsidR="0009150E" w:rsidRDefault="0009150E" w:rsidP="0009150E">
            <w:pPr>
              <w:spacing w:after="0" w:line="240" w:lineRule="auto"/>
              <w:rPr>
                <w:rFonts w:ascii="Times New Roman" w:eastAsia="Times New Roman" w:hAnsi="Times New Roman" w:cs="Times New Roman"/>
                <w:sz w:val="24"/>
                <w:szCs w:val="24"/>
                <w:lang w:eastAsia="ru-RU"/>
              </w:rPr>
            </w:pPr>
            <w:hyperlink r:id="rId22" w:history="1">
              <w:r w:rsidRPr="004F0A78">
                <w:rPr>
                  <w:rStyle w:val="aff8"/>
                  <w:rFonts w:ascii="Times New Roman" w:eastAsia="Times New Roman" w:hAnsi="Times New Roman" w:cs="Times New Roman"/>
                  <w:sz w:val="24"/>
                  <w:szCs w:val="24"/>
                  <w:lang w:eastAsia="ru-RU"/>
                </w:rPr>
                <w:t>https://onlinetestpad.com/ru/testview/493502-kriminogennye-situacii-opredeleniya</w:t>
              </w:r>
            </w:hyperlink>
          </w:p>
          <w:p w14:paraId="333368A6" w14:textId="6D01447B"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66251C29"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59C4B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DB9E6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58C90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09150E" w:rsidRPr="00A857A4" w14:paraId="3FC5FDA4"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B62C15"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5.</w:t>
            </w:r>
            <w:r w:rsidRPr="00A857A4">
              <w:rPr>
                <w:rFonts w:ascii="Times New Roman" w:eastAsia="Times New Roman" w:hAnsi="Times New Roman" w:cs="Times New Roman"/>
                <w:b/>
                <w:bCs/>
                <w:sz w:val="24"/>
                <w:szCs w:val="24"/>
                <w:lang w:eastAsia="ru-RU"/>
              </w:rPr>
              <w:t> Безопасность в природной среде.</w:t>
            </w:r>
          </w:p>
        </w:tc>
      </w:tr>
      <w:tr w:rsidR="0009150E" w:rsidRPr="00A857A4" w14:paraId="68E1D61F"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A0588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5.1.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7094E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Правила безопасного поведения на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0DFAD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5C495F"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777762" w14:textId="0852B31B"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F0DC3C" w14:textId="6AB924FB"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 xml:space="preserve">13.03.2023 </w:t>
            </w:r>
          </w:p>
          <w:p w14:paraId="792BDB71" w14:textId="78019295" w:rsidR="0009150E" w:rsidRPr="00A857A4" w:rsidRDefault="0009150E" w:rsidP="0009150E">
            <w:pPr>
              <w:spacing w:after="0" w:line="240" w:lineRule="auto"/>
              <w:rPr>
                <w:rFonts w:ascii="Times New Roman" w:eastAsia="Times New Roman" w:hAnsi="Times New Roman" w:cs="Times New Roman"/>
                <w:sz w:val="24"/>
                <w:szCs w:val="24"/>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8E6D0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и характеризуют чрезвычайные ситуации природного характера;</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F9331B"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10B5E2" w14:textId="4CC53F4D" w:rsidR="0009150E" w:rsidRDefault="0009150E" w:rsidP="0009150E">
            <w:pPr>
              <w:spacing w:after="0" w:line="240" w:lineRule="auto"/>
              <w:rPr>
                <w:rFonts w:ascii="Times New Roman" w:eastAsia="Times New Roman" w:hAnsi="Times New Roman" w:cs="Times New Roman"/>
                <w:sz w:val="24"/>
                <w:szCs w:val="24"/>
                <w:lang w:eastAsia="ru-RU"/>
              </w:rPr>
            </w:pPr>
            <w:hyperlink r:id="rId23" w:history="1">
              <w:r w:rsidRPr="004F0A78">
                <w:rPr>
                  <w:rStyle w:val="aff8"/>
                  <w:rFonts w:ascii="Times New Roman" w:eastAsia="Times New Roman" w:hAnsi="Times New Roman" w:cs="Times New Roman"/>
                  <w:sz w:val="24"/>
                  <w:szCs w:val="24"/>
                  <w:lang w:eastAsia="ru-RU"/>
                </w:rPr>
                <w:t>https://www.youtube.com/watch?v=fK8V7_2cW6M</w:t>
              </w:r>
            </w:hyperlink>
          </w:p>
          <w:p w14:paraId="0F2A67EE" w14:textId="02DFBADF"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04C7B65C"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E05A1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5.2.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ED4E1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 автономном существовании в природной среде.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D8CBF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15FB9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613ABB"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BBE5B2" w14:textId="77777777" w:rsidR="0009150E" w:rsidRDefault="0009150E" w:rsidP="0009150E">
            <w:pPr>
              <w:spacing w:after="0" w:line="240" w:lineRule="auto"/>
              <w:rPr>
                <w:rFonts w:ascii="LiberationSerif" w:hAnsi="LiberationSerif"/>
                <w:color w:val="000000"/>
                <w:sz w:val="20"/>
                <w:szCs w:val="20"/>
                <w:shd w:val="clear" w:color="auto" w:fill="F7FDF7"/>
              </w:rPr>
            </w:pPr>
            <w:r>
              <w:rPr>
                <w:rFonts w:ascii="LiberationSerif" w:hAnsi="LiberationSerif"/>
                <w:color w:val="000000"/>
                <w:sz w:val="20"/>
                <w:szCs w:val="20"/>
                <w:shd w:val="clear" w:color="auto" w:fill="F7FDF7"/>
              </w:rPr>
              <w:t>20.03.2023</w:t>
            </w:r>
          </w:p>
          <w:p w14:paraId="2016C2DF" w14:textId="17DBFA61"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27.03.2023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3E9B9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w:t>
            </w: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бедствия;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E29FC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67397B" w14:textId="06FE20E2" w:rsidR="0009150E" w:rsidRDefault="0009150E" w:rsidP="0009150E">
            <w:pPr>
              <w:spacing w:after="0" w:line="240" w:lineRule="auto"/>
              <w:rPr>
                <w:rFonts w:ascii="Times New Roman" w:eastAsia="Times New Roman" w:hAnsi="Times New Roman" w:cs="Times New Roman"/>
                <w:sz w:val="24"/>
                <w:szCs w:val="24"/>
                <w:lang w:eastAsia="ru-RU"/>
              </w:rPr>
            </w:pPr>
            <w:hyperlink r:id="rId24" w:history="1">
              <w:r w:rsidRPr="004F0A78">
                <w:rPr>
                  <w:rStyle w:val="aff8"/>
                  <w:rFonts w:ascii="Times New Roman" w:eastAsia="Times New Roman" w:hAnsi="Times New Roman" w:cs="Times New Roman"/>
                  <w:sz w:val="24"/>
                  <w:szCs w:val="24"/>
                  <w:lang w:eastAsia="ru-RU"/>
                </w:rPr>
                <w:t>https://www.youtube.com/watch?v=HWkcRvO_eU4</w:t>
              </w:r>
            </w:hyperlink>
          </w:p>
          <w:p w14:paraId="6A6521B8"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4BFB20BA"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0BBD04E0" w14:textId="4D3A6DA8" w:rsidR="0009150E" w:rsidRDefault="0009150E" w:rsidP="0009150E">
            <w:pPr>
              <w:spacing w:after="0" w:line="240" w:lineRule="auto"/>
              <w:rPr>
                <w:rFonts w:ascii="Times New Roman" w:eastAsia="Times New Roman" w:hAnsi="Times New Roman" w:cs="Times New Roman"/>
                <w:sz w:val="24"/>
                <w:szCs w:val="24"/>
                <w:lang w:eastAsia="ru-RU"/>
              </w:rPr>
            </w:pPr>
            <w:hyperlink r:id="rId25" w:history="1">
              <w:r w:rsidRPr="004F0A78">
                <w:rPr>
                  <w:rStyle w:val="aff8"/>
                  <w:rFonts w:ascii="Times New Roman" w:eastAsia="Times New Roman" w:hAnsi="Times New Roman" w:cs="Times New Roman"/>
                  <w:sz w:val="24"/>
                  <w:szCs w:val="24"/>
                  <w:lang w:eastAsia="ru-RU"/>
                </w:rPr>
                <w:t>https://interneturok.ru/lesson/obzh/10-klass/opasnye-i-chrezvychaynye-situatsii-i-pravila-bezopasnogo-povedeniya/pravila-povedeniya-v-usloviyah-vynuzhdennoy-avtonomii-v-prirode</w:t>
              </w:r>
            </w:hyperlink>
          </w:p>
          <w:p w14:paraId="61188589" w14:textId="2AC2BC42"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6B6D876B"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AB95E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5.3.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A1A3E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Безопасное поведение на водоёмах.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942D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26D46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AE5AA5"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D8117C" w14:textId="25D6C988"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 xml:space="preserve">03.04.2023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23759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Объясняют общие правила безопасного поведения на водоёмах;</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63473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A88D97" w14:textId="186E9157" w:rsidR="0009150E" w:rsidRDefault="0009150E" w:rsidP="0009150E">
            <w:pPr>
              <w:spacing w:after="0" w:line="240" w:lineRule="auto"/>
              <w:rPr>
                <w:rFonts w:ascii="Times New Roman" w:eastAsia="Times New Roman" w:hAnsi="Times New Roman" w:cs="Times New Roman"/>
                <w:sz w:val="24"/>
                <w:szCs w:val="24"/>
                <w:lang w:eastAsia="ru-RU"/>
              </w:rPr>
            </w:pPr>
            <w:hyperlink r:id="rId26" w:history="1">
              <w:r w:rsidRPr="004F0A78">
                <w:rPr>
                  <w:rStyle w:val="aff8"/>
                  <w:rFonts w:ascii="Times New Roman" w:eastAsia="Times New Roman" w:hAnsi="Times New Roman" w:cs="Times New Roman"/>
                  <w:sz w:val="24"/>
                  <w:szCs w:val="24"/>
                  <w:lang w:eastAsia="ru-RU"/>
                </w:rPr>
                <w:t>https://10.mchs.gov.ru/deyatelnost/poleznaya-informaciya/rekomendacii-naseleniyu/bezopasnost-na-vodoemah/pravila-bezopasnogo-povedeniya-na-vode</w:t>
              </w:r>
            </w:hyperlink>
          </w:p>
          <w:p w14:paraId="5EB9F5D9"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0C5A7DF3" w14:textId="2E13B342" w:rsidR="0009150E" w:rsidRDefault="0009150E" w:rsidP="0009150E">
            <w:pPr>
              <w:spacing w:after="0" w:line="240" w:lineRule="auto"/>
              <w:rPr>
                <w:rFonts w:ascii="Times New Roman" w:eastAsia="Times New Roman" w:hAnsi="Times New Roman" w:cs="Times New Roman"/>
                <w:sz w:val="24"/>
                <w:szCs w:val="24"/>
                <w:lang w:eastAsia="ru-RU"/>
              </w:rPr>
            </w:pPr>
            <w:hyperlink r:id="rId27" w:history="1">
              <w:r w:rsidRPr="004F0A78">
                <w:rPr>
                  <w:rStyle w:val="aff8"/>
                  <w:rFonts w:ascii="Times New Roman" w:eastAsia="Times New Roman" w:hAnsi="Times New Roman" w:cs="Times New Roman"/>
                  <w:sz w:val="24"/>
                  <w:szCs w:val="24"/>
                  <w:lang w:eastAsia="ru-RU"/>
                </w:rPr>
                <w:t>https://www.youtube.com/watch?v=zS3AZAU2aXY</w:t>
              </w:r>
            </w:hyperlink>
          </w:p>
          <w:p w14:paraId="72B02AF9" w14:textId="049968EA"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7BBF9269"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F1028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FB4CE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4</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C26C3F"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09150E" w:rsidRPr="00A857A4" w14:paraId="3F5B2E02" w14:textId="77777777" w:rsidTr="00AE770E">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60CB10"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6. </w:t>
            </w:r>
            <w:r w:rsidRPr="00A857A4">
              <w:rPr>
                <w:rFonts w:ascii="Times New Roman" w:eastAsia="Times New Roman" w:hAnsi="Times New Roman" w:cs="Times New Roman"/>
                <w:b/>
                <w:bCs/>
                <w:sz w:val="24"/>
                <w:szCs w:val="24"/>
                <w:lang w:eastAsia="ru-RU"/>
              </w:rPr>
              <w:t>Здоровье и как его сохранить. Основы медицинских знаний. </w:t>
            </w:r>
          </w:p>
        </w:tc>
      </w:tr>
      <w:tr w:rsidR="0009150E" w:rsidRPr="00A857A4" w14:paraId="3775CAB1"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00CCAF"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6.1.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B913C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Общие представления о здоровье.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816E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D36773"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345DD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013B14" w14:textId="6C9EB8D0"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 xml:space="preserve">17.04.2023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4441A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single" w:sz="6" w:space="0" w:color="FF0000" w:frame="1"/>
                <w:shd w:val="clear" w:color="auto" w:fill="F7FDF7"/>
                <w:lang w:eastAsia="ru-RU"/>
              </w:rPr>
              <w:t>Раскрывают смысл понятий «здоровье» и «здоровый образ жизни» и их содержание, объясняют значение здоровья для человека;</w:t>
            </w:r>
            <w:r w:rsidRPr="00A857A4">
              <w:rPr>
                <w:rFonts w:ascii="Times New Roman" w:eastAsia="Times New Roman" w:hAnsi="Times New Roman" w:cs="Times New Roman"/>
                <w:sz w:val="24"/>
                <w:szCs w:val="24"/>
                <w:bdr w:val="single"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97D09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CB72A8" w14:textId="24A7A989" w:rsidR="0009150E" w:rsidRDefault="0009150E" w:rsidP="0009150E">
            <w:pPr>
              <w:spacing w:after="0" w:line="240" w:lineRule="auto"/>
              <w:rPr>
                <w:rFonts w:ascii="Times New Roman" w:eastAsia="Times New Roman" w:hAnsi="Times New Roman" w:cs="Times New Roman"/>
                <w:sz w:val="24"/>
                <w:szCs w:val="24"/>
                <w:lang w:eastAsia="ru-RU"/>
              </w:rPr>
            </w:pPr>
            <w:hyperlink r:id="rId28" w:history="1">
              <w:r w:rsidRPr="004F0A78">
                <w:rPr>
                  <w:rStyle w:val="aff8"/>
                  <w:rFonts w:ascii="Times New Roman" w:eastAsia="Times New Roman" w:hAnsi="Times New Roman" w:cs="Times New Roman"/>
                  <w:sz w:val="24"/>
                  <w:szCs w:val="24"/>
                  <w:lang w:eastAsia="ru-RU"/>
                </w:rPr>
                <w:t>https://www.youtube.com/watch?v=Ipne2c-zOlQ</w:t>
              </w:r>
            </w:hyperlink>
          </w:p>
          <w:p w14:paraId="612A8679" w14:textId="729601AE"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206EE2B2"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EDB002"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6.2.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86100D" w14:textId="322909C6"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и защита от инфекционных заболеваний.</w:t>
            </w:r>
            <w:r w:rsidR="006862C2">
              <w:rPr>
                <w:rFonts w:ascii="Times New Roman" w:eastAsia="Times New Roman" w:hAnsi="Times New Roman" w:cs="Times New Roman"/>
                <w:sz w:val="24"/>
                <w:szCs w:val="24"/>
                <w:lang w:eastAsia="ru-RU"/>
              </w:rPr>
              <w:t xml:space="preserve"> Итоговая контрольная работа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22759A"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06553B" w14:textId="2CB116C4" w:rsidR="0009150E" w:rsidRPr="00A857A4" w:rsidRDefault="006862C2"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00B2CA" w14:textId="4E28626C" w:rsidR="0009150E" w:rsidRPr="00A857A4" w:rsidRDefault="006862C2"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D7F7FB" w14:textId="1BB79EDB"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 xml:space="preserve">24.04.2023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5110C2"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«инфекционные заболевания», объясняют причины их возникновения;</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9C719D" w14:textId="77777777" w:rsidR="006862C2" w:rsidRDefault="0009150E" w:rsidP="0009150E">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p>
          <w:p w14:paraId="57FC9B45" w14:textId="06A0BFCB" w:rsidR="0009150E" w:rsidRPr="00A857A4" w:rsidRDefault="006862C2"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0009150E"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F937A8" w14:textId="444FC4E0" w:rsidR="0009150E" w:rsidRDefault="0009150E" w:rsidP="0009150E">
            <w:pPr>
              <w:spacing w:after="0" w:line="240" w:lineRule="auto"/>
              <w:rPr>
                <w:rFonts w:ascii="Times New Roman" w:eastAsia="Times New Roman" w:hAnsi="Times New Roman" w:cs="Times New Roman"/>
                <w:sz w:val="24"/>
                <w:szCs w:val="24"/>
                <w:lang w:eastAsia="ru-RU"/>
              </w:rPr>
            </w:pPr>
            <w:hyperlink r:id="rId29" w:history="1">
              <w:r w:rsidRPr="004F0A78">
                <w:rPr>
                  <w:rStyle w:val="aff8"/>
                  <w:rFonts w:ascii="Times New Roman" w:eastAsia="Times New Roman" w:hAnsi="Times New Roman" w:cs="Times New Roman"/>
                  <w:sz w:val="24"/>
                  <w:szCs w:val="24"/>
                  <w:lang w:eastAsia="ru-RU"/>
                </w:rPr>
                <w:t>https://www.youtube.com/watch?v=U7CH2Hxclzs</w:t>
              </w:r>
            </w:hyperlink>
          </w:p>
          <w:p w14:paraId="10DD9A23" w14:textId="6D02580F"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60CE71CF"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FB800F"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6.3.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6C9E8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Предупреждение и защита от неинфекционных заболеваний.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0AB48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BB7E52"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E9F83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E51DF0" w14:textId="4B25D86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01.05.2023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BA81F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«неинфекционные заболевания» и дают их классификацию;</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18AB49"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FDF17" w14:textId="064FC781"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44A50FEB" w14:textId="77777777" w:rsidTr="00AE770E">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F10716"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6.4.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A9BE9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Первая помощь и самопомощь при неотложных состояниях.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02955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27A0D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53271D" w14:textId="0625D338"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4E7F76" w14:textId="77777777" w:rsidR="0009150E" w:rsidRDefault="0009150E" w:rsidP="000915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08.05.2023</w:t>
            </w:r>
          </w:p>
          <w:p w14:paraId="0BC241C8" w14:textId="7C264BA3" w:rsidR="0009150E" w:rsidRDefault="0009150E" w:rsidP="0009150E">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29.05.2023</w:t>
            </w:r>
          </w:p>
          <w:p w14:paraId="60103B6E" w14:textId="306A99E4" w:rsidR="0009150E" w:rsidRPr="00B54990" w:rsidRDefault="0009150E" w:rsidP="0009150E">
            <w:pPr>
              <w:spacing w:after="0" w:line="240" w:lineRule="auto"/>
              <w:rPr>
                <w:rFonts w:ascii="Times New Roman" w:eastAsia="Times New Roman" w:hAnsi="Times New Roman" w:cs="Times New Roman"/>
                <w:sz w:val="20"/>
                <w:szCs w:val="20"/>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C4D82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«первая помощь» и её содержание;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A45CC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86CE12" w14:textId="592BBBA9" w:rsidR="0009150E" w:rsidRDefault="0009150E" w:rsidP="0009150E">
            <w:pPr>
              <w:spacing w:after="0" w:line="240" w:lineRule="auto"/>
              <w:rPr>
                <w:rFonts w:ascii="Times New Roman" w:eastAsia="Times New Roman" w:hAnsi="Times New Roman" w:cs="Times New Roman"/>
                <w:sz w:val="24"/>
                <w:szCs w:val="24"/>
                <w:lang w:eastAsia="ru-RU"/>
              </w:rPr>
            </w:pPr>
            <w:hyperlink r:id="rId30" w:history="1">
              <w:r w:rsidRPr="004F0A78">
                <w:rPr>
                  <w:rStyle w:val="aff8"/>
                  <w:rFonts w:ascii="Times New Roman" w:eastAsia="Times New Roman" w:hAnsi="Times New Roman" w:cs="Times New Roman"/>
                  <w:sz w:val="24"/>
                  <w:szCs w:val="24"/>
                  <w:lang w:eastAsia="ru-RU"/>
                </w:rPr>
                <w:t>https://www.youtube.com/watch?v=MxLmFBRCd5c&amp;t=701s</w:t>
              </w:r>
            </w:hyperlink>
          </w:p>
          <w:p w14:paraId="46732297"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303F827A" w14:textId="0B3C9E79" w:rsidR="0009150E" w:rsidRDefault="0009150E" w:rsidP="0009150E">
            <w:pPr>
              <w:spacing w:after="0" w:line="240" w:lineRule="auto"/>
              <w:rPr>
                <w:rFonts w:ascii="Times New Roman" w:eastAsia="Times New Roman" w:hAnsi="Times New Roman" w:cs="Times New Roman"/>
                <w:sz w:val="24"/>
                <w:szCs w:val="24"/>
                <w:lang w:eastAsia="ru-RU"/>
              </w:rPr>
            </w:pPr>
            <w:hyperlink r:id="rId31" w:history="1">
              <w:r w:rsidRPr="004F0A78">
                <w:rPr>
                  <w:rStyle w:val="aff8"/>
                  <w:rFonts w:ascii="Times New Roman" w:eastAsia="Times New Roman" w:hAnsi="Times New Roman" w:cs="Times New Roman"/>
                  <w:sz w:val="24"/>
                  <w:szCs w:val="24"/>
                  <w:lang w:eastAsia="ru-RU"/>
                </w:rPr>
                <w:t>https://www.youtube.com/watch?v=zU62pKHYeWM&amp;t=106s</w:t>
              </w:r>
            </w:hyperlink>
          </w:p>
          <w:p w14:paraId="08550AA5"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50B88461" w14:textId="2B6A4437" w:rsidR="0009150E" w:rsidRDefault="0009150E" w:rsidP="0009150E">
            <w:pPr>
              <w:spacing w:after="0" w:line="240" w:lineRule="auto"/>
              <w:rPr>
                <w:rFonts w:ascii="Times New Roman" w:eastAsia="Times New Roman" w:hAnsi="Times New Roman" w:cs="Times New Roman"/>
                <w:sz w:val="24"/>
                <w:szCs w:val="24"/>
                <w:lang w:eastAsia="ru-RU"/>
              </w:rPr>
            </w:pPr>
            <w:hyperlink r:id="rId32" w:history="1">
              <w:r w:rsidRPr="004F0A78">
                <w:rPr>
                  <w:rStyle w:val="aff8"/>
                  <w:rFonts w:ascii="Times New Roman" w:eastAsia="Times New Roman" w:hAnsi="Times New Roman" w:cs="Times New Roman"/>
                  <w:sz w:val="24"/>
                  <w:szCs w:val="24"/>
                  <w:lang w:eastAsia="ru-RU"/>
                </w:rPr>
                <w:t>https://www.youtube.com/watch?v=QlnW57bSpfc&amp;t=14s</w:t>
              </w:r>
            </w:hyperlink>
          </w:p>
          <w:p w14:paraId="5222B78A" w14:textId="77777777" w:rsidR="0009150E" w:rsidRDefault="0009150E" w:rsidP="0009150E">
            <w:pPr>
              <w:spacing w:after="0" w:line="240" w:lineRule="auto"/>
              <w:rPr>
                <w:rFonts w:ascii="Times New Roman" w:eastAsia="Times New Roman" w:hAnsi="Times New Roman" w:cs="Times New Roman"/>
                <w:sz w:val="24"/>
                <w:szCs w:val="24"/>
                <w:lang w:eastAsia="ru-RU"/>
              </w:rPr>
            </w:pPr>
          </w:p>
          <w:p w14:paraId="249C3C32" w14:textId="333DB229" w:rsidR="0009150E" w:rsidRDefault="0009150E" w:rsidP="0009150E">
            <w:pPr>
              <w:spacing w:after="0" w:line="240" w:lineRule="auto"/>
              <w:rPr>
                <w:rFonts w:ascii="Times New Roman" w:eastAsia="Times New Roman" w:hAnsi="Times New Roman" w:cs="Times New Roman"/>
                <w:sz w:val="24"/>
                <w:szCs w:val="24"/>
                <w:lang w:eastAsia="ru-RU"/>
              </w:rPr>
            </w:pPr>
            <w:hyperlink r:id="rId33" w:history="1">
              <w:r w:rsidRPr="004F0A78">
                <w:rPr>
                  <w:rStyle w:val="aff8"/>
                  <w:rFonts w:ascii="Times New Roman" w:eastAsia="Times New Roman" w:hAnsi="Times New Roman" w:cs="Times New Roman"/>
                  <w:sz w:val="24"/>
                  <w:szCs w:val="24"/>
                  <w:lang w:eastAsia="ru-RU"/>
                </w:rPr>
                <w:t>https://testedu.ru/test/obzh/5-klass/pervaya-pomoshh.html</w:t>
              </w:r>
            </w:hyperlink>
          </w:p>
          <w:p w14:paraId="1F8822A0" w14:textId="2EC3B24F" w:rsidR="0009150E" w:rsidRPr="00A857A4" w:rsidRDefault="0009150E" w:rsidP="0009150E">
            <w:pPr>
              <w:spacing w:after="0" w:line="240" w:lineRule="auto"/>
              <w:rPr>
                <w:rFonts w:ascii="Times New Roman" w:eastAsia="Times New Roman" w:hAnsi="Times New Roman" w:cs="Times New Roman"/>
                <w:sz w:val="24"/>
                <w:szCs w:val="24"/>
                <w:lang w:eastAsia="ru-RU"/>
              </w:rPr>
            </w:pPr>
          </w:p>
        </w:tc>
      </w:tr>
      <w:tr w:rsidR="0009150E" w:rsidRPr="00A857A4" w14:paraId="211BDB63"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608244"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7220A8"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5B781E"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09150E" w:rsidRPr="00A857A4" w14:paraId="31877872" w14:textId="77777777" w:rsidTr="00AE770E">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BC1931"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1F376D"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9E4D80" w14:textId="251E86F2" w:rsidR="0009150E" w:rsidRPr="00A857A4" w:rsidRDefault="008E3AF7"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101FE9" w14:textId="67346A4B" w:rsidR="0009150E" w:rsidRPr="00A857A4" w:rsidRDefault="00C527D9" w:rsidP="000915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A50397" w14:textId="77777777" w:rsidR="0009150E" w:rsidRPr="00A857A4" w:rsidRDefault="0009150E" w:rsidP="0009150E">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bl>
    <w:p w14:paraId="352476EB" w14:textId="77777777" w:rsidR="00C50DF8" w:rsidRDefault="00C50DF8" w:rsidP="00C50DF8"/>
    <w:p w14:paraId="52F2F67A" w14:textId="77777777" w:rsidR="00C50DF8" w:rsidRPr="00CD7062" w:rsidRDefault="00C50DF8" w:rsidP="00C50DF8">
      <w:r w:rsidRPr="00CD7062">
        <w:rPr>
          <w:rFonts w:ascii="Times New Roman" w:eastAsia="Times New Roman" w:hAnsi="Times New Roman" w:cs="Times New Roman"/>
          <w:color w:val="000000"/>
          <w:sz w:val="24"/>
        </w:rPr>
        <w:t xml:space="preserve"> </w:t>
      </w:r>
    </w:p>
    <w:p w14:paraId="4DE68FBE" w14:textId="77777777" w:rsidR="00C50DF8" w:rsidRPr="00CD7062" w:rsidRDefault="00C50DF8" w:rsidP="00C50DF8">
      <w:pPr>
        <w:autoSpaceDE w:val="0"/>
        <w:autoSpaceDN w:val="0"/>
        <w:spacing w:after="0" w:line="14" w:lineRule="exact"/>
        <w:rPr>
          <w:rFonts w:ascii="Cambria" w:eastAsia="MS Mincho" w:hAnsi="Cambria" w:cs="Times New Roman"/>
          <w:sz w:val="16"/>
          <w:szCs w:val="16"/>
          <w:lang w:val="en-US"/>
        </w:rPr>
      </w:pPr>
    </w:p>
    <w:p w14:paraId="21255BAB" w14:textId="77777777" w:rsidR="00C50DF8" w:rsidRPr="00C50DF8" w:rsidRDefault="00C50DF8" w:rsidP="00C50DF8">
      <w:pPr>
        <w:autoSpaceDE w:val="0"/>
        <w:autoSpaceDN w:val="0"/>
        <w:spacing w:after="66" w:line="220" w:lineRule="exact"/>
        <w:rPr>
          <w:rFonts w:ascii="Cambria" w:eastAsia="MS Mincho" w:hAnsi="Cambria" w:cs="Times New Roman"/>
        </w:rPr>
      </w:pPr>
    </w:p>
    <w:p w14:paraId="313A7B53" w14:textId="77777777" w:rsidR="00C50DF8" w:rsidRPr="00C50DF8" w:rsidRDefault="00C50DF8" w:rsidP="00C50DF8">
      <w:r w:rsidRPr="00C50DF8">
        <w:rPr>
          <w:rFonts w:ascii="Times New Roman" w:eastAsia="Times New Roman" w:hAnsi="Times New Roman" w:cs="Times New Roman"/>
          <w:color w:val="000000"/>
          <w:sz w:val="24"/>
        </w:rPr>
        <w:t xml:space="preserve"> </w:t>
      </w:r>
    </w:p>
    <w:p w14:paraId="2B99EE94" w14:textId="77777777" w:rsidR="00C50DF8" w:rsidRPr="00C50DF8" w:rsidRDefault="00C50DF8" w:rsidP="00C50DF8">
      <w:pPr>
        <w:spacing w:after="200" w:line="276" w:lineRule="auto"/>
        <w:rPr>
          <w:rFonts w:ascii="Cambria" w:eastAsia="MS Mincho" w:hAnsi="Cambria" w:cs="Times New Roman"/>
          <w:sz w:val="16"/>
          <w:szCs w:val="16"/>
          <w:lang w:val="en-US"/>
        </w:rPr>
        <w:sectPr w:rsidR="00C50DF8" w:rsidRPr="00C50DF8">
          <w:pgSz w:w="16840" w:h="11900"/>
          <w:pgMar w:top="284" w:right="640" w:bottom="736" w:left="666" w:header="720" w:footer="720" w:gutter="0"/>
          <w:cols w:space="720" w:equalWidth="0">
            <w:col w:w="15534" w:space="0"/>
          </w:cols>
          <w:docGrid w:linePitch="360"/>
        </w:sectPr>
      </w:pPr>
    </w:p>
    <w:p w14:paraId="4B626BEC" w14:textId="77777777" w:rsidR="00C50DF8" w:rsidRPr="00C50DF8" w:rsidRDefault="00C50DF8" w:rsidP="00C50DF8">
      <w:pPr>
        <w:autoSpaceDE w:val="0"/>
        <w:autoSpaceDN w:val="0"/>
        <w:spacing w:after="66" w:line="220" w:lineRule="exact"/>
        <w:rPr>
          <w:rFonts w:ascii="Cambria" w:eastAsia="MS Mincho" w:hAnsi="Cambria" w:cs="Times New Roman"/>
          <w:sz w:val="16"/>
          <w:szCs w:val="16"/>
          <w:lang w:val="en-US"/>
        </w:rPr>
      </w:pPr>
    </w:p>
    <w:p w14:paraId="19D31381" w14:textId="77777777" w:rsidR="00C50DF8" w:rsidRDefault="00C50DF8" w:rsidP="00C50DF8">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
          <w:color w:val="000000"/>
          <w:w w:val="98"/>
          <w:sz w:val="24"/>
        </w:rPr>
        <w:t>ПОУРОЧНОЕ ПЛАНИРОВАНИЕ</w:t>
      </w:r>
    </w:p>
    <w:tbl>
      <w:tblPr>
        <w:tblStyle w:val="afb"/>
        <w:tblW w:w="0" w:type="auto"/>
        <w:tblLayout w:type="fixed"/>
        <w:tblLook w:val="04A0" w:firstRow="1" w:lastRow="0" w:firstColumn="1" w:lastColumn="0" w:noHBand="0" w:noVBand="1"/>
      </w:tblPr>
      <w:tblGrid>
        <w:gridCol w:w="562"/>
        <w:gridCol w:w="2977"/>
        <w:gridCol w:w="851"/>
        <w:gridCol w:w="1275"/>
        <w:gridCol w:w="1843"/>
        <w:gridCol w:w="1276"/>
        <w:gridCol w:w="1886"/>
      </w:tblGrid>
      <w:tr w:rsidR="00B65CD3" w14:paraId="5D8BB2A1" w14:textId="77777777" w:rsidTr="00B65CD3">
        <w:tc>
          <w:tcPr>
            <w:tcW w:w="562" w:type="dxa"/>
            <w:vMerge w:val="restart"/>
          </w:tcPr>
          <w:p w14:paraId="519FFC60" w14:textId="77777777"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w:t>
            </w:r>
          </w:p>
        </w:tc>
        <w:tc>
          <w:tcPr>
            <w:tcW w:w="2977" w:type="dxa"/>
            <w:vMerge w:val="restart"/>
          </w:tcPr>
          <w:p w14:paraId="01A1D7C7" w14:textId="77777777"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Тема  урока</w:t>
            </w:r>
          </w:p>
        </w:tc>
        <w:tc>
          <w:tcPr>
            <w:tcW w:w="3969" w:type="dxa"/>
            <w:gridSpan w:val="3"/>
          </w:tcPr>
          <w:p w14:paraId="38DFAC29" w14:textId="77777777"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Количество  часов</w:t>
            </w:r>
          </w:p>
        </w:tc>
        <w:tc>
          <w:tcPr>
            <w:tcW w:w="1276" w:type="dxa"/>
            <w:vMerge w:val="restart"/>
          </w:tcPr>
          <w:p w14:paraId="77DC6394" w14:textId="77777777"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Дата  изучения</w:t>
            </w:r>
          </w:p>
        </w:tc>
        <w:tc>
          <w:tcPr>
            <w:tcW w:w="1886" w:type="dxa"/>
            <w:vMerge w:val="restart"/>
          </w:tcPr>
          <w:p w14:paraId="5CE52365" w14:textId="77777777"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C50DF8">
              <w:rPr>
                <w:rFonts w:ascii="Times New Roman" w:eastAsia="Times New Roman" w:hAnsi="Times New Roman" w:cs="Times New Roman"/>
                <w:b/>
                <w:color w:val="000000"/>
                <w:w w:val="98"/>
                <w:sz w:val="24"/>
              </w:rPr>
              <w:t>Виды</w:t>
            </w:r>
            <w:proofErr w:type="spellEnd"/>
            <w:r w:rsidRPr="00C50DF8">
              <w:rPr>
                <w:rFonts w:ascii="Times New Roman" w:eastAsia="Times New Roman" w:hAnsi="Times New Roman" w:cs="Times New Roman"/>
                <w:b/>
                <w:color w:val="000000"/>
                <w:w w:val="98"/>
                <w:sz w:val="24"/>
              </w:rPr>
              <w:t xml:space="preserve">, </w:t>
            </w:r>
            <w:proofErr w:type="spellStart"/>
            <w:r w:rsidRPr="00C50DF8">
              <w:rPr>
                <w:rFonts w:ascii="Times New Roman" w:eastAsia="Times New Roman" w:hAnsi="Times New Roman" w:cs="Times New Roman"/>
                <w:b/>
                <w:color w:val="000000"/>
                <w:w w:val="98"/>
                <w:sz w:val="24"/>
              </w:rPr>
              <w:t>формы</w:t>
            </w:r>
            <w:proofErr w:type="spellEnd"/>
            <w:r w:rsidRPr="00C50DF8">
              <w:rPr>
                <w:rFonts w:ascii="Times New Roman" w:eastAsia="Times New Roman" w:hAnsi="Times New Roman" w:cs="Times New Roman"/>
                <w:b/>
                <w:color w:val="000000"/>
                <w:w w:val="98"/>
                <w:sz w:val="24"/>
              </w:rPr>
              <w:t xml:space="preserve"> </w:t>
            </w:r>
            <w:r w:rsidRPr="00C50DF8">
              <w:rPr>
                <w:rFonts w:ascii="Cambria" w:hAnsi="Cambria" w:cs="Times New Roman"/>
              </w:rPr>
              <w:br/>
            </w:r>
            <w:proofErr w:type="spellStart"/>
            <w:r w:rsidRPr="00C50DF8">
              <w:rPr>
                <w:rFonts w:ascii="Times New Roman" w:eastAsia="Times New Roman" w:hAnsi="Times New Roman" w:cs="Times New Roman"/>
                <w:b/>
                <w:color w:val="000000"/>
                <w:w w:val="98"/>
                <w:sz w:val="24"/>
              </w:rPr>
              <w:t>контроля</w:t>
            </w:r>
            <w:proofErr w:type="spellEnd"/>
          </w:p>
        </w:tc>
      </w:tr>
      <w:tr w:rsidR="00B65CD3" w14:paraId="639AF795" w14:textId="77777777" w:rsidTr="00B65CD3">
        <w:tc>
          <w:tcPr>
            <w:tcW w:w="562" w:type="dxa"/>
            <w:vMerge/>
          </w:tcPr>
          <w:p w14:paraId="5350BBA1" w14:textId="77777777"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c>
          <w:tcPr>
            <w:tcW w:w="2977" w:type="dxa"/>
            <w:vMerge/>
          </w:tcPr>
          <w:p w14:paraId="5B3AF3F7" w14:textId="77777777"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c>
          <w:tcPr>
            <w:tcW w:w="851" w:type="dxa"/>
          </w:tcPr>
          <w:p w14:paraId="7FAE3AD2" w14:textId="77777777"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Всего</w:t>
            </w:r>
          </w:p>
        </w:tc>
        <w:tc>
          <w:tcPr>
            <w:tcW w:w="1275" w:type="dxa"/>
          </w:tcPr>
          <w:p w14:paraId="5A13804D" w14:textId="77777777"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Контрольные  работы</w:t>
            </w:r>
          </w:p>
        </w:tc>
        <w:tc>
          <w:tcPr>
            <w:tcW w:w="1843" w:type="dxa"/>
          </w:tcPr>
          <w:p w14:paraId="392DE71C" w14:textId="77777777" w:rsidR="00AE770E" w:rsidRPr="00AE770E" w:rsidRDefault="00AE770E"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
                <w:color w:val="000000"/>
                <w:w w:val="98"/>
                <w:sz w:val="24"/>
                <w:lang w:val="ru-RU"/>
              </w:rPr>
              <w:t xml:space="preserve">Практические  работы  </w:t>
            </w:r>
          </w:p>
        </w:tc>
        <w:tc>
          <w:tcPr>
            <w:tcW w:w="1276" w:type="dxa"/>
            <w:vMerge/>
          </w:tcPr>
          <w:p w14:paraId="3107EE8C" w14:textId="77777777"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c>
          <w:tcPr>
            <w:tcW w:w="1886" w:type="dxa"/>
            <w:vMerge/>
          </w:tcPr>
          <w:p w14:paraId="18572E61" w14:textId="77777777" w:rsidR="00AE770E" w:rsidRDefault="00AE770E" w:rsidP="00AE770E">
            <w:pPr>
              <w:autoSpaceDE w:val="0"/>
              <w:autoSpaceDN w:val="0"/>
              <w:spacing w:after="316" w:line="230" w:lineRule="auto"/>
              <w:rPr>
                <w:rFonts w:ascii="Times New Roman" w:eastAsia="Times New Roman" w:hAnsi="Times New Roman" w:cs="Times New Roman"/>
                <w:b/>
                <w:color w:val="000000"/>
                <w:w w:val="98"/>
                <w:sz w:val="24"/>
              </w:rPr>
            </w:pPr>
          </w:p>
        </w:tc>
      </w:tr>
      <w:tr w:rsidR="00B65CD3" w14:paraId="097D2A74" w14:textId="77777777" w:rsidTr="00B65CD3">
        <w:tc>
          <w:tcPr>
            <w:tcW w:w="562" w:type="dxa"/>
          </w:tcPr>
          <w:p w14:paraId="4B18FFBF"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w:t>
            </w:r>
          </w:p>
        </w:tc>
        <w:tc>
          <w:tcPr>
            <w:tcW w:w="2977" w:type="dxa"/>
          </w:tcPr>
          <w:p w14:paraId="19181C74" w14:textId="049731FA"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bCs/>
                <w:sz w:val="24"/>
                <w:szCs w:val="24"/>
                <w:lang w:val="ru-RU" w:eastAsia="ru-RU"/>
              </w:rPr>
              <w:t xml:space="preserve">  </w:t>
            </w:r>
            <w:r w:rsidRPr="00FD3B64">
              <w:rPr>
                <w:rFonts w:ascii="Times New Roman" w:eastAsia="Times New Roman" w:hAnsi="Times New Roman" w:cs="Times New Roman"/>
                <w:sz w:val="24"/>
                <w:szCs w:val="24"/>
                <w:lang w:val="ru-RU" w:eastAsia="ru-RU"/>
              </w:rPr>
              <w:t>Цель и основные понятия предмета ОБЖ.</w:t>
            </w:r>
          </w:p>
        </w:tc>
        <w:tc>
          <w:tcPr>
            <w:tcW w:w="851" w:type="dxa"/>
          </w:tcPr>
          <w:p w14:paraId="4D084E5B" w14:textId="77777777"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1</w:t>
            </w:r>
          </w:p>
        </w:tc>
        <w:tc>
          <w:tcPr>
            <w:tcW w:w="1275" w:type="dxa"/>
          </w:tcPr>
          <w:p w14:paraId="52B2C616" w14:textId="77777777"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0</w:t>
            </w:r>
          </w:p>
        </w:tc>
        <w:tc>
          <w:tcPr>
            <w:tcW w:w="1843" w:type="dxa"/>
          </w:tcPr>
          <w:p w14:paraId="2F660958" w14:textId="5A79D5B0" w:rsidR="00AE770E" w:rsidRPr="002A2359" w:rsidRDefault="008E3AF7"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78813627" w14:textId="618AA7F3" w:rsidR="00AE770E" w:rsidRPr="002A2359" w:rsidRDefault="00B54990"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05.09.2022</w:t>
            </w:r>
          </w:p>
        </w:tc>
        <w:tc>
          <w:tcPr>
            <w:tcW w:w="1886" w:type="dxa"/>
          </w:tcPr>
          <w:p w14:paraId="1007776C" w14:textId="77777777" w:rsidR="00AE770E" w:rsidRPr="002A2359" w:rsidRDefault="002A2359" w:rsidP="00AE770E">
            <w:pPr>
              <w:autoSpaceDE w:val="0"/>
              <w:autoSpaceDN w:val="0"/>
              <w:spacing w:after="316" w:line="230" w:lineRule="auto"/>
              <w:rPr>
                <w:rFonts w:ascii="Times New Roman" w:eastAsia="Times New Roman" w:hAnsi="Times New Roman" w:cs="Times New Roman"/>
                <w:color w:val="000000"/>
                <w:w w:val="98"/>
                <w:sz w:val="24"/>
                <w:lang w:val="ru-RU"/>
              </w:rPr>
            </w:pPr>
            <w:proofErr w:type="spellStart"/>
            <w:r w:rsidRPr="002A2359">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2A2359">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2A2359">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2A2359">
              <w:rPr>
                <w:rFonts w:ascii="Times New Roman" w:eastAsia="Times New Roman" w:hAnsi="Times New Roman" w:cs="Times New Roman"/>
                <w:sz w:val="24"/>
                <w:szCs w:val="24"/>
                <w:bdr w:val="dashed" w:sz="6" w:space="0" w:color="FF0000" w:frame="1"/>
                <w:shd w:val="clear" w:color="auto" w:fill="F7FDF7"/>
                <w:lang w:eastAsia="ru-RU"/>
              </w:rPr>
              <w:t>;</w:t>
            </w:r>
            <w:r w:rsidRPr="002A2359">
              <w:rPr>
                <w:rFonts w:ascii="Times New Roman" w:eastAsia="Times New Roman" w:hAnsi="Times New Roman" w:cs="Times New Roman"/>
                <w:sz w:val="24"/>
                <w:szCs w:val="24"/>
                <w:bdr w:val="dashed" w:sz="6" w:space="0" w:color="FF0000" w:frame="1"/>
                <w:shd w:val="clear" w:color="auto" w:fill="F7FDF7"/>
                <w:lang w:eastAsia="ru-RU"/>
              </w:rPr>
              <w:br/>
            </w:r>
          </w:p>
        </w:tc>
      </w:tr>
      <w:tr w:rsidR="00B65CD3" w14:paraId="060EEDCC" w14:textId="77777777" w:rsidTr="00B65CD3">
        <w:tc>
          <w:tcPr>
            <w:tcW w:w="562" w:type="dxa"/>
          </w:tcPr>
          <w:p w14:paraId="21D24ACE"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w:t>
            </w:r>
          </w:p>
        </w:tc>
        <w:tc>
          <w:tcPr>
            <w:tcW w:w="2977" w:type="dxa"/>
          </w:tcPr>
          <w:p w14:paraId="1B8C9030" w14:textId="07EA6949"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Правила поведения в опасных и чрезвычайных ситуациях.</w:t>
            </w:r>
          </w:p>
        </w:tc>
        <w:tc>
          <w:tcPr>
            <w:tcW w:w="851" w:type="dxa"/>
          </w:tcPr>
          <w:p w14:paraId="7A84429F" w14:textId="77777777"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1</w:t>
            </w:r>
          </w:p>
        </w:tc>
        <w:tc>
          <w:tcPr>
            <w:tcW w:w="1275" w:type="dxa"/>
          </w:tcPr>
          <w:p w14:paraId="3EFCCF03" w14:textId="77777777" w:rsidR="00AE770E" w:rsidRPr="002A2359"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0</w:t>
            </w:r>
          </w:p>
        </w:tc>
        <w:tc>
          <w:tcPr>
            <w:tcW w:w="1843" w:type="dxa"/>
          </w:tcPr>
          <w:p w14:paraId="039E8CAC" w14:textId="0FBE4D40" w:rsidR="00AE770E" w:rsidRPr="002A2359" w:rsidRDefault="008E3AF7"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74874925" w14:textId="3E62CD12" w:rsidR="00AE770E" w:rsidRPr="002A2359" w:rsidRDefault="00B54990"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12.09.2022</w:t>
            </w:r>
          </w:p>
        </w:tc>
        <w:tc>
          <w:tcPr>
            <w:tcW w:w="1886" w:type="dxa"/>
          </w:tcPr>
          <w:p w14:paraId="050E0628" w14:textId="77777777" w:rsidR="00AE770E" w:rsidRPr="002A2359" w:rsidRDefault="002A2359" w:rsidP="00AE770E">
            <w:pPr>
              <w:autoSpaceDE w:val="0"/>
              <w:autoSpaceDN w:val="0"/>
              <w:spacing w:after="316" w:line="230" w:lineRule="auto"/>
              <w:rPr>
                <w:rFonts w:ascii="Times New Roman" w:eastAsia="Times New Roman" w:hAnsi="Times New Roman" w:cs="Times New Roman"/>
                <w:color w:val="000000"/>
                <w:w w:val="98"/>
                <w:sz w:val="24"/>
                <w:lang w:val="ru-RU"/>
              </w:rPr>
            </w:pPr>
            <w:r w:rsidRPr="002A2359">
              <w:rPr>
                <w:rFonts w:ascii="Times New Roman" w:eastAsia="Times New Roman" w:hAnsi="Times New Roman" w:cs="Times New Roman"/>
                <w:color w:val="000000"/>
                <w:w w:val="98"/>
                <w:sz w:val="24"/>
                <w:lang w:val="ru-RU"/>
              </w:rPr>
              <w:t xml:space="preserve">Письменный  опрос  </w:t>
            </w:r>
          </w:p>
        </w:tc>
      </w:tr>
      <w:tr w:rsidR="00B65CD3" w14:paraId="26209792" w14:textId="77777777" w:rsidTr="00B65CD3">
        <w:tc>
          <w:tcPr>
            <w:tcW w:w="562" w:type="dxa"/>
          </w:tcPr>
          <w:p w14:paraId="05C5669B"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w:t>
            </w:r>
          </w:p>
        </w:tc>
        <w:tc>
          <w:tcPr>
            <w:tcW w:w="2977" w:type="dxa"/>
          </w:tcPr>
          <w:p w14:paraId="00FE0455" w14:textId="46D5CE51" w:rsidR="00AE770E" w:rsidRPr="002A2359" w:rsidRDefault="002A2359"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2A2359">
              <w:rPr>
                <w:rFonts w:ascii="Times New Roman" w:eastAsia="Times New Roman" w:hAnsi="Times New Roman" w:cs="Times New Roman"/>
                <w:sz w:val="24"/>
                <w:szCs w:val="24"/>
                <w:lang w:val="ru-RU" w:eastAsia="ru-RU"/>
              </w:rPr>
              <w:t>Предупреждение бытовых отравлений.</w:t>
            </w:r>
          </w:p>
        </w:tc>
        <w:tc>
          <w:tcPr>
            <w:tcW w:w="851" w:type="dxa"/>
          </w:tcPr>
          <w:p w14:paraId="2BF8D0F3"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0374CA3B"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14:paraId="327EF125" w14:textId="326673A6" w:rsidR="00AE770E" w:rsidRPr="008F2C07" w:rsidRDefault="0083275B"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4AF5E102" w14:textId="5D1D72E9" w:rsidR="00AE770E" w:rsidRPr="00B54990" w:rsidRDefault="00B54990" w:rsidP="00AE770E">
            <w:pPr>
              <w:autoSpaceDE w:val="0"/>
              <w:autoSpaceDN w:val="0"/>
              <w:spacing w:after="316" w:line="230" w:lineRule="auto"/>
              <w:rPr>
                <w:rFonts w:ascii="Times New Roman" w:eastAsia="Times New Roman" w:hAnsi="Times New Roman" w:cs="Times New Roman"/>
                <w:bCs/>
                <w:color w:val="000000"/>
                <w:w w:val="98"/>
                <w:sz w:val="24"/>
                <w:lang w:val="ru-RU"/>
              </w:rPr>
            </w:pPr>
            <w:r w:rsidRPr="00B54990">
              <w:rPr>
                <w:rFonts w:ascii="Times New Roman" w:eastAsia="Times New Roman" w:hAnsi="Times New Roman" w:cs="Times New Roman"/>
                <w:bCs/>
                <w:color w:val="000000"/>
                <w:w w:val="98"/>
                <w:sz w:val="24"/>
                <w:lang w:val="ru-RU"/>
              </w:rPr>
              <w:t>19.09.2022</w:t>
            </w:r>
          </w:p>
        </w:tc>
        <w:tc>
          <w:tcPr>
            <w:tcW w:w="1886" w:type="dxa"/>
          </w:tcPr>
          <w:p w14:paraId="241549B3" w14:textId="77777777" w:rsidR="00AE770E" w:rsidRDefault="008F2C07" w:rsidP="00AE770E">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p w14:paraId="55C5F3A3" w14:textId="5FB91F22" w:rsidR="008E3AF7" w:rsidRPr="002A2359" w:rsidRDefault="008E3AF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14:paraId="0B53EB8F" w14:textId="77777777" w:rsidTr="00B65CD3">
        <w:tc>
          <w:tcPr>
            <w:tcW w:w="562" w:type="dxa"/>
          </w:tcPr>
          <w:p w14:paraId="4B639055"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4</w:t>
            </w:r>
          </w:p>
        </w:tc>
        <w:tc>
          <w:tcPr>
            <w:tcW w:w="2977" w:type="dxa"/>
          </w:tcPr>
          <w:p w14:paraId="45A4F3FB" w14:textId="1358C721" w:rsidR="00AE770E" w:rsidRPr="008F2C07" w:rsidRDefault="008F2C07" w:rsidP="00AE770E">
            <w:pPr>
              <w:autoSpaceDE w:val="0"/>
              <w:autoSpaceDN w:val="0"/>
              <w:spacing w:after="316" w:line="230" w:lineRule="auto"/>
              <w:rPr>
                <w:rFonts w:ascii="Times New Roman" w:eastAsia="Times New Roman" w:hAnsi="Times New Roman" w:cs="Times New Roman"/>
                <w:sz w:val="24"/>
                <w:szCs w:val="24"/>
                <w:lang w:val="ru-RU" w:eastAsia="ru-RU"/>
              </w:rPr>
            </w:pPr>
            <w:r w:rsidRPr="008F2C07">
              <w:rPr>
                <w:rFonts w:ascii="Times New Roman" w:eastAsia="Times New Roman" w:hAnsi="Times New Roman" w:cs="Times New Roman"/>
                <w:sz w:val="24"/>
                <w:szCs w:val="24"/>
                <w:lang w:val="ru-RU" w:eastAsia="ru-RU"/>
              </w:rPr>
              <w:t>Предупреждение бытовых травм.</w:t>
            </w:r>
          </w:p>
        </w:tc>
        <w:tc>
          <w:tcPr>
            <w:tcW w:w="851" w:type="dxa"/>
          </w:tcPr>
          <w:p w14:paraId="6430BB9F"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3C9AC1FE"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14:paraId="1810F116" w14:textId="03D18C7F" w:rsidR="00AE770E" w:rsidRPr="008F2C07" w:rsidRDefault="0083275B"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276" w:type="dxa"/>
          </w:tcPr>
          <w:p w14:paraId="5CFD9B3A" w14:textId="4355788F" w:rsidR="00AE770E" w:rsidRPr="002A2359" w:rsidRDefault="003302F4"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26</w:t>
            </w:r>
            <w:r w:rsidR="00B54990" w:rsidRPr="00B54990">
              <w:rPr>
                <w:rFonts w:ascii="Times New Roman" w:eastAsia="Times New Roman" w:hAnsi="Times New Roman" w:cs="Times New Roman"/>
                <w:bCs/>
                <w:color w:val="000000"/>
                <w:w w:val="98"/>
                <w:sz w:val="24"/>
                <w:lang w:val="ru-RU"/>
              </w:rPr>
              <w:t>.09.2022</w:t>
            </w:r>
          </w:p>
        </w:tc>
        <w:tc>
          <w:tcPr>
            <w:tcW w:w="1886" w:type="dxa"/>
          </w:tcPr>
          <w:p w14:paraId="604978ED" w14:textId="77777777" w:rsidR="00AE770E" w:rsidRDefault="008F2C07" w:rsidP="00AE770E">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p w14:paraId="0838EFCB" w14:textId="31AA6D8A" w:rsidR="0083275B" w:rsidRPr="0083275B" w:rsidRDefault="0083275B" w:rsidP="00AE770E">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14:paraId="06BB4E58" w14:textId="77777777" w:rsidTr="00B65CD3">
        <w:tc>
          <w:tcPr>
            <w:tcW w:w="562" w:type="dxa"/>
          </w:tcPr>
          <w:p w14:paraId="2D8071E4"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5</w:t>
            </w:r>
          </w:p>
        </w:tc>
        <w:tc>
          <w:tcPr>
            <w:tcW w:w="2977" w:type="dxa"/>
          </w:tcPr>
          <w:p w14:paraId="339E005C" w14:textId="4FDBFE53" w:rsidR="00AE770E" w:rsidRPr="008F2C07" w:rsidRDefault="008F2C07"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8F2C07">
              <w:rPr>
                <w:rFonts w:ascii="Times New Roman" w:eastAsia="Times New Roman" w:hAnsi="Times New Roman" w:cs="Times New Roman"/>
                <w:sz w:val="24"/>
                <w:szCs w:val="24"/>
                <w:lang w:val="ru-RU" w:eastAsia="ru-RU"/>
              </w:rPr>
              <w:t>Безопасная эксплуатация бытовых приборов и мест общего пользования.</w:t>
            </w:r>
          </w:p>
        </w:tc>
        <w:tc>
          <w:tcPr>
            <w:tcW w:w="851" w:type="dxa"/>
          </w:tcPr>
          <w:p w14:paraId="4F809CAB"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14071E65"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14:paraId="7025CD19" w14:textId="2BBA1F31" w:rsidR="00AE770E" w:rsidRPr="008F2C07" w:rsidRDefault="008E3AF7"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753A3210" w14:textId="200C47F9" w:rsidR="00AE770E" w:rsidRPr="003302F4" w:rsidRDefault="003302F4" w:rsidP="00AE770E">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03.10.2022</w:t>
            </w:r>
          </w:p>
        </w:tc>
        <w:tc>
          <w:tcPr>
            <w:tcW w:w="1886" w:type="dxa"/>
          </w:tcPr>
          <w:p w14:paraId="549F84ED" w14:textId="77777777" w:rsidR="00AE770E" w:rsidRPr="002A2359"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14:paraId="23937029" w14:textId="77777777" w:rsidTr="00B65CD3">
        <w:tc>
          <w:tcPr>
            <w:tcW w:w="562" w:type="dxa"/>
          </w:tcPr>
          <w:p w14:paraId="5AB93C11"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6</w:t>
            </w:r>
          </w:p>
        </w:tc>
        <w:tc>
          <w:tcPr>
            <w:tcW w:w="2977" w:type="dxa"/>
          </w:tcPr>
          <w:p w14:paraId="0F423790" w14:textId="45B89EFA" w:rsidR="00AE770E" w:rsidRPr="008F2C07" w:rsidRDefault="008F2C07"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8F2C07">
              <w:rPr>
                <w:rFonts w:ascii="Times New Roman" w:eastAsia="Times New Roman" w:hAnsi="Times New Roman" w:cs="Times New Roman"/>
                <w:sz w:val="24"/>
                <w:szCs w:val="24"/>
                <w:lang w:val="ru-RU" w:eastAsia="ru-RU"/>
              </w:rPr>
              <w:t>Пожарная безопасность в быту.</w:t>
            </w:r>
          </w:p>
        </w:tc>
        <w:tc>
          <w:tcPr>
            <w:tcW w:w="851" w:type="dxa"/>
          </w:tcPr>
          <w:p w14:paraId="7A5A4B8D"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751161EC"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14:paraId="36E684C2" w14:textId="7286CE26" w:rsidR="00AE770E" w:rsidRPr="008F2C07" w:rsidRDefault="0083275B"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276" w:type="dxa"/>
          </w:tcPr>
          <w:p w14:paraId="447FE137" w14:textId="638B85F1" w:rsidR="00AE770E" w:rsidRPr="002A2359" w:rsidRDefault="00F763AC"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17</w:t>
            </w:r>
            <w:r w:rsidR="003302F4" w:rsidRPr="003302F4">
              <w:rPr>
                <w:rFonts w:ascii="Times New Roman" w:eastAsia="Times New Roman" w:hAnsi="Times New Roman" w:cs="Times New Roman"/>
                <w:bCs/>
                <w:color w:val="000000"/>
                <w:w w:val="98"/>
                <w:sz w:val="24"/>
                <w:lang w:val="ru-RU"/>
              </w:rPr>
              <w:t>.10.2022</w:t>
            </w:r>
          </w:p>
        </w:tc>
        <w:tc>
          <w:tcPr>
            <w:tcW w:w="1886" w:type="dxa"/>
          </w:tcPr>
          <w:p w14:paraId="5AAD4C6C" w14:textId="77777777" w:rsidR="00AE770E" w:rsidRDefault="00D81F5D" w:rsidP="00AE770E">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p>
          <w:p w14:paraId="78EFD38B" w14:textId="1BC27435" w:rsidR="0083275B" w:rsidRPr="008F2C07" w:rsidRDefault="0083275B" w:rsidP="0083275B">
            <w:pPr>
              <w:autoSpaceDE w:val="0"/>
              <w:autoSpaceDN w:val="0"/>
              <w:spacing w:after="316" w:line="230" w:lineRule="auto"/>
              <w:jc w:val="center"/>
              <w:rPr>
                <w:rFonts w:ascii="Times New Roman" w:eastAsia="Times New Roman" w:hAnsi="Times New Roman" w:cs="Times New Roman"/>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14:paraId="0F93080F" w14:textId="77777777" w:rsidTr="00B65CD3">
        <w:tc>
          <w:tcPr>
            <w:tcW w:w="562" w:type="dxa"/>
          </w:tcPr>
          <w:p w14:paraId="6A42A7B0"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7</w:t>
            </w:r>
          </w:p>
        </w:tc>
        <w:tc>
          <w:tcPr>
            <w:tcW w:w="2977" w:type="dxa"/>
          </w:tcPr>
          <w:p w14:paraId="1A280021" w14:textId="56B7BB14" w:rsidR="00AE770E" w:rsidRPr="008F2C07" w:rsidRDefault="008F2C07"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8F2C07">
              <w:rPr>
                <w:rFonts w:ascii="Times New Roman" w:eastAsia="Times New Roman" w:hAnsi="Times New Roman" w:cs="Times New Roman"/>
                <w:sz w:val="24"/>
                <w:szCs w:val="24"/>
                <w:lang w:val="ru-RU" w:eastAsia="ru-RU"/>
              </w:rPr>
              <w:t>Предупреждение ситуаций криминального характера.</w:t>
            </w:r>
          </w:p>
        </w:tc>
        <w:tc>
          <w:tcPr>
            <w:tcW w:w="851" w:type="dxa"/>
          </w:tcPr>
          <w:p w14:paraId="0B99A8C4"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20EC1237"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14:paraId="1B838580" w14:textId="0FE6A1D8" w:rsidR="00AE770E" w:rsidRPr="008F2C07" w:rsidRDefault="008E3AF7"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1FA537D9" w14:textId="2DE61765" w:rsidR="00AE770E" w:rsidRPr="008F2C07" w:rsidRDefault="00F763AC"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24</w:t>
            </w:r>
            <w:r w:rsidR="003302F4" w:rsidRPr="003302F4">
              <w:rPr>
                <w:rFonts w:ascii="Times New Roman" w:eastAsia="Times New Roman" w:hAnsi="Times New Roman" w:cs="Times New Roman"/>
                <w:bCs/>
                <w:color w:val="000000"/>
                <w:w w:val="98"/>
                <w:sz w:val="24"/>
                <w:lang w:val="ru-RU"/>
              </w:rPr>
              <w:t>.10.2022</w:t>
            </w:r>
          </w:p>
        </w:tc>
        <w:tc>
          <w:tcPr>
            <w:tcW w:w="1886" w:type="dxa"/>
          </w:tcPr>
          <w:p w14:paraId="205C4A17" w14:textId="77777777" w:rsidR="00AE770E" w:rsidRPr="008F2C07"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14:paraId="0A213C14" w14:textId="77777777" w:rsidTr="00B65CD3">
        <w:tc>
          <w:tcPr>
            <w:tcW w:w="562" w:type="dxa"/>
          </w:tcPr>
          <w:p w14:paraId="16A8E7AA"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8</w:t>
            </w:r>
          </w:p>
        </w:tc>
        <w:tc>
          <w:tcPr>
            <w:tcW w:w="2977" w:type="dxa"/>
          </w:tcPr>
          <w:p w14:paraId="68CC31C8" w14:textId="6190DB6F" w:rsidR="00AE770E" w:rsidRPr="008F2C07" w:rsidRDefault="008F2C07" w:rsidP="00AE770E">
            <w:pPr>
              <w:autoSpaceDE w:val="0"/>
              <w:autoSpaceDN w:val="0"/>
              <w:spacing w:after="316" w:line="230" w:lineRule="auto"/>
              <w:rPr>
                <w:rFonts w:ascii="Times New Roman" w:eastAsia="Times New Roman" w:hAnsi="Times New Roman" w:cs="Times New Roman"/>
                <w:sz w:val="24"/>
                <w:szCs w:val="24"/>
                <w:lang w:val="ru-RU" w:eastAsia="ru-RU"/>
              </w:rPr>
            </w:pPr>
            <w:r w:rsidRPr="008F2C07">
              <w:rPr>
                <w:rFonts w:ascii="Times New Roman" w:eastAsia="Times New Roman" w:hAnsi="Times New Roman" w:cs="Times New Roman"/>
                <w:sz w:val="24"/>
                <w:szCs w:val="24"/>
                <w:lang w:val="ru-RU" w:eastAsia="ru-RU"/>
              </w:rPr>
              <w:t>Предупреждение ситуаций криминального характера.</w:t>
            </w:r>
          </w:p>
        </w:tc>
        <w:tc>
          <w:tcPr>
            <w:tcW w:w="851" w:type="dxa"/>
          </w:tcPr>
          <w:p w14:paraId="7C9EBB5D"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7086ECB2"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14:paraId="03336A12" w14:textId="0CAC289E" w:rsidR="00AE770E" w:rsidRPr="008F2C07" w:rsidRDefault="008E3AF7"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6678DC53" w14:textId="3C6DFC02" w:rsidR="00AE770E" w:rsidRPr="003302F4" w:rsidRDefault="00F763AC" w:rsidP="00AE770E">
            <w:pPr>
              <w:autoSpaceDE w:val="0"/>
              <w:autoSpaceDN w:val="0"/>
              <w:spacing w:after="316" w:line="230" w:lineRule="auto"/>
              <w:rPr>
                <w:rFonts w:ascii="Times New Roman" w:eastAsia="Times New Roman" w:hAnsi="Times New Roman" w:cs="Times New Roman"/>
                <w:bCs/>
                <w:color w:val="000000"/>
                <w:w w:val="98"/>
                <w:sz w:val="24"/>
                <w:lang w:val="ru-RU"/>
              </w:rPr>
            </w:pPr>
            <w:r>
              <w:rPr>
                <w:rFonts w:ascii="Times New Roman" w:eastAsia="Times New Roman" w:hAnsi="Times New Roman" w:cs="Times New Roman"/>
                <w:bCs/>
                <w:color w:val="000000"/>
                <w:w w:val="98"/>
                <w:sz w:val="24"/>
                <w:lang w:val="ru-RU"/>
              </w:rPr>
              <w:t>31.10</w:t>
            </w:r>
            <w:r w:rsidR="003302F4" w:rsidRPr="003302F4">
              <w:rPr>
                <w:rFonts w:ascii="Times New Roman" w:eastAsia="Times New Roman" w:hAnsi="Times New Roman" w:cs="Times New Roman"/>
                <w:bCs/>
                <w:color w:val="000000"/>
                <w:w w:val="98"/>
                <w:sz w:val="24"/>
                <w:lang w:val="ru-RU"/>
              </w:rPr>
              <w:t>.2022</w:t>
            </w:r>
          </w:p>
        </w:tc>
        <w:tc>
          <w:tcPr>
            <w:tcW w:w="1886" w:type="dxa"/>
          </w:tcPr>
          <w:p w14:paraId="45A9474D" w14:textId="77777777" w:rsidR="00AE770E" w:rsidRPr="008F2C07" w:rsidRDefault="008F2C07"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tc>
      </w:tr>
      <w:tr w:rsidR="00B65CD3" w14:paraId="1AF39774" w14:textId="77777777" w:rsidTr="00B65CD3">
        <w:tc>
          <w:tcPr>
            <w:tcW w:w="562" w:type="dxa"/>
          </w:tcPr>
          <w:p w14:paraId="380A7C58"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9</w:t>
            </w:r>
          </w:p>
        </w:tc>
        <w:tc>
          <w:tcPr>
            <w:tcW w:w="2977" w:type="dxa"/>
          </w:tcPr>
          <w:p w14:paraId="055114D6" w14:textId="2E9118B1" w:rsidR="00AE770E" w:rsidRPr="008F2C07" w:rsidRDefault="008F2C07" w:rsidP="00AE770E">
            <w:pPr>
              <w:autoSpaceDE w:val="0"/>
              <w:autoSpaceDN w:val="0"/>
              <w:spacing w:after="316" w:line="230" w:lineRule="auto"/>
              <w:rPr>
                <w:rFonts w:ascii="Times New Roman" w:eastAsia="Times New Roman" w:hAnsi="Times New Roman" w:cs="Times New Roman"/>
                <w:bCs/>
                <w:sz w:val="24"/>
                <w:szCs w:val="24"/>
                <w:lang w:val="ru-RU" w:eastAsia="ru-RU"/>
              </w:rPr>
            </w:pPr>
            <w:r w:rsidRPr="008F2C07">
              <w:rPr>
                <w:rFonts w:ascii="Times New Roman" w:eastAsia="Times New Roman" w:hAnsi="Times New Roman" w:cs="Times New Roman"/>
                <w:sz w:val="24"/>
                <w:szCs w:val="24"/>
                <w:lang w:val="ru-RU" w:eastAsia="ru-RU"/>
              </w:rPr>
              <w:t xml:space="preserve"> Безопасные действия при авариях на коммунальных системах жизнеобеспечения.</w:t>
            </w:r>
          </w:p>
        </w:tc>
        <w:tc>
          <w:tcPr>
            <w:tcW w:w="851" w:type="dxa"/>
          </w:tcPr>
          <w:p w14:paraId="1299198E"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16761ED3"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0</w:t>
            </w:r>
          </w:p>
        </w:tc>
        <w:tc>
          <w:tcPr>
            <w:tcW w:w="1843" w:type="dxa"/>
          </w:tcPr>
          <w:p w14:paraId="4C894E02" w14:textId="7F4603E2" w:rsidR="00AE770E" w:rsidRPr="008F2C07" w:rsidRDefault="008E3AF7"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4A8275E6" w14:textId="19C37860" w:rsidR="00AE770E" w:rsidRPr="008F2C07" w:rsidRDefault="003302F4" w:rsidP="00AE770E">
            <w:pPr>
              <w:autoSpaceDE w:val="0"/>
              <w:autoSpaceDN w:val="0"/>
              <w:spacing w:after="316" w:line="230" w:lineRule="auto"/>
              <w:rPr>
                <w:rFonts w:ascii="Times New Roman" w:eastAsia="Times New Roman" w:hAnsi="Times New Roman" w:cs="Times New Roman"/>
                <w:b/>
                <w:color w:val="000000"/>
                <w:w w:val="98"/>
                <w:sz w:val="24"/>
                <w:lang w:val="ru-RU"/>
              </w:rPr>
            </w:pP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7</w:t>
            </w:r>
            <w:r w:rsidRPr="003302F4">
              <w:rPr>
                <w:rFonts w:ascii="Times New Roman" w:eastAsia="Times New Roman" w:hAnsi="Times New Roman" w:cs="Times New Roman"/>
                <w:bCs/>
                <w:color w:val="000000"/>
                <w:w w:val="98"/>
                <w:sz w:val="24"/>
                <w:lang w:val="ru-RU"/>
              </w:rPr>
              <w:t>.11.2022</w:t>
            </w:r>
          </w:p>
        </w:tc>
        <w:tc>
          <w:tcPr>
            <w:tcW w:w="1886" w:type="dxa"/>
          </w:tcPr>
          <w:p w14:paraId="09F1C3DC" w14:textId="6704B198" w:rsidR="00AE770E" w:rsidRPr="008F2C07" w:rsidRDefault="00D81F5D" w:rsidP="00AE770E">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p>
        </w:tc>
      </w:tr>
      <w:tr w:rsidR="00B65CD3" w14:paraId="32EA7DA8" w14:textId="77777777" w:rsidTr="00B65CD3">
        <w:tc>
          <w:tcPr>
            <w:tcW w:w="562" w:type="dxa"/>
          </w:tcPr>
          <w:p w14:paraId="0E061064"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10</w:t>
            </w:r>
          </w:p>
        </w:tc>
        <w:tc>
          <w:tcPr>
            <w:tcW w:w="2977" w:type="dxa"/>
          </w:tcPr>
          <w:p w14:paraId="19AF783D" w14:textId="16C3FE65"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sz w:val="24"/>
                <w:szCs w:val="24"/>
                <w:lang w:val="ru-RU" w:eastAsia="ru-RU"/>
              </w:rPr>
              <w:t>Правила дорожного движения.</w:t>
            </w:r>
          </w:p>
        </w:tc>
        <w:tc>
          <w:tcPr>
            <w:tcW w:w="851" w:type="dxa"/>
          </w:tcPr>
          <w:p w14:paraId="7BA48091"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70E534A8" w14:textId="77777777"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24220625" w14:textId="77777777"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14:paraId="48528FAF" w14:textId="72565928" w:rsidR="00AE770E" w:rsidRDefault="003302F4" w:rsidP="00AE770E">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14</w:t>
            </w:r>
            <w:r w:rsidRPr="003302F4">
              <w:rPr>
                <w:rFonts w:ascii="Times New Roman" w:eastAsia="Times New Roman" w:hAnsi="Times New Roman" w:cs="Times New Roman"/>
                <w:bCs/>
                <w:color w:val="000000"/>
                <w:w w:val="98"/>
                <w:sz w:val="24"/>
                <w:lang w:val="ru-RU"/>
              </w:rPr>
              <w:t>.11.2022</w:t>
            </w:r>
          </w:p>
        </w:tc>
        <w:tc>
          <w:tcPr>
            <w:tcW w:w="1886" w:type="dxa"/>
          </w:tcPr>
          <w:p w14:paraId="4145B4DD" w14:textId="0E5706A5" w:rsidR="0083275B" w:rsidRDefault="001E3E74" w:rsidP="00AE770E">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p w14:paraId="225F090A" w14:textId="40DE1F0A" w:rsidR="00AE770E" w:rsidRPr="00C527D9" w:rsidRDefault="0083275B" w:rsidP="00AE770E">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val="ru-RU" w:eastAsia="ru-RU"/>
              </w:rPr>
              <w:lastRenderedPageBreak/>
              <w:t>Письменный контроль</w:t>
            </w:r>
          </w:p>
        </w:tc>
      </w:tr>
      <w:tr w:rsidR="00B65CD3" w14:paraId="06B009D1" w14:textId="77777777" w:rsidTr="00B65CD3">
        <w:tc>
          <w:tcPr>
            <w:tcW w:w="562" w:type="dxa"/>
          </w:tcPr>
          <w:p w14:paraId="68E35245"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lastRenderedPageBreak/>
              <w:t>11</w:t>
            </w:r>
          </w:p>
        </w:tc>
        <w:tc>
          <w:tcPr>
            <w:tcW w:w="2977" w:type="dxa"/>
          </w:tcPr>
          <w:p w14:paraId="73D822C4" w14:textId="5F801071"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sz w:val="24"/>
                <w:szCs w:val="24"/>
                <w:lang w:val="ru-RU" w:eastAsia="ru-RU"/>
              </w:rPr>
              <w:t>Безопасность пешехода.</w:t>
            </w:r>
          </w:p>
        </w:tc>
        <w:tc>
          <w:tcPr>
            <w:tcW w:w="851" w:type="dxa"/>
          </w:tcPr>
          <w:p w14:paraId="45BAA327"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2411E304" w14:textId="77777777"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5D3ECDBE" w14:textId="77777777"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14:paraId="4D67E231" w14:textId="037CD4B2" w:rsidR="00AE770E" w:rsidRDefault="00F763AC" w:rsidP="00AE770E">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28</w:t>
            </w:r>
            <w:r w:rsidR="003302F4" w:rsidRPr="003302F4">
              <w:rPr>
                <w:rFonts w:ascii="Times New Roman" w:eastAsia="Times New Roman" w:hAnsi="Times New Roman" w:cs="Times New Roman"/>
                <w:bCs/>
                <w:color w:val="000000"/>
                <w:w w:val="98"/>
                <w:sz w:val="24"/>
                <w:lang w:val="ru-RU"/>
              </w:rPr>
              <w:t>.11.2022</w:t>
            </w:r>
          </w:p>
        </w:tc>
        <w:tc>
          <w:tcPr>
            <w:tcW w:w="1886" w:type="dxa"/>
          </w:tcPr>
          <w:p w14:paraId="255D486B" w14:textId="77777777" w:rsidR="00AE770E" w:rsidRDefault="001E3E74"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B65CD3" w14:paraId="4AB92B2E" w14:textId="77777777" w:rsidTr="00B65CD3">
        <w:tc>
          <w:tcPr>
            <w:tcW w:w="562" w:type="dxa"/>
          </w:tcPr>
          <w:p w14:paraId="2A753B58"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12</w:t>
            </w:r>
          </w:p>
        </w:tc>
        <w:tc>
          <w:tcPr>
            <w:tcW w:w="2977" w:type="dxa"/>
          </w:tcPr>
          <w:p w14:paraId="6E725D15" w14:textId="4F0396F1"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sz w:val="24"/>
                <w:szCs w:val="24"/>
                <w:lang w:val="ru-RU" w:eastAsia="ru-RU"/>
              </w:rPr>
              <w:t>Безопасность пешехода.</w:t>
            </w:r>
          </w:p>
        </w:tc>
        <w:tc>
          <w:tcPr>
            <w:tcW w:w="851" w:type="dxa"/>
          </w:tcPr>
          <w:p w14:paraId="3469DEB9"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5C922EDB" w14:textId="2D34523F" w:rsidR="00AE770E" w:rsidRPr="001E3E74" w:rsidRDefault="008E3AF7" w:rsidP="00AE770E">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843" w:type="dxa"/>
          </w:tcPr>
          <w:p w14:paraId="6F1C649E" w14:textId="77777777"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14:paraId="2F4CF22B" w14:textId="46CF2997" w:rsidR="00AE770E" w:rsidRDefault="00F763AC" w:rsidP="00AE770E">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05.12</w:t>
            </w:r>
            <w:r w:rsidR="003302F4" w:rsidRPr="003302F4">
              <w:rPr>
                <w:rFonts w:ascii="Times New Roman" w:eastAsia="Times New Roman" w:hAnsi="Times New Roman" w:cs="Times New Roman"/>
                <w:bCs/>
                <w:color w:val="000000"/>
                <w:w w:val="98"/>
                <w:sz w:val="24"/>
                <w:lang w:val="ru-RU"/>
              </w:rPr>
              <w:t>.2022</w:t>
            </w:r>
          </w:p>
        </w:tc>
        <w:tc>
          <w:tcPr>
            <w:tcW w:w="1886" w:type="dxa"/>
          </w:tcPr>
          <w:p w14:paraId="35F31D56" w14:textId="77777777" w:rsidR="00AE770E" w:rsidRDefault="001E3E74" w:rsidP="00AE770E">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B65CD3" w14:paraId="7DB84E35" w14:textId="77777777" w:rsidTr="00B65CD3">
        <w:tc>
          <w:tcPr>
            <w:tcW w:w="562" w:type="dxa"/>
          </w:tcPr>
          <w:p w14:paraId="3CBA73BB" w14:textId="77777777" w:rsidR="00AE770E" w:rsidRPr="00AE770E" w:rsidRDefault="00AE770E" w:rsidP="00AE770E">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13</w:t>
            </w:r>
          </w:p>
        </w:tc>
        <w:tc>
          <w:tcPr>
            <w:tcW w:w="2977" w:type="dxa"/>
          </w:tcPr>
          <w:p w14:paraId="57F6959D" w14:textId="57C277DC" w:rsidR="00AE770E" w:rsidRPr="00B65CD3" w:rsidRDefault="00B65CD3" w:rsidP="00AE770E">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Безопасность пассажира.</w:t>
            </w:r>
          </w:p>
        </w:tc>
        <w:tc>
          <w:tcPr>
            <w:tcW w:w="851" w:type="dxa"/>
          </w:tcPr>
          <w:p w14:paraId="29D68938" w14:textId="77777777" w:rsidR="00AE770E" w:rsidRPr="008F2C07" w:rsidRDefault="008F2C07" w:rsidP="00AE770E">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265AF360" w14:textId="77777777"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0A376F0A" w14:textId="77777777" w:rsidR="00AE770E" w:rsidRPr="001E3E74" w:rsidRDefault="001E3E74" w:rsidP="00AE770E">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14:paraId="0BAB78DA" w14:textId="467A7BAF" w:rsidR="00AE770E" w:rsidRPr="003302F4" w:rsidRDefault="00F763AC" w:rsidP="00AE770E">
            <w:pPr>
              <w:autoSpaceDE w:val="0"/>
              <w:autoSpaceDN w:val="0"/>
              <w:spacing w:after="316" w:line="230" w:lineRule="auto"/>
              <w:rPr>
                <w:rFonts w:ascii="Times New Roman" w:eastAsia="Times New Roman" w:hAnsi="Times New Roman" w:cs="Times New Roman"/>
                <w:bCs/>
                <w:color w:val="000000"/>
                <w:w w:val="98"/>
                <w:sz w:val="24"/>
                <w:lang w:val="ru-RU"/>
              </w:rPr>
            </w:pPr>
            <w:r>
              <w:rPr>
                <w:rFonts w:ascii="Times New Roman" w:eastAsia="Times New Roman" w:hAnsi="Times New Roman" w:cs="Times New Roman"/>
                <w:bCs/>
                <w:color w:val="000000"/>
                <w:w w:val="98"/>
                <w:sz w:val="24"/>
                <w:lang w:val="ru-RU"/>
              </w:rPr>
              <w:t>12</w:t>
            </w:r>
            <w:r w:rsidR="003302F4" w:rsidRPr="003302F4">
              <w:rPr>
                <w:rFonts w:ascii="Times New Roman" w:eastAsia="Times New Roman" w:hAnsi="Times New Roman" w:cs="Times New Roman"/>
                <w:bCs/>
                <w:color w:val="000000"/>
                <w:w w:val="98"/>
                <w:sz w:val="24"/>
                <w:lang w:val="ru-RU"/>
              </w:rPr>
              <w:t>.12.2022</w:t>
            </w:r>
          </w:p>
        </w:tc>
        <w:tc>
          <w:tcPr>
            <w:tcW w:w="1886" w:type="dxa"/>
          </w:tcPr>
          <w:p w14:paraId="688B2887" w14:textId="77777777" w:rsidR="00AE770E" w:rsidRDefault="008E3AF7" w:rsidP="00AE770E">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p>
          <w:p w14:paraId="4C47E8BC" w14:textId="62A6AC72" w:rsidR="0083275B" w:rsidRPr="0083275B" w:rsidRDefault="0083275B" w:rsidP="00AE770E">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sz w:val="24"/>
                <w:szCs w:val="24"/>
                <w:bdr w:val="dashed" w:sz="6" w:space="0" w:color="FF0000" w:frame="1"/>
                <w:shd w:val="clear" w:color="auto" w:fill="F7FDF7"/>
                <w:lang w:val="ru-RU" w:eastAsia="ru-RU"/>
              </w:rPr>
              <w:t>Письменный контроль</w:t>
            </w:r>
          </w:p>
        </w:tc>
      </w:tr>
      <w:tr w:rsidR="003302F4" w14:paraId="7B7E1663" w14:textId="77777777" w:rsidTr="00B65CD3">
        <w:tc>
          <w:tcPr>
            <w:tcW w:w="562" w:type="dxa"/>
          </w:tcPr>
          <w:p w14:paraId="229D4642"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14</w:t>
            </w:r>
          </w:p>
        </w:tc>
        <w:tc>
          <w:tcPr>
            <w:tcW w:w="2977" w:type="dxa"/>
          </w:tcPr>
          <w:p w14:paraId="069D2753" w14:textId="5A7D2ABB"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Безопасность пассажира.</w:t>
            </w:r>
          </w:p>
        </w:tc>
        <w:tc>
          <w:tcPr>
            <w:tcW w:w="851" w:type="dxa"/>
          </w:tcPr>
          <w:p w14:paraId="55FA4A5B"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7E036F87" w14:textId="1B7FA050" w:rsidR="003302F4" w:rsidRPr="001E3E74"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843" w:type="dxa"/>
          </w:tcPr>
          <w:p w14:paraId="64DA9284"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14:paraId="3033B130" w14:textId="1204ED1B" w:rsidR="003302F4" w:rsidRDefault="00F763AC"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19</w:t>
            </w:r>
            <w:r w:rsidR="003302F4" w:rsidRPr="003302F4">
              <w:rPr>
                <w:rFonts w:ascii="Times New Roman" w:eastAsia="Times New Roman" w:hAnsi="Times New Roman" w:cs="Times New Roman"/>
                <w:bCs/>
                <w:color w:val="000000"/>
                <w:w w:val="98"/>
                <w:sz w:val="24"/>
                <w:lang w:val="ru-RU"/>
              </w:rPr>
              <w:t>.12.2022</w:t>
            </w:r>
          </w:p>
        </w:tc>
        <w:tc>
          <w:tcPr>
            <w:tcW w:w="1886" w:type="dxa"/>
          </w:tcPr>
          <w:p w14:paraId="4A21531B" w14:textId="3D39ACE9" w:rsidR="003302F4" w:rsidRDefault="008E3AF7"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p>
        </w:tc>
      </w:tr>
      <w:tr w:rsidR="003302F4" w14:paraId="51DF7A8B" w14:textId="77777777" w:rsidTr="00B65CD3">
        <w:tc>
          <w:tcPr>
            <w:tcW w:w="562" w:type="dxa"/>
          </w:tcPr>
          <w:p w14:paraId="2F2DBD2A"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15</w:t>
            </w:r>
          </w:p>
        </w:tc>
        <w:tc>
          <w:tcPr>
            <w:tcW w:w="2977" w:type="dxa"/>
          </w:tcPr>
          <w:p w14:paraId="08BECF00" w14:textId="0EDD32C9"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Безопасность водителя.</w:t>
            </w:r>
          </w:p>
        </w:tc>
        <w:tc>
          <w:tcPr>
            <w:tcW w:w="851" w:type="dxa"/>
          </w:tcPr>
          <w:p w14:paraId="1B17E534"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7EC0CA30"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45198C86" w14:textId="5FDA06B7" w:rsidR="003302F4" w:rsidRPr="001E3E74"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0030B88A" w14:textId="03DD112F" w:rsidR="003302F4" w:rsidRDefault="00F763AC"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26</w:t>
            </w:r>
            <w:r w:rsidR="003302F4" w:rsidRPr="003302F4">
              <w:rPr>
                <w:rFonts w:ascii="Times New Roman" w:eastAsia="Times New Roman" w:hAnsi="Times New Roman" w:cs="Times New Roman"/>
                <w:bCs/>
                <w:color w:val="000000"/>
                <w:w w:val="98"/>
                <w:sz w:val="24"/>
                <w:lang w:val="ru-RU"/>
              </w:rPr>
              <w:t>.12.2022</w:t>
            </w:r>
          </w:p>
        </w:tc>
        <w:tc>
          <w:tcPr>
            <w:tcW w:w="1886" w:type="dxa"/>
          </w:tcPr>
          <w:p w14:paraId="68244106" w14:textId="333E9950" w:rsidR="003302F4" w:rsidRDefault="008E3AF7"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p>
        </w:tc>
      </w:tr>
      <w:tr w:rsidR="003302F4" w14:paraId="1E78DA27" w14:textId="77777777" w:rsidTr="00B65CD3">
        <w:tc>
          <w:tcPr>
            <w:tcW w:w="562" w:type="dxa"/>
          </w:tcPr>
          <w:p w14:paraId="056CF5ED"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16</w:t>
            </w:r>
          </w:p>
        </w:tc>
        <w:tc>
          <w:tcPr>
            <w:tcW w:w="2977" w:type="dxa"/>
          </w:tcPr>
          <w:p w14:paraId="402326E4" w14:textId="56F1FD3E"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B65CD3">
              <w:rPr>
                <w:rFonts w:ascii="Times New Roman" w:eastAsia="Times New Roman" w:hAnsi="Times New Roman" w:cs="Times New Roman"/>
                <w:sz w:val="24"/>
                <w:szCs w:val="24"/>
                <w:lang w:val="ru-RU" w:eastAsia="ru-RU"/>
              </w:rPr>
              <w:t>Безопасность водителя.</w:t>
            </w:r>
          </w:p>
        </w:tc>
        <w:tc>
          <w:tcPr>
            <w:tcW w:w="851" w:type="dxa"/>
          </w:tcPr>
          <w:p w14:paraId="1F97CF99"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1E03E119" w14:textId="558BCF38" w:rsidR="003302F4" w:rsidRPr="001E3E74"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843" w:type="dxa"/>
          </w:tcPr>
          <w:p w14:paraId="15DF3E9F"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14:paraId="307218A1" w14:textId="5021D9F1" w:rsidR="003302F4" w:rsidRPr="003302F4" w:rsidRDefault="003302F4" w:rsidP="003302F4">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09.01.2023</w:t>
            </w:r>
          </w:p>
        </w:tc>
        <w:tc>
          <w:tcPr>
            <w:tcW w:w="1886" w:type="dxa"/>
          </w:tcPr>
          <w:p w14:paraId="24279B2D" w14:textId="3F4BF688" w:rsidR="003302F4" w:rsidRDefault="008E3AF7"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p>
        </w:tc>
      </w:tr>
      <w:tr w:rsidR="003302F4" w14:paraId="4C44378C" w14:textId="77777777" w:rsidTr="00B65CD3">
        <w:tc>
          <w:tcPr>
            <w:tcW w:w="562" w:type="dxa"/>
          </w:tcPr>
          <w:p w14:paraId="1D55C49D"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17</w:t>
            </w:r>
          </w:p>
        </w:tc>
        <w:tc>
          <w:tcPr>
            <w:tcW w:w="2977" w:type="dxa"/>
          </w:tcPr>
          <w:p w14:paraId="7E648895" w14:textId="1C8D2485"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Основные опасности в общественных местах.</w:t>
            </w:r>
          </w:p>
        </w:tc>
        <w:tc>
          <w:tcPr>
            <w:tcW w:w="851" w:type="dxa"/>
          </w:tcPr>
          <w:p w14:paraId="71D8BC41"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22BAFAD5"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7A358289" w14:textId="4B5E3B9D" w:rsidR="003302F4" w:rsidRPr="001E3E74"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71DDB4B5" w14:textId="271D7661"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16</w:t>
            </w:r>
            <w:r w:rsidRPr="003302F4">
              <w:rPr>
                <w:rFonts w:ascii="Times New Roman" w:eastAsia="Times New Roman" w:hAnsi="Times New Roman" w:cs="Times New Roman"/>
                <w:bCs/>
                <w:color w:val="000000"/>
                <w:w w:val="98"/>
                <w:sz w:val="24"/>
                <w:lang w:val="ru-RU"/>
              </w:rPr>
              <w:t>.01.2023</w:t>
            </w:r>
          </w:p>
        </w:tc>
        <w:tc>
          <w:tcPr>
            <w:tcW w:w="1886" w:type="dxa"/>
          </w:tcPr>
          <w:p w14:paraId="616A762B" w14:textId="77777777"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3302F4" w14:paraId="48896C9C" w14:textId="77777777" w:rsidTr="00B65CD3">
        <w:tc>
          <w:tcPr>
            <w:tcW w:w="562" w:type="dxa"/>
          </w:tcPr>
          <w:p w14:paraId="7013CD39"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18</w:t>
            </w:r>
          </w:p>
        </w:tc>
        <w:tc>
          <w:tcPr>
            <w:tcW w:w="2977" w:type="dxa"/>
          </w:tcPr>
          <w:p w14:paraId="42B4FBF8" w14:textId="6DBEB27E"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Основные опасности в общественных местах.</w:t>
            </w:r>
          </w:p>
        </w:tc>
        <w:tc>
          <w:tcPr>
            <w:tcW w:w="851" w:type="dxa"/>
          </w:tcPr>
          <w:p w14:paraId="3433211A"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2889AB47"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447C8B8C" w14:textId="4CF540B0" w:rsidR="003302F4" w:rsidRPr="001E3E74"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79026202" w14:textId="02F68ED4"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23</w:t>
            </w:r>
            <w:r w:rsidRPr="003302F4">
              <w:rPr>
                <w:rFonts w:ascii="Times New Roman" w:eastAsia="Times New Roman" w:hAnsi="Times New Roman" w:cs="Times New Roman"/>
                <w:bCs/>
                <w:color w:val="000000"/>
                <w:w w:val="98"/>
                <w:sz w:val="24"/>
                <w:lang w:val="ru-RU"/>
              </w:rPr>
              <w:t>.01.2023</w:t>
            </w:r>
          </w:p>
        </w:tc>
        <w:tc>
          <w:tcPr>
            <w:tcW w:w="1886" w:type="dxa"/>
          </w:tcPr>
          <w:p w14:paraId="6B76D2FF" w14:textId="77777777"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3302F4" w14:paraId="3D1B9C91" w14:textId="77777777" w:rsidTr="00B65CD3">
        <w:tc>
          <w:tcPr>
            <w:tcW w:w="562" w:type="dxa"/>
          </w:tcPr>
          <w:p w14:paraId="5B186CC5"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19</w:t>
            </w:r>
          </w:p>
        </w:tc>
        <w:tc>
          <w:tcPr>
            <w:tcW w:w="2977" w:type="dxa"/>
          </w:tcPr>
          <w:tbl>
            <w:tblPr>
              <w:tblW w:w="15307"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307"/>
            </w:tblGrid>
            <w:tr w:rsidR="003302F4" w:rsidRPr="00A857A4" w14:paraId="670676F5" w14:textId="77777777" w:rsidTr="00B65CD3">
              <w:tc>
                <w:tcPr>
                  <w:tcW w:w="15307" w:type="dxa"/>
                  <w:tcBorders>
                    <w:top w:val="single" w:sz="6" w:space="0" w:color="000000"/>
                    <w:left w:val="nil"/>
                    <w:bottom w:val="nil"/>
                    <w:right w:val="single" w:sz="6" w:space="0" w:color="000000"/>
                  </w:tcBorders>
                  <w:tcMar>
                    <w:top w:w="90" w:type="dxa"/>
                    <w:left w:w="90" w:type="dxa"/>
                    <w:bottom w:w="90" w:type="dxa"/>
                    <w:right w:w="90" w:type="dxa"/>
                  </w:tcMar>
                  <w:hideMark/>
                </w:tcPr>
                <w:p w14:paraId="5F7629CC" w14:textId="47D2841C" w:rsidR="003302F4" w:rsidRDefault="003302F4" w:rsidP="003302F4">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Безопасные действия при</w:t>
                  </w:r>
                </w:p>
                <w:p w14:paraId="532E66AD" w14:textId="77777777" w:rsidR="003302F4" w:rsidRDefault="003302F4" w:rsidP="003302F4">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 возникновении массовых</w:t>
                  </w:r>
                </w:p>
                <w:p w14:paraId="3625E672" w14:textId="77777777" w:rsidR="003302F4" w:rsidRPr="00A857A4" w:rsidRDefault="003302F4" w:rsidP="003302F4">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 беспорядков.</w:t>
                  </w:r>
                  <w:r w:rsidRPr="00A857A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tc>
            </w:tr>
          </w:tbl>
          <w:p w14:paraId="7E0E8325" w14:textId="77777777" w:rsidR="003302F4" w:rsidRPr="00B65CD3"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p>
        </w:tc>
        <w:tc>
          <w:tcPr>
            <w:tcW w:w="851" w:type="dxa"/>
          </w:tcPr>
          <w:p w14:paraId="0DCA2319"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1EB124EA"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0CE1ECA5" w14:textId="0EE72CC9" w:rsidR="003302F4" w:rsidRPr="001E3E74"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52401BEE" w14:textId="7AA57003"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30</w:t>
            </w:r>
            <w:r w:rsidRPr="003302F4">
              <w:rPr>
                <w:rFonts w:ascii="Times New Roman" w:eastAsia="Times New Roman" w:hAnsi="Times New Roman" w:cs="Times New Roman"/>
                <w:bCs/>
                <w:color w:val="000000"/>
                <w:w w:val="98"/>
                <w:sz w:val="24"/>
                <w:lang w:val="ru-RU"/>
              </w:rPr>
              <w:t>.01.2023</w:t>
            </w:r>
          </w:p>
        </w:tc>
        <w:tc>
          <w:tcPr>
            <w:tcW w:w="1886" w:type="dxa"/>
          </w:tcPr>
          <w:p w14:paraId="007C56D3" w14:textId="77777777" w:rsidR="003302F4" w:rsidRDefault="003302F4" w:rsidP="003302F4">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3302F4" w14:paraId="13CCD6E9" w14:textId="77777777" w:rsidTr="00B65CD3">
        <w:tc>
          <w:tcPr>
            <w:tcW w:w="562" w:type="dxa"/>
          </w:tcPr>
          <w:p w14:paraId="67523E31"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20</w:t>
            </w:r>
          </w:p>
        </w:tc>
        <w:tc>
          <w:tcPr>
            <w:tcW w:w="2977" w:type="dxa"/>
          </w:tcPr>
          <w:p w14:paraId="0CB7A21F" w14:textId="32037804"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b/>
                <w:bCs/>
                <w:sz w:val="24"/>
                <w:szCs w:val="24"/>
                <w:lang w:val="ru-RU" w:eastAsia="ru-RU"/>
              </w:rPr>
              <w:t xml:space="preserve"> </w:t>
            </w:r>
            <w:r w:rsidRPr="001E3E74">
              <w:rPr>
                <w:rFonts w:ascii="Times New Roman" w:eastAsia="Times New Roman" w:hAnsi="Times New Roman" w:cs="Times New Roman"/>
                <w:sz w:val="24"/>
                <w:szCs w:val="24"/>
                <w:lang w:val="ru-RU" w:eastAsia="ru-RU"/>
              </w:rPr>
              <w:t>Безопасные действия при возникновении массовых беспорядков.</w:t>
            </w:r>
            <w:r w:rsidRPr="001E3E74">
              <w:rPr>
                <w:rFonts w:ascii="Times New Roman" w:eastAsia="Times New Roman" w:hAnsi="Times New Roman" w:cs="Times New Roman"/>
                <w:b/>
                <w:bCs/>
                <w:sz w:val="24"/>
                <w:szCs w:val="24"/>
                <w:lang w:val="ru-RU" w:eastAsia="ru-RU"/>
              </w:rPr>
              <w:t xml:space="preserve">  </w:t>
            </w:r>
          </w:p>
        </w:tc>
        <w:tc>
          <w:tcPr>
            <w:tcW w:w="851" w:type="dxa"/>
          </w:tcPr>
          <w:p w14:paraId="7BD33129"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7011F10C"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7B593CA3"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14:paraId="29782CFB" w14:textId="1E7643C4" w:rsidR="003302F4" w:rsidRPr="00D81F5D" w:rsidRDefault="003302F4" w:rsidP="003302F4">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06</w:t>
            </w: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2</w:t>
            </w:r>
            <w:r w:rsidRPr="003302F4">
              <w:rPr>
                <w:rFonts w:ascii="Times New Roman" w:eastAsia="Times New Roman" w:hAnsi="Times New Roman" w:cs="Times New Roman"/>
                <w:bCs/>
                <w:color w:val="000000"/>
                <w:w w:val="98"/>
                <w:sz w:val="24"/>
                <w:lang w:val="ru-RU"/>
              </w:rPr>
              <w:t>.2023</w:t>
            </w:r>
          </w:p>
        </w:tc>
        <w:tc>
          <w:tcPr>
            <w:tcW w:w="1886" w:type="dxa"/>
          </w:tcPr>
          <w:p w14:paraId="602CEE7F" w14:textId="57838909" w:rsidR="0083275B" w:rsidRDefault="003302F4" w:rsidP="003302F4">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val="ru-RU" w:eastAsia="ru-RU"/>
              </w:rPr>
            </w:pPr>
            <w:r w:rsidRPr="00D81F5D">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p w14:paraId="02626517" w14:textId="63ED4236" w:rsidR="003302F4" w:rsidRPr="0083275B" w:rsidRDefault="0083275B" w:rsidP="003302F4">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val="ru-RU" w:eastAsia="ru-RU"/>
              </w:rPr>
            </w:pPr>
            <w:r w:rsidRPr="00D81F5D">
              <w:rPr>
                <w:rFonts w:ascii="Times New Roman" w:eastAsia="Times New Roman" w:hAnsi="Times New Roman" w:cs="Times New Roman"/>
                <w:sz w:val="24"/>
                <w:szCs w:val="24"/>
                <w:bdr w:val="dashed" w:sz="6" w:space="0" w:color="FF0000" w:frame="1"/>
                <w:shd w:val="clear" w:color="auto" w:fill="F7FDF7"/>
                <w:lang w:val="ru-RU" w:eastAsia="ru-RU"/>
              </w:rPr>
              <w:t>Письменный контроль;</w:t>
            </w:r>
          </w:p>
        </w:tc>
      </w:tr>
      <w:tr w:rsidR="003302F4" w14:paraId="56874870" w14:textId="77777777" w:rsidTr="00B65CD3">
        <w:tc>
          <w:tcPr>
            <w:tcW w:w="562" w:type="dxa"/>
          </w:tcPr>
          <w:p w14:paraId="345D5AED"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21</w:t>
            </w:r>
          </w:p>
        </w:tc>
        <w:tc>
          <w:tcPr>
            <w:tcW w:w="2977" w:type="dxa"/>
          </w:tcPr>
          <w:p w14:paraId="55519E42" w14:textId="7BF85525" w:rsidR="003302F4" w:rsidRPr="00D81F5D"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Пожарная безопасность в общественных местах.</w:t>
            </w:r>
            <w:r w:rsidRPr="001E3E74">
              <w:rPr>
                <w:rFonts w:ascii="Times New Roman" w:eastAsia="Times New Roman" w:hAnsi="Times New Roman" w:cs="Times New Roman"/>
                <w:b/>
                <w:bCs/>
                <w:sz w:val="24"/>
                <w:szCs w:val="24"/>
                <w:lang w:val="ru-RU" w:eastAsia="ru-RU"/>
              </w:rPr>
              <w:t xml:space="preserve">   </w:t>
            </w:r>
            <w:r w:rsidR="00D81F5D" w:rsidRPr="00D81F5D">
              <w:rPr>
                <w:rFonts w:ascii="Times New Roman" w:eastAsia="Times New Roman" w:hAnsi="Times New Roman" w:cs="Times New Roman"/>
                <w:bCs/>
                <w:sz w:val="24"/>
                <w:szCs w:val="24"/>
                <w:lang w:val="ru-RU" w:eastAsia="ru-RU"/>
              </w:rPr>
              <w:t>Контрольная работа</w:t>
            </w:r>
          </w:p>
        </w:tc>
        <w:tc>
          <w:tcPr>
            <w:tcW w:w="851" w:type="dxa"/>
          </w:tcPr>
          <w:p w14:paraId="37313965"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7673B559" w14:textId="2F58FFBA" w:rsidR="003302F4" w:rsidRPr="001E3E74" w:rsidRDefault="00D81F5D"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843" w:type="dxa"/>
          </w:tcPr>
          <w:p w14:paraId="5001197B" w14:textId="28052ACF" w:rsidR="003302F4" w:rsidRPr="001E3E74" w:rsidRDefault="00647859"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553B7127" w14:textId="1F44B3A3" w:rsidR="003302F4" w:rsidRPr="00D81F5D" w:rsidRDefault="003302F4" w:rsidP="003302F4">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13</w:t>
            </w:r>
            <w:r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2</w:t>
            </w:r>
            <w:r w:rsidRPr="003302F4">
              <w:rPr>
                <w:rFonts w:ascii="Times New Roman" w:eastAsia="Times New Roman" w:hAnsi="Times New Roman" w:cs="Times New Roman"/>
                <w:bCs/>
                <w:color w:val="000000"/>
                <w:w w:val="98"/>
                <w:sz w:val="24"/>
                <w:lang w:val="ru-RU"/>
              </w:rPr>
              <w:t>.2023</w:t>
            </w:r>
          </w:p>
        </w:tc>
        <w:tc>
          <w:tcPr>
            <w:tcW w:w="1886" w:type="dxa"/>
          </w:tcPr>
          <w:p w14:paraId="6470CD77" w14:textId="21521570" w:rsidR="003302F4" w:rsidRPr="00D81F5D" w:rsidRDefault="00C527D9" w:rsidP="003302F4">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sz w:val="24"/>
                <w:szCs w:val="24"/>
                <w:bdr w:val="dashed" w:sz="6" w:space="0" w:color="FF0000" w:frame="1"/>
                <w:shd w:val="clear" w:color="auto" w:fill="F7FDF7"/>
                <w:lang w:val="ru-RU" w:eastAsia="ru-RU"/>
              </w:rPr>
              <w:t>Контрольная работа</w:t>
            </w:r>
            <w:r w:rsidR="003302F4" w:rsidRPr="00D81F5D">
              <w:rPr>
                <w:rFonts w:ascii="Times New Roman" w:eastAsia="Times New Roman" w:hAnsi="Times New Roman" w:cs="Times New Roman"/>
                <w:sz w:val="24"/>
                <w:szCs w:val="24"/>
                <w:bdr w:val="dashed" w:sz="6" w:space="0" w:color="FF0000" w:frame="1"/>
                <w:shd w:val="clear" w:color="auto" w:fill="F7FDF7"/>
                <w:lang w:val="ru-RU" w:eastAsia="ru-RU"/>
              </w:rPr>
              <w:t>;</w:t>
            </w:r>
          </w:p>
        </w:tc>
      </w:tr>
      <w:tr w:rsidR="003302F4" w14:paraId="7916A2D7" w14:textId="77777777" w:rsidTr="00B65CD3">
        <w:tc>
          <w:tcPr>
            <w:tcW w:w="562" w:type="dxa"/>
          </w:tcPr>
          <w:p w14:paraId="1EF2D458"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22</w:t>
            </w:r>
          </w:p>
        </w:tc>
        <w:tc>
          <w:tcPr>
            <w:tcW w:w="2977" w:type="dxa"/>
          </w:tcPr>
          <w:p w14:paraId="0DBC6B8D" w14:textId="11899BAC"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sz w:val="24"/>
                <w:szCs w:val="24"/>
                <w:lang w:val="ru-RU" w:eastAsia="ru-RU"/>
              </w:rPr>
              <w:t>Пожарная безопасность в общественных местах.</w:t>
            </w:r>
            <w:r w:rsidRPr="001E3E74">
              <w:rPr>
                <w:rFonts w:ascii="Times New Roman" w:eastAsia="Times New Roman" w:hAnsi="Times New Roman" w:cs="Times New Roman"/>
                <w:b/>
                <w:bCs/>
                <w:sz w:val="24"/>
                <w:szCs w:val="24"/>
                <w:lang w:val="ru-RU" w:eastAsia="ru-RU"/>
              </w:rPr>
              <w:t xml:space="preserve">    </w:t>
            </w:r>
          </w:p>
        </w:tc>
        <w:tc>
          <w:tcPr>
            <w:tcW w:w="851" w:type="dxa"/>
          </w:tcPr>
          <w:p w14:paraId="1076B2CD" w14:textId="77777777" w:rsidR="003302F4" w:rsidRPr="008F2C07"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8F2C07">
              <w:rPr>
                <w:rFonts w:ascii="Times New Roman" w:eastAsia="Times New Roman" w:hAnsi="Times New Roman" w:cs="Times New Roman"/>
                <w:color w:val="000000"/>
                <w:w w:val="98"/>
                <w:sz w:val="24"/>
                <w:lang w:val="ru-RU"/>
              </w:rPr>
              <w:t>1</w:t>
            </w:r>
          </w:p>
        </w:tc>
        <w:tc>
          <w:tcPr>
            <w:tcW w:w="1275" w:type="dxa"/>
          </w:tcPr>
          <w:p w14:paraId="34B62D41" w14:textId="71B4B785" w:rsidR="003302F4" w:rsidRPr="001E3E74"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843" w:type="dxa"/>
          </w:tcPr>
          <w:p w14:paraId="4BF2D4BA"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276" w:type="dxa"/>
          </w:tcPr>
          <w:p w14:paraId="3DD7D3AA" w14:textId="5602E6B5" w:rsidR="003302F4" w:rsidRDefault="00F763AC"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27</w:t>
            </w:r>
            <w:r w:rsidR="003302F4" w:rsidRPr="003302F4">
              <w:rPr>
                <w:rFonts w:ascii="Times New Roman" w:eastAsia="Times New Roman" w:hAnsi="Times New Roman" w:cs="Times New Roman"/>
                <w:bCs/>
                <w:color w:val="000000"/>
                <w:w w:val="98"/>
                <w:sz w:val="24"/>
                <w:lang w:val="ru-RU"/>
              </w:rPr>
              <w:t>.0</w:t>
            </w:r>
            <w:r w:rsidR="003302F4">
              <w:rPr>
                <w:rFonts w:ascii="Times New Roman" w:eastAsia="Times New Roman" w:hAnsi="Times New Roman" w:cs="Times New Roman"/>
                <w:bCs/>
                <w:color w:val="000000"/>
                <w:w w:val="98"/>
                <w:sz w:val="24"/>
                <w:lang w:val="ru-RU"/>
              </w:rPr>
              <w:t>2</w:t>
            </w:r>
            <w:r w:rsidR="003302F4" w:rsidRPr="003302F4">
              <w:rPr>
                <w:rFonts w:ascii="Times New Roman" w:eastAsia="Times New Roman" w:hAnsi="Times New Roman" w:cs="Times New Roman"/>
                <w:bCs/>
                <w:color w:val="000000"/>
                <w:w w:val="98"/>
                <w:sz w:val="24"/>
                <w:lang w:val="ru-RU"/>
              </w:rPr>
              <w:t>.2023</w:t>
            </w:r>
          </w:p>
        </w:tc>
        <w:tc>
          <w:tcPr>
            <w:tcW w:w="1886" w:type="dxa"/>
          </w:tcPr>
          <w:p w14:paraId="1BDFF069" w14:textId="52872E11" w:rsidR="003302F4" w:rsidRPr="00647859" w:rsidRDefault="00647859" w:rsidP="003302F4">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r>
      <w:tr w:rsidR="003302F4" w14:paraId="031572D6" w14:textId="77777777" w:rsidTr="00B65CD3">
        <w:tc>
          <w:tcPr>
            <w:tcW w:w="562" w:type="dxa"/>
          </w:tcPr>
          <w:p w14:paraId="747202DF"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23</w:t>
            </w:r>
          </w:p>
        </w:tc>
        <w:tc>
          <w:tcPr>
            <w:tcW w:w="2977" w:type="dxa"/>
          </w:tcPr>
          <w:p w14:paraId="7233EA5E" w14:textId="34703634" w:rsidR="003302F4" w:rsidRPr="001E3E74" w:rsidRDefault="003302F4" w:rsidP="003302F4">
            <w:pPr>
              <w:autoSpaceDE w:val="0"/>
              <w:autoSpaceDN w:val="0"/>
              <w:spacing w:after="316" w:line="230" w:lineRule="auto"/>
              <w:rPr>
                <w:rFonts w:ascii="Times New Roman" w:eastAsia="Times New Roman" w:hAnsi="Times New Roman" w:cs="Times New Roman"/>
                <w:b/>
                <w:color w:val="000000"/>
                <w:w w:val="98"/>
                <w:sz w:val="24"/>
                <w:lang w:val="ru-RU"/>
              </w:rPr>
            </w:pPr>
            <w:r w:rsidRPr="001E3E74">
              <w:rPr>
                <w:rFonts w:ascii="Times New Roman" w:eastAsia="Times New Roman" w:hAnsi="Times New Roman" w:cs="Times New Roman"/>
                <w:sz w:val="24"/>
                <w:szCs w:val="24"/>
                <w:lang w:val="ru-RU" w:eastAsia="ru-RU"/>
              </w:rPr>
              <w:t xml:space="preserve">Безопасные действия в ситуациях криминогенного и </w:t>
            </w:r>
            <w:proofErr w:type="gramStart"/>
            <w:r w:rsidRPr="001E3E74">
              <w:rPr>
                <w:rFonts w:ascii="Times New Roman" w:eastAsia="Times New Roman" w:hAnsi="Times New Roman" w:cs="Times New Roman"/>
                <w:sz w:val="24"/>
                <w:szCs w:val="24"/>
                <w:lang w:val="ru-RU" w:eastAsia="ru-RU"/>
              </w:rPr>
              <w:t>антиобщественного  характера</w:t>
            </w:r>
            <w:proofErr w:type="gramEnd"/>
            <w:r w:rsidRPr="001E3E74">
              <w:rPr>
                <w:rFonts w:ascii="Times New Roman" w:eastAsia="Times New Roman" w:hAnsi="Times New Roman" w:cs="Times New Roman"/>
                <w:sz w:val="24"/>
                <w:szCs w:val="24"/>
                <w:lang w:val="ru-RU" w:eastAsia="ru-RU"/>
              </w:rPr>
              <w:t>.</w:t>
            </w:r>
            <w:r w:rsidRPr="001E3E74">
              <w:rPr>
                <w:rFonts w:ascii="Times New Roman" w:eastAsia="Times New Roman" w:hAnsi="Times New Roman" w:cs="Times New Roman"/>
                <w:b/>
                <w:bCs/>
                <w:sz w:val="24"/>
                <w:szCs w:val="24"/>
                <w:lang w:val="ru-RU" w:eastAsia="ru-RU"/>
              </w:rPr>
              <w:t xml:space="preserve">  </w:t>
            </w:r>
          </w:p>
        </w:tc>
        <w:tc>
          <w:tcPr>
            <w:tcW w:w="851" w:type="dxa"/>
          </w:tcPr>
          <w:p w14:paraId="4CB30F22"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14:paraId="0C587647"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0</w:t>
            </w:r>
          </w:p>
        </w:tc>
        <w:tc>
          <w:tcPr>
            <w:tcW w:w="1843" w:type="dxa"/>
          </w:tcPr>
          <w:p w14:paraId="38BE3CFD"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6" w:type="dxa"/>
          </w:tcPr>
          <w:p w14:paraId="75367C6A" w14:textId="561586B7" w:rsidR="003302F4" w:rsidRDefault="00F763AC"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06</w:t>
            </w:r>
            <w:r w:rsidR="003302F4" w:rsidRPr="003302F4">
              <w:rPr>
                <w:rFonts w:ascii="Times New Roman" w:eastAsia="Times New Roman" w:hAnsi="Times New Roman" w:cs="Times New Roman"/>
                <w:bCs/>
                <w:color w:val="000000"/>
                <w:w w:val="98"/>
                <w:sz w:val="24"/>
                <w:lang w:val="ru-RU"/>
              </w:rPr>
              <w:t>.0</w:t>
            </w:r>
            <w:r>
              <w:rPr>
                <w:rFonts w:ascii="Times New Roman" w:eastAsia="Times New Roman" w:hAnsi="Times New Roman" w:cs="Times New Roman"/>
                <w:bCs/>
                <w:color w:val="000000"/>
                <w:w w:val="98"/>
                <w:sz w:val="24"/>
                <w:lang w:val="ru-RU"/>
              </w:rPr>
              <w:t>3</w:t>
            </w:r>
            <w:r w:rsidR="003302F4" w:rsidRPr="003302F4">
              <w:rPr>
                <w:rFonts w:ascii="Times New Roman" w:eastAsia="Times New Roman" w:hAnsi="Times New Roman" w:cs="Times New Roman"/>
                <w:bCs/>
                <w:color w:val="000000"/>
                <w:w w:val="98"/>
                <w:sz w:val="24"/>
                <w:lang w:val="ru-RU"/>
              </w:rPr>
              <w:t>.2023</w:t>
            </w:r>
          </w:p>
        </w:tc>
        <w:tc>
          <w:tcPr>
            <w:tcW w:w="1886" w:type="dxa"/>
          </w:tcPr>
          <w:p w14:paraId="4CC523FE" w14:textId="77777777" w:rsidR="003302F4" w:rsidRDefault="00647859" w:rsidP="003302F4">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val="ru-RU" w:eastAsia="ru-RU"/>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p w14:paraId="464FEBCA" w14:textId="42029460" w:rsidR="00C527D9" w:rsidRPr="001E3E74" w:rsidRDefault="00C527D9" w:rsidP="003302F4">
            <w:pPr>
              <w:autoSpaceDE w:val="0"/>
              <w:autoSpaceDN w:val="0"/>
              <w:spacing w:after="316" w:line="230" w:lineRule="auto"/>
              <w:rPr>
                <w:rFonts w:ascii="Times New Roman" w:eastAsia="Times New Roman" w:hAnsi="Times New Roman" w:cs="Times New Roman"/>
                <w:color w:val="000000"/>
                <w:w w:val="98"/>
                <w:sz w:val="24"/>
                <w:lang w:val="ru-RU"/>
              </w:rPr>
            </w:pPr>
            <w:r w:rsidRPr="00D81F5D">
              <w:rPr>
                <w:rFonts w:ascii="Times New Roman" w:eastAsia="Times New Roman" w:hAnsi="Times New Roman" w:cs="Times New Roman"/>
                <w:sz w:val="24"/>
                <w:szCs w:val="24"/>
                <w:bdr w:val="dashed" w:sz="6" w:space="0" w:color="FF0000" w:frame="1"/>
                <w:shd w:val="clear" w:color="auto" w:fill="F7FDF7"/>
                <w:lang w:val="ru-RU" w:eastAsia="ru-RU"/>
              </w:rPr>
              <w:t>Письменный контроль;</w:t>
            </w:r>
          </w:p>
        </w:tc>
      </w:tr>
      <w:tr w:rsidR="003302F4" w14:paraId="2F4730DA" w14:textId="77777777" w:rsidTr="00B65CD3">
        <w:tc>
          <w:tcPr>
            <w:tcW w:w="562" w:type="dxa"/>
          </w:tcPr>
          <w:p w14:paraId="68E33609"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24</w:t>
            </w:r>
          </w:p>
        </w:tc>
        <w:tc>
          <w:tcPr>
            <w:tcW w:w="2977" w:type="dxa"/>
          </w:tcPr>
          <w:p w14:paraId="6F9CDD3F" w14:textId="4FDC34CB"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Правила безопасного поведения на природе.</w:t>
            </w:r>
          </w:p>
        </w:tc>
        <w:tc>
          <w:tcPr>
            <w:tcW w:w="851" w:type="dxa"/>
          </w:tcPr>
          <w:p w14:paraId="6FE0B2E5"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14:paraId="1A3BE285" w14:textId="77777777"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843" w:type="dxa"/>
          </w:tcPr>
          <w:p w14:paraId="066DCE61" w14:textId="77777777"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276" w:type="dxa"/>
          </w:tcPr>
          <w:p w14:paraId="3D930C58" w14:textId="60755005" w:rsidR="003302F4" w:rsidRPr="003302F4" w:rsidRDefault="00F763AC" w:rsidP="003302F4">
            <w:pPr>
              <w:autoSpaceDE w:val="0"/>
              <w:autoSpaceDN w:val="0"/>
              <w:spacing w:after="316" w:line="230" w:lineRule="auto"/>
              <w:rPr>
                <w:rFonts w:ascii="Times New Roman" w:eastAsia="Times New Roman" w:hAnsi="Times New Roman" w:cs="Times New Roman"/>
                <w:bCs/>
                <w:color w:val="000000"/>
                <w:w w:val="98"/>
                <w:sz w:val="24"/>
                <w:lang w:val="ru-RU"/>
              </w:rPr>
            </w:pPr>
            <w:r>
              <w:rPr>
                <w:rFonts w:ascii="Times New Roman" w:eastAsia="Times New Roman" w:hAnsi="Times New Roman" w:cs="Times New Roman"/>
                <w:bCs/>
                <w:color w:val="000000"/>
                <w:w w:val="98"/>
                <w:sz w:val="24"/>
                <w:lang w:val="ru-RU"/>
              </w:rPr>
              <w:t>13</w:t>
            </w:r>
            <w:r w:rsidR="003302F4" w:rsidRPr="003302F4">
              <w:rPr>
                <w:rFonts w:ascii="Times New Roman" w:eastAsia="Times New Roman" w:hAnsi="Times New Roman" w:cs="Times New Roman"/>
                <w:bCs/>
                <w:color w:val="000000"/>
                <w:w w:val="98"/>
                <w:sz w:val="24"/>
                <w:lang w:val="ru-RU"/>
              </w:rPr>
              <w:t>.03.2023</w:t>
            </w:r>
          </w:p>
        </w:tc>
        <w:tc>
          <w:tcPr>
            <w:tcW w:w="1886" w:type="dxa"/>
          </w:tcPr>
          <w:p w14:paraId="25B8243C" w14:textId="77777777" w:rsidR="003302F4" w:rsidRDefault="003302F4" w:rsidP="003302F4">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p w14:paraId="4D4D7325" w14:textId="2452C6C6" w:rsidR="00C527D9" w:rsidRDefault="00C527D9" w:rsidP="003302F4">
            <w:pPr>
              <w:autoSpaceDE w:val="0"/>
              <w:autoSpaceDN w:val="0"/>
              <w:spacing w:after="316" w:line="230" w:lineRule="auto"/>
              <w:rPr>
                <w:rFonts w:ascii="Times New Roman" w:eastAsia="Times New Roman" w:hAnsi="Times New Roman" w:cs="Times New Roman"/>
                <w:b/>
                <w:color w:val="000000"/>
                <w:w w:val="98"/>
                <w:sz w:val="24"/>
              </w:rPr>
            </w:pPr>
            <w:r w:rsidRPr="00D81F5D">
              <w:rPr>
                <w:rFonts w:ascii="Times New Roman" w:eastAsia="Times New Roman" w:hAnsi="Times New Roman" w:cs="Times New Roman"/>
                <w:sz w:val="24"/>
                <w:szCs w:val="24"/>
                <w:bdr w:val="dashed" w:sz="6" w:space="0" w:color="FF0000" w:frame="1"/>
                <w:shd w:val="clear" w:color="auto" w:fill="F7FDF7"/>
                <w:lang w:val="ru-RU" w:eastAsia="ru-RU"/>
              </w:rPr>
              <w:lastRenderedPageBreak/>
              <w:t>Письменный контроль;</w:t>
            </w:r>
          </w:p>
        </w:tc>
      </w:tr>
      <w:tr w:rsidR="003302F4" w14:paraId="22551F60" w14:textId="77777777" w:rsidTr="00B65CD3">
        <w:tc>
          <w:tcPr>
            <w:tcW w:w="562" w:type="dxa"/>
          </w:tcPr>
          <w:p w14:paraId="5929EFF0"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lastRenderedPageBreak/>
              <w:t>25</w:t>
            </w:r>
          </w:p>
        </w:tc>
        <w:tc>
          <w:tcPr>
            <w:tcW w:w="2977" w:type="dxa"/>
          </w:tcPr>
          <w:p w14:paraId="38E6B4BC" w14:textId="4DE229A9"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Безопасные действия при автономном существовании в природной среде.</w:t>
            </w:r>
          </w:p>
        </w:tc>
        <w:tc>
          <w:tcPr>
            <w:tcW w:w="851" w:type="dxa"/>
          </w:tcPr>
          <w:p w14:paraId="05B07561"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14:paraId="5D93BEFC" w14:textId="77777777"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0812C4F5" w14:textId="77777777"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14:paraId="531AA4B3" w14:textId="62029E39" w:rsidR="003302F4" w:rsidRPr="00316092" w:rsidRDefault="00F763AC" w:rsidP="003302F4">
            <w:pPr>
              <w:autoSpaceDE w:val="0"/>
              <w:autoSpaceDN w:val="0"/>
              <w:spacing w:after="316" w:line="230" w:lineRule="auto"/>
              <w:rPr>
                <w:rFonts w:ascii="Times New Roman" w:eastAsia="Times New Roman" w:hAnsi="Times New Roman" w:cs="Times New Roman"/>
                <w:color w:val="000000"/>
                <w:w w:val="98"/>
                <w:sz w:val="24"/>
              </w:rPr>
            </w:pPr>
            <w:r>
              <w:rPr>
                <w:rFonts w:ascii="Times New Roman" w:eastAsia="Times New Roman" w:hAnsi="Times New Roman" w:cs="Times New Roman"/>
                <w:bCs/>
                <w:color w:val="000000"/>
                <w:w w:val="98"/>
                <w:sz w:val="24"/>
                <w:lang w:val="ru-RU"/>
              </w:rPr>
              <w:t>20</w:t>
            </w:r>
            <w:r w:rsidR="003302F4" w:rsidRPr="003302F4">
              <w:rPr>
                <w:rFonts w:ascii="Times New Roman" w:eastAsia="Times New Roman" w:hAnsi="Times New Roman" w:cs="Times New Roman"/>
                <w:bCs/>
                <w:color w:val="000000"/>
                <w:w w:val="98"/>
                <w:sz w:val="24"/>
                <w:lang w:val="ru-RU"/>
              </w:rPr>
              <w:t>.03.2023</w:t>
            </w:r>
          </w:p>
        </w:tc>
        <w:tc>
          <w:tcPr>
            <w:tcW w:w="1886" w:type="dxa"/>
          </w:tcPr>
          <w:p w14:paraId="0848D403" w14:textId="77777777" w:rsidR="003302F4" w:rsidRDefault="003302F4" w:rsidP="003302F4">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p w14:paraId="402D3B9F" w14:textId="6CFA2D69" w:rsidR="00647859" w:rsidRDefault="00647859"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r>
      <w:tr w:rsidR="003302F4" w14:paraId="72AAE7CB" w14:textId="77777777" w:rsidTr="00B65CD3">
        <w:tc>
          <w:tcPr>
            <w:tcW w:w="562" w:type="dxa"/>
          </w:tcPr>
          <w:p w14:paraId="36A16CD5"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26</w:t>
            </w:r>
          </w:p>
        </w:tc>
        <w:tc>
          <w:tcPr>
            <w:tcW w:w="2977" w:type="dxa"/>
          </w:tcPr>
          <w:p w14:paraId="69D901BD" w14:textId="78651108"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Безопасные действия при автономном существовании в природной среде.</w:t>
            </w:r>
          </w:p>
        </w:tc>
        <w:tc>
          <w:tcPr>
            <w:tcW w:w="851" w:type="dxa"/>
          </w:tcPr>
          <w:p w14:paraId="4524B21C"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14:paraId="2BD1BF14" w14:textId="502EE205" w:rsidR="003302F4" w:rsidRPr="00316092"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843" w:type="dxa"/>
          </w:tcPr>
          <w:p w14:paraId="289C331D" w14:textId="77777777"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276" w:type="dxa"/>
          </w:tcPr>
          <w:p w14:paraId="0B61B901" w14:textId="4EAAF28A" w:rsidR="003302F4" w:rsidRDefault="00F763AC"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27</w:t>
            </w:r>
            <w:r w:rsidR="003302F4" w:rsidRPr="003302F4">
              <w:rPr>
                <w:rFonts w:ascii="Times New Roman" w:eastAsia="Times New Roman" w:hAnsi="Times New Roman" w:cs="Times New Roman"/>
                <w:bCs/>
                <w:color w:val="000000"/>
                <w:w w:val="98"/>
                <w:sz w:val="24"/>
                <w:lang w:val="ru-RU"/>
              </w:rPr>
              <w:t>.03.2023</w:t>
            </w:r>
          </w:p>
        </w:tc>
        <w:tc>
          <w:tcPr>
            <w:tcW w:w="1886" w:type="dxa"/>
          </w:tcPr>
          <w:p w14:paraId="0D4FBD92" w14:textId="77777777" w:rsidR="003302F4" w:rsidRDefault="003302F4" w:rsidP="003302F4">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p>
          <w:p w14:paraId="3F030A32" w14:textId="47284023" w:rsidR="00647859" w:rsidRDefault="00647859"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r>
      <w:tr w:rsidR="003302F4" w14:paraId="40042513" w14:textId="77777777" w:rsidTr="00B65CD3">
        <w:tc>
          <w:tcPr>
            <w:tcW w:w="562" w:type="dxa"/>
          </w:tcPr>
          <w:p w14:paraId="218B4977" w14:textId="77777777" w:rsidR="003302F4" w:rsidRPr="00AE770E"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27</w:t>
            </w:r>
          </w:p>
        </w:tc>
        <w:tc>
          <w:tcPr>
            <w:tcW w:w="2977" w:type="dxa"/>
          </w:tcPr>
          <w:p w14:paraId="778E114D" w14:textId="584B5B89"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Безопасное поведение на водоёмах.</w:t>
            </w:r>
          </w:p>
        </w:tc>
        <w:tc>
          <w:tcPr>
            <w:tcW w:w="851" w:type="dxa"/>
          </w:tcPr>
          <w:p w14:paraId="203AA438" w14:textId="77777777" w:rsidR="003302F4" w:rsidRPr="001E3E74"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14:paraId="04BACBE5" w14:textId="77777777" w:rsidR="003302F4" w:rsidRPr="00316092" w:rsidRDefault="003302F4" w:rsidP="003302F4">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0D2CB19D" w14:textId="39DAA40D" w:rsidR="003302F4" w:rsidRPr="00316092" w:rsidRDefault="008E3AF7" w:rsidP="003302F4">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06A687F7" w14:textId="5A96E422" w:rsidR="003302F4" w:rsidRPr="003302F4" w:rsidRDefault="003302F4" w:rsidP="003302F4">
            <w:pPr>
              <w:autoSpaceDE w:val="0"/>
              <w:autoSpaceDN w:val="0"/>
              <w:spacing w:after="316" w:line="230" w:lineRule="auto"/>
              <w:rPr>
                <w:rFonts w:ascii="Times New Roman" w:eastAsia="Times New Roman" w:hAnsi="Times New Roman" w:cs="Times New Roman"/>
                <w:bCs/>
                <w:color w:val="000000"/>
                <w:w w:val="98"/>
                <w:sz w:val="24"/>
                <w:lang w:val="ru-RU"/>
              </w:rPr>
            </w:pPr>
            <w:r w:rsidRPr="003302F4">
              <w:rPr>
                <w:rFonts w:ascii="Times New Roman" w:eastAsia="Times New Roman" w:hAnsi="Times New Roman" w:cs="Times New Roman"/>
                <w:bCs/>
                <w:color w:val="000000"/>
                <w:w w:val="98"/>
                <w:sz w:val="24"/>
                <w:lang w:val="ru-RU"/>
              </w:rPr>
              <w:t>03.04.2023</w:t>
            </w:r>
          </w:p>
        </w:tc>
        <w:tc>
          <w:tcPr>
            <w:tcW w:w="1886" w:type="dxa"/>
          </w:tcPr>
          <w:p w14:paraId="3DBABD7C" w14:textId="76F3C7AF" w:rsidR="003302F4" w:rsidRDefault="00647859" w:rsidP="003302F4">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r>
      <w:tr w:rsidR="00CF7697" w14:paraId="77F49182" w14:textId="77777777" w:rsidTr="00B65CD3">
        <w:tc>
          <w:tcPr>
            <w:tcW w:w="562" w:type="dxa"/>
          </w:tcPr>
          <w:p w14:paraId="7A0F1A5F" w14:textId="77777777"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28</w:t>
            </w:r>
          </w:p>
        </w:tc>
        <w:tc>
          <w:tcPr>
            <w:tcW w:w="2977" w:type="dxa"/>
          </w:tcPr>
          <w:p w14:paraId="3073B1DD" w14:textId="44C8DC03"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Общие представления о здоровье.</w:t>
            </w:r>
          </w:p>
        </w:tc>
        <w:tc>
          <w:tcPr>
            <w:tcW w:w="851" w:type="dxa"/>
          </w:tcPr>
          <w:p w14:paraId="617B2ECB" w14:textId="77777777" w:rsidR="00CF7697" w:rsidRPr="001E3E74"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14:paraId="4DBF14D6"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368F2F95" w14:textId="45FDE5DD" w:rsidR="00CF7697" w:rsidRPr="00316092" w:rsidRDefault="008E3AF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2E2138CD" w14:textId="52535761" w:rsidR="00CF7697" w:rsidRDefault="00F763AC"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17</w:t>
            </w:r>
            <w:r w:rsidR="00CF7697" w:rsidRPr="003302F4">
              <w:rPr>
                <w:rFonts w:ascii="Times New Roman" w:eastAsia="Times New Roman" w:hAnsi="Times New Roman" w:cs="Times New Roman"/>
                <w:bCs/>
                <w:color w:val="000000"/>
                <w:w w:val="98"/>
                <w:sz w:val="24"/>
                <w:lang w:val="ru-RU"/>
              </w:rPr>
              <w:t>.04.2023</w:t>
            </w:r>
          </w:p>
        </w:tc>
        <w:tc>
          <w:tcPr>
            <w:tcW w:w="1886" w:type="dxa"/>
          </w:tcPr>
          <w:p w14:paraId="4B8CE9DD" w14:textId="77777777" w:rsidR="00CF7697" w:rsidRDefault="00CF7697" w:rsidP="00CF7697">
            <w:pPr>
              <w:autoSpaceDE w:val="0"/>
              <w:autoSpaceDN w:val="0"/>
              <w:spacing w:after="316" w:line="230" w:lineRule="auto"/>
              <w:rPr>
                <w:rFonts w:ascii="Times New Roman" w:eastAsia="Times New Roman" w:hAnsi="Times New Roman" w:cs="Times New Roman"/>
                <w:b/>
                <w:color w:val="000000"/>
                <w:w w:val="98"/>
                <w:sz w:val="24"/>
              </w:rPr>
            </w:pP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CF7697" w14:paraId="46D075F2" w14:textId="77777777" w:rsidTr="00B65CD3">
        <w:tc>
          <w:tcPr>
            <w:tcW w:w="562" w:type="dxa"/>
          </w:tcPr>
          <w:p w14:paraId="7C7F1A57" w14:textId="77777777"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29</w:t>
            </w:r>
          </w:p>
        </w:tc>
        <w:tc>
          <w:tcPr>
            <w:tcW w:w="2977" w:type="dxa"/>
          </w:tcPr>
          <w:p w14:paraId="33226E06" w14:textId="780913F6"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Предупреждение и защита от инфекционных заболеваний.</w:t>
            </w:r>
            <w:r w:rsidR="00647859">
              <w:rPr>
                <w:rFonts w:ascii="Times New Roman" w:eastAsia="Times New Roman" w:hAnsi="Times New Roman" w:cs="Times New Roman"/>
                <w:sz w:val="24"/>
                <w:szCs w:val="24"/>
                <w:lang w:val="ru-RU" w:eastAsia="ru-RU"/>
              </w:rPr>
              <w:t xml:space="preserve"> Итоговая контрольная работа</w:t>
            </w:r>
          </w:p>
        </w:tc>
        <w:tc>
          <w:tcPr>
            <w:tcW w:w="851" w:type="dxa"/>
          </w:tcPr>
          <w:p w14:paraId="4AE39DBE" w14:textId="77777777" w:rsidR="00CF7697" w:rsidRPr="001E3E74"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1E3E74">
              <w:rPr>
                <w:rFonts w:ascii="Times New Roman" w:eastAsia="Times New Roman" w:hAnsi="Times New Roman" w:cs="Times New Roman"/>
                <w:color w:val="000000"/>
                <w:w w:val="98"/>
                <w:sz w:val="24"/>
                <w:lang w:val="ru-RU"/>
              </w:rPr>
              <w:t>1</w:t>
            </w:r>
          </w:p>
        </w:tc>
        <w:tc>
          <w:tcPr>
            <w:tcW w:w="1275" w:type="dxa"/>
          </w:tcPr>
          <w:p w14:paraId="19275964" w14:textId="4D1EC9A3" w:rsidR="00CF7697" w:rsidRPr="00316092" w:rsidRDefault="008E3AF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843" w:type="dxa"/>
          </w:tcPr>
          <w:p w14:paraId="159D233A" w14:textId="464A541D" w:rsidR="00CF7697" w:rsidRPr="00316092" w:rsidRDefault="008E3AF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485D3000" w14:textId="6C647047" w:rsidR="00CF7697" w:rsidRDefault="00F763AC"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24</w:t>
            </w:r>
            <w:r w:rsidR="00CF7697" w:rsidRPr="003302F4">
              <w:rPr>
                <w:rFonts w:ascii="Times New Roman" w:eastAsia="Times New Roman" w:hAnsi="Times New Roman" w:cs="Times New Roman"/>
                <w:bCs/>
                <w:color w:val="000000"/>
                <w:w w:val="98"/>
                <w:sz w:val="24"/>
                <w:lang w:val="ru-RU"/>
              </w:rPr>
              <w:t>.04.2023</w:t>
            </w:r>
          </w:p>
        </w:tc>
        <w:tc>
          <w:tcPr>
            <w:tcW w:w="1886" w:type="dxa"/>
          </w:tcPr>
          <w:p w14:paraId="3A07583A" w14:textId="6CBEEE89" w:rsidR="00CF7697" w:rsidRDefault="00647859"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sz w:val="24"/>
                <w:szCs w:val="24"/>
                <w:bdr w:val="dashed" w:sz="6" w:space="0" w:color="FF0000" w:frame="1"/>
                <w:shd w:val="clear" w:color="auto" w:fill="F7FDF7"/>
                <w:lang w:val="ru-RU" w:eastAsia="ru-RU"/>
              </w:rPr>
              <w:t>Контрольная работа</w:t>
            </w:r>
            <w:r w:rsidR="00CF7697" w:rsidRPr="00A857A4">
              <w:rPr>
                <w:rFonts w:ascii="Times New Roman" w:eastAsia="Times New Roman" w:hAnsi="Times New Roman" w:cs="Times New Roman"/>
                <w:sz w:val="24"/>
                <w:szCs w:val="24"/>
                <w:bdr w:val="dashed" w:sz="6" w:space="0" w:color="FF0000" w:frame="1"/>
                <w:shd w:val="clear" w:color="auto" w:fill="F7FDF7"/>
                <w:lang w:eastAsia="ru-RU"/>
              </w:rPr>
              <w:br/>
            </w:r>
          </w:p>
        </w:tc>
      </w:tr>
      <w:tr w:rsidR="00CF7697" w14:paraId="28DB65F0" w14:textId="77777777" w:rsidTr="00B65CD3">
        <w:tc>
          <w:tcPr>
            <w:tcW w:w="562" w:type="dxa"/>
          </w:tcPr>
          <w:p w14:paraId="4649ACB1" w14:textId="77777777"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30</w:t>
            </w:r>
          </w:p>
        </w:tc>
        <w:tc>
          <w:tcPr>
            <w:tcW w:w="2977" w:type="dxa"/>
          </w:tcPr>
          <w:p w14:paraId="1372CBBC" w14:textId="386D04EF"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Предупреждение и защита от неинфекционных заболеваний.</w:t>
            </w:r>
          </w:p>
        </w:tc>
        <w:tc>
          <w:tcPr>
            <w:tcW w:w="851" w:type="dxa"/>
          </w:tcPr>
          <w:p w14:paraId="35FE9F13"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14:paraId="04296317"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42CB0BE6"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14:paraId="02944648" w14:textId="187DAE13" w:rsidR="00CF7697" w:rsidRPr="0089568B" w:rsidRDefault="0089568B" w:rsidP="0089568B">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bCs/>
                <w:color w:val="000000"/>
                <w:w w:val="98"/>
                <w:sz w:val="24"/>
                <w:lang w:val="ru-RU"/>
              </w:rPr>
              <w:t>01.05</w:t>
            </w:r>
            <w:r w:rsidR="00CF7697" w:rsidRPr="003302F4">
              <w:rPr>
                <w:rFonts w:ascii="Times New Roman" w:eastAsia="Times New Roman" w:hAnsi="Times New Roman" w:cs="Times New Roman"/>
                <w:bCs/>
                <w:color w:val="000000"/>
                <w:w w:val="98"/>
                <w:sz w:val="24"/>
                <w:lang w:val="ru-RU"/>
              </w:rPr>
              <w:t>.2023</w:t>
            </w:r>
          </w:p>
        </w:tc>
        <w:tc>
          <w:tcPr>
            <w:tcW w:w="1886" w:type="dxa"/>
          </w:tcPr>
          <w:p w14:paraId="7BB194E9" w14:textId="77777777" w:rsidR="00CF7697" w:rsidRDefault="00CF7697" w:rsidP="00CF7697">
            <w:pPr>
              <w:autoSpaceDE w:val="0"/>
              <w:autoSpaceDN w:val="0"/>
              <w:spacing w:after="316" w:line="230" w:lineRule="auto"/>
              <w:rPr>
                <w:rFonts w:ascii="Times New Roman" w:eastAsia="Times New Roman" w:hAnsi="Times New Roman" w:cs="Times New Roman"/>
                <w:sz w:val="24"/>
                <w:szCs w:val="24"/>
                <w:bdr w:val="dashed" w:sz="6" w:space="0" w:color="FF0000" w:frame="1"/>
                <w:shd w:val="clear" w:color="auto" w:fill="F7FDF7"/>
                <w:lang w:val="ru-RU" w:eastAsia="ru-RU"/>
              </w:rPr>
            </w:pPr>
            <w:r w:rsidRPr="0089568B">
              <w:rPr>
                <w:rFonts w:ascii="Times New Roman" w:eastAsia="Times New Roman" w:hAnsi="Times New Roman" w:cs="Times New Roman"/>
                <w:sz w:val="24"/>
                <w:szCs w:val="24"/>
                <w:bdr w:val="dashed" w:sz="6" w:space="0" w:color="FF0000" w:frame="1"/>
                <w:shd w:val="clear" w:color="auto" w:fill="F7FDF7"/>
                <w:lang w:val="ru-RU" w:eastAsia="ru-RU"/>
              </w:rPr>
              <w:t>Письменный контроль;</w:t>
            </w:r>
          </w:p>
          <w:p w14:paraId="0D58F5D3" w14:textId="66AA9CDD" w:rsidR="00647859" w:rsidRPr="0089568B" w:rsidRDefault="00647859" w:rsidP="00CF7697">
            <w:pPr>
              <w:autoSpaceDE w:val="0"/>
              <w:autoSpaceDN w:val="0"/>
              <w:spacing w:after="316" w:line="230" w:lineRule="auto"/>
              <w:rPr>
                <w:rFonts w:ascii="Times New Roman" w:eastAsia="Times New Roman" w:hAnsi="Times New Roman" w:cs="Times New Roman"/>
                <w:b/>
                <w:color w:val="000000"/>
                <w:w w:val="98"/>
                <w:sz w:val="24"/>
                <w:lang w:val="ru-RU"/>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r>
      <w:tr w:rsidR="00CF7697" w14:paraId="7EA5931F" w14:textId="77777777" w:rsidTr="00B65CD3">
        <w:tc>
          <w:tcPr>
            <w:tcW w:w="562" w:type="dxa"/>
          </w:tcPr>
          <w:p w14:paraId="03E28135" w14:textId="77777777"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31</w:t>
            </w:r>
          </w:p>
        </w:tc>
        <w:tc>
          <w:tcPr>
            <w:tcW w:w="2977" w:type="dxa"/>
          </w:tcPr>
          <w:p w14:paraId="238379A4" w14:textId="0D2DB390"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14:paraId="05DE4294"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14:paraId="3AACCB82"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1208065B"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14:paraId="58E89983" w14:textId="15D4E798" w:rsidR="00CF7697" w:rsidRPr="00CF7697" w:rsidRDefault="00CF7697" w:rsidP="0089568B">
            <w:pPr>
              <w:autoSpaceDE w:val="0"/>
              <w:autoSpaceDN w:val="0"/>
              <w:spacing w:after="316" w:line="230" w:lineRule="auto"/>
              <w:rPr>
                <w:rFonts w:ascii="Times New Roman" w:eastAsia="Times New Roman" w:hAnsi="Times New Roman" w:cs="Times New Roman"/>
                <w:bCs/>
                <w:color w:val="000000"/>
                <w:w w:val="98"/>
                <w:sz w:val="24"/>
                <w:lang w:val="ru-RU"/>
              </w:rPr>
            </w:pPr>
            <w:r w:rsidRPr="00CF7697">
              <w:rPr>
                <w:rFonts w:ascii="Times New Roman" w:eastAsia="Times New Roman" w:hAnsi="Times New Roman" w:cs="Times New Roman"/>
                <w:bCs/>
                <w:color w:val="000000"/>
                <w:w w:val="98"/>
                <w:sz w:val="24"/>
                <w:lang w:val="ru-RU"/>
              </w:rPr>
              <w:t>0</w:t>
            </w:r>
            <w:r w:rsidR="0089568B">
              <w:rPr>
                <w:rFonts w:ascii="Times New Roman" w:eastAsia="Times New Roman" w:hAnsi="Times New Roman" w:cs="Times New Roman"/>
                <w:bCs/>
                <w:color w:val="000000"/>
                <w:w w:val="98"/>
                <w:sz w:val="24"/>
                <w:lang w:val="ru-RU"/>
              </w:rPr>
              <w:t>8</w:t>
            </w:r>
            <w:r w:rsidRPr="00CF7697">
              <w:rPr>
                <w:rFonts w:ascii="Times New Roman" w:eastAsia="Times New Roman" w:hAnsi="Times New Roman" w:cs="Times New Roman"/>
                <w:bCs/>
                <w:color w:val="000000"/>
                <w:w w:val="98"/>
                <w:sz w:val="24"/>
                <w:lang w:val="ru-RU"/>
              </w:rPr>
              <w:t>.05.2023</w:t>
            </w:r>
          </w:p>
        </w:tc>
        <w:tc>
          <w:tcPr>
            <w:tcW w:w="1886" w:type="dxa"/>
          </w:tcPr>
          <w:p w14:paraId="6E56293A" w14:textId="19CEBB7A" w:rsidR="00CF7697" w:rsidRPr="0089568B" w:rsidRDefault="00647859" w:rsidP="00CF7697">
            <w:pPr>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Практическая работа</w:t>
            </w:r>
          </w:p>
          <w:p w14:paraId="7A7892D3" w14:textId="77777777" w:rsidR="00CF7697" w:rsidRPr="0089568B"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p>
        </w:tc>
      </w:tr>
      <w:tr w:rsidR="00CF7697" w14:paraId="4E5BC076" w14:textId="77777777" w:rsidTr="00B65CD3">
        <w:tc>
          <w:tcPr>
            <w:tcW w:w="562" w:type="dxa"/>
          </w:tcPr>
          <w:p w14:paraId="310A10D0" w14:textId="77777777"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32</w:t>
            </w:r>
          </w:p>
        </w:tc>
        <w:tc>
          <w:tcPr>
            <w:tcW w:w="2977" w:type="dxa"/>
          </w:tcPr>
          <w:p w14:paraId="6A33BB79" w14:textId="2D4E5875"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14:paraId="5DAC0ED6"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14:paraId="2CC20794"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2AA97875"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6" w:type="dxa"/>
          </w:tcPr>
          <w:p w14:paraId="427EE31E" w14:textId="3B31A171" w:rsidR="00CF7697" w:rsidRDefault="0089568B"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15</w:t>
            </w:r>
            <w:r w:rsidR="00CF7697" w:rsidRPr="00CF7697">
              <w:rPr>
                <w:rFonts w:ascii="Times New Roman" w:eastAsia="Times New Roman" w:hAnsi="Times New Roman" w:cs="Times New Roman"/>
                <w:bCs/>
                <w:color w:val="000000"/>
                <w:w w:val="98"/>
                <w:sz w:val="24"/>
                <w:lang w:val="ru-RU"/>
              </w:rPr>
              <w:t>.05.2023</w:t>
            </w:r>
          </w:p>
        </w:tc>
        <w:tc>
          <w:tcPr>
            <w:tcW w:w="1886" w:type="dxa"/>
          </w:tcPr>
          <w:p w14:paraId="18DBBBBC" w14:textId="1D3813BC" w:rsidR="00CF7697" w:rsidRPr="00647859" w:rsidRDefault="00647859" w:rsidP="00CF7697">
            <w:pPr>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Практическая работа</w:t>
            </w:r>
          </w:p>
          <w:p w14:paraId="40BDD9DD"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rPr>
            </w:pPr>
          </w:p>
        </w:tc>
      </w:tr>
      <w:tr w:rsidR="00CF7697" w14:paraId="0BC40FC9" w14:textId="77777777" w:rsidTr="00B65CD3">
        <w:trPr>
          <w:trHeight w:val="300"/>
        </w:trPr>
        <w:tc>
          <w:tcPr>
            <w:tcW w:w="562" w:type="dxa"/>
          </w:tcPr>
          <w:p w14:paraId="30F34C27" w14:textId="77777777"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33</w:t>
            </w:r>
          </w:p>
        </w:tc>
        <w:tc>
          <w:tcPr>
            <w:tcW w:w="2977" w:type="dxa"/>
          </w:tcPr>
          <w:p w14:paraId="00BD537B" w14:textId="4326A9D4" w:rsidR="00CF7697" w:rsidRPr="00316092" w:rsidRDefault="00F763AC"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sz w:val="24"/>
                <w:szCs w:val="24"/>
                <w:lang w:val="ru-RU" w:eastAsia="ru-RU"/>
              </w:rPr>
              <w:t>Повторение и обобщение знаний</w:t>
            </w:r>
          </w:p>
        </w:tc>
        <w:tc>
          <w:tcPr>
            <w:tcW w:w="851" w:type="dxa"/>
          </w:tcPr>
          <w:p w14:paraId="7A384AF4"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14:paraId="5CA07876"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133A3BFC" w14:textId="035BCC11" w:rsidR="00CF7697" w:rsidRPr="00316092" w:rsidRDefault="00647859"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3C1BE25A" w14:textId="722D12C1" w:rsidR="00CF7697" w:rsidRDefault="0089568B"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22</w:t>
            </w:r>
            <w:r w:rsidR="00CF7697" w:rsidRPr="00CF7697">
              <w:rPr>
                <w:rFonts w:ascii="Times New Roman" w:eastAsia="Times New Roman" w:hAnsi="Times New Roman" w:cs="Times New Roman"/>
                <w:bCs/>
                <w:color w:val="000000"/>
                <w:w w:val="98"/>
                <w:sz w:val="24"/>
                <w:lang w:val="ru-RU"/>
              </w:rPr>
              <w:t>.05.2023</w:t>
            </w:r>
          </w:p>
        </w:tc>
        <w:tc>
          <w:tcPr>
            <w:tcW w:w="1886" w:type="dxa"/>
          </w:tcPr>
          <w:p w14:paraId="418E50F1" w14:textId="0F64BD82" w:rsidR="00CF7697" w:rsidRPr="00316092" w:rsidRDefault="00647859" w:rsidP="00CF7697">
            <w:pPr>
              <w:autoSpaceDE w:val="0"/>
              <w:autoSpaceDN w:val="0"/>
              <w:spacing w:after="316" w:line="230" w:lineRule="auto"/>
              <w:rPr>
                <w:rFonts w:ascii="Times New Roman" w:eastAsia="Times New Roman" w:hAnsi="Times New Roman" w:cs="Times New Roman"/>
                <w:color w:val="000000"/>
                <w:w w:val="98"/>
                <w:sz w:val="24"/>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316092">
              <w:rPr>
                <w:rFonts w:ascii="Times New Roman" w:eastAsia="Times New Roman" w:hAnsi="Times New Roman" w:cs="Times New Roman"/>
                <w:color w:val="000000"/>
                <w:w w:val="98"/>
                <w:sz w:val="24"/>
              </w:rPr>
              <w:t xml:space="preserve"> </w:t>
            </w:r>
          </w:p>
        </w:tc>
      </w:tr>
      <w:tr w:rsidR="00CF7697" w14:paraId="1998B380" w14:textId="77777777" w:rsidTr="00C527D9">
        <w:trPr>
          <w:trHeight w:val="635"/>
        </w:trPr>
        <w:tc>
          <w:tcPr>
            <w:tcW w:w="562" w:type="dxa"/>
          </w:tcPr>
          <w:p w14:paraId="7B9E4A83" w14:textId="77777777" w:rsidR="00CF7697" w:rsidRPr="00AE770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AE770E">
              <w:rPr>
                <w:rFonts w:ascii="Times New Roman" w:eastAsia="Times New Roman" w:hAnsi="Times New Roman" w:cs="Times New Roman"/>
                <w:color w:val="000000"/>
                <w:w w:val="98"/>
                <w:sz w:val="24"/>
                <w:lang w:val="ru-RU"/>
              </w:rPr>
              <w:t>34</w:t>
            </w:r>
          </w:p>
        </w:tc>
        <w:tc>
          <w:tcPr>
            <w:tcW w:w="2977" w:type="dxa"/>
          </w:tcPr>
          <w:p w14:paraId="029D8226" w14:textId="5E257E57" w:rsidR="00CF7697" w:rsidRPr="00316092" w:rsidRDefault="00F763AC"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sz w:val="24"/>
                <w:szCs w:val="24"/>
                <w:lang w:val="ru-RU" w:eastAsia="ru-RU"/>
              </w:rPr>
              <w:t>Повторение и обобщение знаний</w:t>
            </w:r>
          </w:p>
        </w:tc>
        <w:tc>
          <w:tcPr>
            <w:tcW w:w="851" w:type="dxa"/>
          </w:tcPr>
          <w:p w14:paraId="6F969756"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1</w:t>
            </w:r>
          </w:p>
        </w:tc>
        <w:tc>
          <w:tcPr>
            <w:tcW w:w="1275" w:type="dxa"/>
          </w:tcPr>
          <w:p w14:paraId="7F38AC89" w14:textId="77777777" w:rsidR="00CF7697" w:rsidRPr="00316092"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sidRPr="00316092">
              <w:rPr>
                <w:rFonts w:ascii="Times New Roman" w:eastAsia="Times New Roman" w:hAnsi="Times New Roman" w:cs="Times New Roman"/>
                <w:color w:val="000000"/>
                <w:w w:val="98"/>
                <w:sz w:val="24"/>
                <w:lang w:val="ru-RU"/>
              </w:rPr>
              <w:t>0</w:t>
            </w:r>
          </w:p>
        </w:tc>
        <w:tc>
          <w:tcPr>
            <w:tcW w:w="1843" w:type="dxa"/>
          </w:tcPr>
          <w:p w14:paraId="3C400313" w14:textId="38850961" w:rsidR="00CF7697" w:rsidRPr="00316092" w:rsidRDefault="00647859"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0</w:t>
            </w:r>
          </w:p>
        </w:tc>
        <w:tc>
          <w:tcPr>
            <w:tcW w:w="1276" w:type="dxa"/>
          </w:tcPr>
          <w:p w14:paraId="7EC2BAC1" w14:textId="170C0FDA" w:rsidR="00CF7697" w:rsidRDefault="0089568B" w:rsidP="00CF7697">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Cs/>
                <w:color w:val="000000"/>
                <w:w w:val="98"/>
                <w:sz w:val="24"/>
                <w:lang w:val="ru-RU"/>
              </w:rPr>
              <w:t>29</w:t>
            </w:r>
            <w:r w:rsidR="00CF7697" w:rsidRPr="00CF7697">
              <w:rPr>
                <w:rFonts w:ascii="Times New Roman" w:eastAsia="Times New Roman" w:hAnsi="Times New Roman" w:cs="Times New Roman"/>
                <w:bCs/>
                <w:color w:val="000000"/>
                <w:w w:val="98"/>
                <w:sz w:val="24"/>
                <w:lang w:val="ru-RU"/>
              </w:rPr>
              <w:t>.05.2023</w:t>
            </w:r>
          </w:p>
        </w:tc>
        <w:tc>
          <w:tcPr>
            <w:tcW w:w="1886" w:type="dxa"/>
          </w:tcPr>
          <w:p w14:paraId="3F757F12" w14:textId="57E12409" w:rsidR="00CF7697" w:rsidRPr="00316092" w:rsidRDefault="00647859" w:rsidP="00CF7697">
            <w:pPr>
              <w:autoSpaceDE w:val="0"/>
              <w:autoSpaceDN w:val="0"/>
              <w:spacing w:after="316" w:line="230" w:lineRule="auto"/>
              <w:rPr>
                <w:rFonts w:ascii="Times New Roman" w:eastAsia="Times New Roman" w:hAnsi="Times New Roman" w:cs="Times New Roman"/>
                <w:color w:val="000000"/>
                <w:w w:val="98"/>
                <w:sz w:val="24"/>
              </w:rPr>
            </w:pPr>
            <w:r>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316092">
              <w:rPr>
                <w:rFonts w:ascii="Times New Roman" w:eastAsia="Times New Roman" w:hAnsi="Times New Roman" w:cs="Times New Roman"/>
                <w:color w:val="000000"/>
                <w:w w:val="98"/>
                <w:sz w:val="24"/>
              </w:rPr>
              <w:t xml:space="preserve"> </w:t>
            </w:r>
          </w:p>
        </w:tc>
      </w:tr>
      <w:tr w:rsidR="00CF7697" w14:paraId="151B00F5" w14:textId="77777777" w:rsidTr="00FD3B64">
        <w:trPr>
          <w:trHeight w:val="259"/>
        </w:trPr>
        <w:tc>
          <w:tcPr>
            <w:tcW w:w="3539" w:type="dxa"/>
            <w:gridSpan w:val="2"/>
          </w:tcPr>
          <w:p w14:paraId="122B06CD" w14:textId="77777777" w:rsidR="00CF7697" w:rsidRPr="009B2B4E" w:rsidRDefault="00CF7697" w:rsidP="00CF7697">
            <w:pPr>
              <w:autoSpaceDE w:val="0"/>
              <w:autoSpaceDN w:val="0"/>
              <w:spacing w:after="316" w:line="230" w:lineRule="auto"/>
              <w:rPr>
                <w:rFonts w:ascii="Times New Roman" w:eastAsia="Times New Roman" w:hAnsi="Times New Roman" w:cs="Times New Roman"/>
                <w:sz w:val="24"/>
                <w:szCs w:val="24"/>
                <w:lang w:val="ru-RU" w:eastAsia="ru-RU"/>
              </w:rPr>
            </w:pPr>
            <w:r w:rsidRPr="009B2B4E">
              <w:rPr>
                <w:rFonts w:ascii="Times New Roman" w:eastAsia="Times New Roman" w:hAnsi="Times New Roman" w:cs="Times New Roman"/>
                <w:sz w:val="24"/>
                <w:szCs w:val="24"/>
                <w:lang w:val="ru-RU" w:eastAsia="ru-RU"/>
              </w:rPr>
              <w:t>ОБЩЕЕ КОЛИЧЕСТВО ЧАСОВ ПО ПРОГРАММЕ</w:t>
            </w:r>
          </w:p>
        </w:tc>
        <w:tc>
          <w:tcPr>
            <w:tcW w:w="851" w:type="dxa"/>
          </w:tcPr>
          <w:p w14:paraId="17B09D06" w14:textId="77777777" w:rsidR="00CF7697" w:rsidRPr="009B2B4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34</w:t>
            </w:r>
          </w:p>
        </w:tc>
        <w:tc>
          <w:tcPr>
            <w:tcW w:w="1275" w:type="dxa"/>
          </w:tcPr>
          <w:p w14:paraId="6D84ABA5" w14:textId="125AA4D2" w:rsidR="00CF7697" w:rsidRPr="009B2B4E" w:rsidRDefault="008E3AF7"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2</w:t>
            </w:r>
          </w:p>
        </w:tc>
        <w:tc>
          <w:tcPr>
            <w:tcW w:w="1843" w:type="dxa"/>
          </w:tcPr>
          <w:p w14:paraId="15B9C930" w14:textId="58920A05" w:rsidR="00CF7697" w:rsidRPr="009B2B4E" w:rsidRDefault="00C527D9" w:rsidP="00CF7697">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12</w:t>
            </w:r>
          </w:p>
        </w:tc>
        <w:tc>
          <w:tcPr>
            <w:tcW w:w="3162" w:type="dxa"/>
            <w:gridSpan w:val="2"/>
          </w:tcPr>
          <w:p w14:paraId="1367EDD0" w14:textId="77777777" w:rsidR="00CF7697" w:rsidRPr="009B2B4E" w:rsidRDefault="00CF7697" w:rsidP="00CF7697">
            <w:pPr>
              <w:autoSpaceDE w:val="0"/>
              <w:autoSpaceDN w:val="0"/>
              <w:spacing w:after="316" w:line="230" w:lineRule="auto"/>
              <w:rPr>
                <w:rFonts w:ascii="Times New Roman" w:eastAsia="Times New Roman" w:hAnsi="Times New Roman" w:cs="Times New Roman"/>
                <w:color w:val="000000"/>
                <w:w w:val="98"/>
                <w:sz w:val="24"/>
                <w:lang w:val="ru-RU"/>
              </w:rPr>
            </w:pPr>
          </w:p>
        </w:tc>
      </w:tr>
    </w:tbl>
    <w:p w14:paraId="480079EA" w14:textId="77777777" w:rsidR="00316092" w:rsidRDefault="00316092"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14:paraId="5551E7B7" w14:textId="77777777" w:rsidR="00C50DF8" w:rsidRPr="008A11C7" w:rsidRDefault="009B2B4E" w:rsidP="00C50DF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Уч</w:t>
      </w:r>
      <w:r w:rsidR="00C50DF8" w:rsidRPr="008A11C7">
        <w:rPr>
          <w:rFonts w:ascii="LiberationSerif" w:eastAsia="Times New Roman" w:hAnsi="LiberationSerif" w:cs="Times New Roman"/>
          <w:b/>
          <w:bCs/>
          <w:caps/>
          <w:kern w:val="36"/>
          <w:sz w:val="24"/>
          <w:szCs w:val="24"/>
          <w:lang w:eastAsia="ru-RU"/>
        </w:rPr>
        <w:t>ЕБНО-МЕТОДИЧЕСКОЕ ОБЕСПЕЧЕНИЕ ОБРАЗОВАТЕЛЬНОГО ПРОЦЕССА </w:t>
      </w:r>
    </w:p>
    <w:p w14:paraId="42332BED" w14:textId="77777777" w:rsidR="00C50DF8" w:rsidRPr="008A11C7" w:rsidRDefault="00C50DF8" w:rsidP="00C50DF8">
      <w:pPr>
        <w:shd w:val="clear" w:color="auto" w:fill="FFFFFF"/>
        <w:spacing w:before="240" w:after="120" w:line="240" w:lineRule="atLeast"/>
        <w:outlineLvl w:val="1"/>
        <w:rPr>
          <w:rFonts w:ascii="LiberationSerif" w:eastAsia="Times New Roman" w:hAnsi="LiberationSerif" w:cs="Times New Roman"/>
          <w:b/>
          <w:bCs/>
          <w:caps/>
          <w:lang w:eastAsia="ru-RU"/>
        </w:rPr>
      </w:pPr>
      <w:r w:rsidRPr="008A11C7">
        <w:rPr>
          <w:rFonts w:ascii="LiberationSerif" w:eastAsia="Times New Roman" w:hAnsi="LiberationSerif" w:cs="Times New Roman"/>
          <w:b/>
          <w:bCs/>
          <w:caps/>
          <w:lang w:eastAsia="ru-RU"/>
        </w:rPr>
        <w:lastRenderedPageBreak/>
        <w:t>ОБЯЗАТЕЛЬНЫЕ УЧЕБНЫЕ МАТЕРИАЛЫ ДЛЯ УЧЕНИКА</w:t>
      </w:r>
    </w:p>
    <w:p w14:paraId="4028F1C6" w14:textId="77777777" w:rsidR="00C50DF8" w:rsidRPr="008A11C7" w:rsidRDefault="00C50DF8" w:rsidP="00C50DF8">
      <w:pPr>
        <w:shd w:val="clear" w:color="auto" w:fill="F7FDF7"/>
        <w:spacing w:after="0" w:line="240" w:lineRule="auto"/>
        <w:rPr>
          <w:rFonts w:ascii="Times New Roman" w:eastAsia="Times New Roman" w:hAnsi="Times New Roman" w:cs="Times New Roman"/>
          <w:sz w:val="24"/>
          <w:szCs w:val="24"/>
          <w:lang w:eastAsia="ru-RU"/>
        </w:rPr>
      </w:pPr>
      <w:r w:rsidRPr="00216DFC">
        <w:rPr>
          <w:rFonts w:ascii="Times New Roman" w:eastAsia="Times New Roman" w:hAnsi="Times New Roman" w:cs="Times New Roman"/>
          <w:sz w:val="24"/>
          <w:szCs w:val="24"/>
          <w:lang w:eastAsia="ru-RU"/>
        </w:rPr>
        <w:t>- Учебник «Основы б</w:t>
      </w:r>
      <w:r w:rsidR="009B2B4E" w:rsidRPr="00216DFC">
        <w:rPr>
          <w:rFonts w:ascii="Times New Roman" w:eastAsia="Times New Roman" w:hAnsi="Times New Roman" w:cs="Times New Roman"/>
          <w:sz w:val="24"/>
          <w:szCs w:val="24"/>
          <w:lang w:eastAsia="ru-RU"/>
        </w:rPr>
        <w:t>езопасности жизнедеятельности. 5 класс»;</w:t>
      </w:r>
      <w:r w:rsidR="009B2B4E" w:rsidRPr="00216DFC">
        <w:rPr>
          <w:rFonts w:ascii="Times New Roman" w:eastAsia="Times New Roman" w:hAnsi="Times New Roman" w:cs="Times New Roman"/>
          <w:sz w:val="24"/>
          <w:szCs w:val="24"/>
          <w:lang w:eastAsia="ru-RU"/>
        </w:rPr>
        <w:br/>
        <w:t xml:space="preserve">М.П. Фролов; В.П. </w:t>
      </w:r>
      <w:proofErr w:type="spellStart"/>
      <w:r w:rsidR="009B2B4E" w:rsidRPr="00216DFC">
        <w:rPr>
          <w:rFonts w:ascii="Times New Roman" w:eastAsia="Times New Roman" w:hAnsi="Times New Roman" w:cs="Times New Roman"/>
          <w:sz w:val="24"/>
          <w:szCs w:val="24"/>
          <w:lang w:eastAsia="ru-RU"/>
        </w:rPr>
        <w:t>Шолох</w:t>
      </w:r>
      <w:proofErr w:type="spellEnd"/>
      <w:r w:rsidR="009B2B4E" w:rsidRPr="00216DFC">
        <w:rPr>
          <w:rFonts w:ascii="Times New Roman" w:eastAsia="Times New Roman" w:hAnsi="Times New Roman" w:cs="Times New Roman"/>
          <w:sz w:val="24"/>
          <w:szCs w:val="24"/>
          <w:lang w:eastAsia="ru-RU"/>
        </w:rPr>
        <w:t xml:space="preserve">; М.В. Юрьева; </w:t>
      </w:r>
      <w:r w:rsidRPr="00216DFC">
        <w:rPr>
          <w:rFonts w:ascii="Times New Roman" w:eastAsia="Times New Roman" w:hAnsi="Times New Roman" w:cs="Times New Roman"/>
          <w:sz w:val="24"/>
          <w:szCs w:val="24"/>
          <w:lang w:eastAsia="ru-RU"/>
        </w:rPr>
        <w:t>Б.И. Мишин;</w:t>
      </w:r>
      <w:r w:rsidRPr="00216DFC">
        <w:rPr>
          <w:rFonts w:ascii="Times New Roman" w:eastAsia="Times New Roman" w:hAnsi="Times New Roman" w:cs="Times New Roman"/>
          <w:sz w:val="24"/>
          <w:szCs w:val="24"/>
          <w:lang w:eastAsia="ru-RU"/>
        </w:rPr>
        <w:br/>
        <w:t>под общей редакцией Ю.Л. Вор</w:t>
      </w:r>
      <w:r w:rsidR="009B2B4E" w:rsidRPr="00216DFC">
        <w:rPr>
          <w:rFonts w:ascii="Times New Roman" w:eastAsia="Times New Roman" w:hAnsi="Times New Roman" w:cs="Times New Roman"/>
          <w:sz w:val="24"/>
          <w:szCs w:val="24"/>
          <w:lang w:eastAsia="ru-RU"/>
        </w:rPr>
        <w:t xml:space="preserve">обьева .- Москва: АСТ: </w:t>
      </w:r>
      <w:proofErr w:type="spellStart"/>
      <w:r w:rsidR="009B2B4E" w:rsidRPr="00216DFC">
        <w:rPr>
          <w:rFonts w:ascii="Times New Roman" w:eastAsia="Times New Roman" w:hAnsi="Times New Roman" w:cs="Times New Roman"/>
          <w:sz w:val="24"/>
          <w:szCs w:val="24"/>
          <w:lang w:eastAsia="ru-RU"/>
        </w:rPr>
        <w:t>Астрель</w:t>
      </w:r>
      <w:proofErr w:type="spellEnd"/>
      <w:r w:rsidR="009B2B4E" w:rsidRPr="00216DFC">
        <w:rPr>
          <w:rFonts w:ascii="Times New Roman" w:eastAsia="Times New Roman" w:hAnsi="Times New Roman" w:cs="Times New Roman"/>
          <w:sz w:val="24"/>
          <w:szCs w:val="24"/>
          <w:lang w:eastAsia="ru-RU"/>
        </w:rPr>
        <w:t xml:space="preserve">; </w:t>
      </w:r>
      <w:r w:rsidRPr="00216DFC">
        <w:rPr>
          <w:rFonts w:ascii="Times New Roman" w:eastAsia="Times New Roman" w:hAnsi="Times New Roman" w:cs="Times New Roman"/>
          <w:sz w:val="24"/>
          <w:szCs w:val="24"/>
          <w:lang w:eastAsia="ru-RU"/>
        </w:rPr>
        <w:t>2019 г.;</w:t>
      </w:r>
    </w:p>
    <w:p w14:paraId="7DD00820" w14:textId="77777777" w:rsidR="009B2B4E" w:rsidRDefault="009B2B4E" w:rsidP="009B2B4E">
      <w:pPr>
        <w:shd w:val="clear" w:color="auto" w:fill="F7FD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0D4B39B" w14:textId="77777777" w:rsidR="0018498C" w:rsidRDefault="0018498C" w:rsidP="009B2B4E">
      <w:pPr>
        <w:shd w:val="clear" w:color="auto" w:fill="F7FDF7"/>
        <w:spacing w:after="0" w:line="240" w:lineRule="auto"/>
        <w:rPr>
          <w:rFonts w:ascii="Times New Roman" w:eastAsia="Times New Roman" w:hAnsi="Times New Roman" w:cs="Times New Roman"/>
          <w:sz w:val="24"/>
          <w:szCs w:val="24"/>
          <w:lang w:eastAsia="ru-RU"/>
        </w:rPr>
      </w:pPr>
    </w:p>
    <w:p w14:paraId="6AFAFE13" w14:textId="77777777" w:rsidR="00C50DF8" w:rsidRPr="009B2B4E" w:rsidRDefault="00C50DF8" w:rsidP="009B2B4E">
      <w:pPr>
        <w:shd w:val="clear" w:color="auto" w:fill="F7FDF7"/>
        <w:spacing w:after="0" w:line="240" w:lineRule="auto"/>
        <w:rPr>
          <w:rFonts w:ascii="Times New Roman" w:eastAsia="Times New Roman" w:hAnsi="Times New Roman" w:cs="Times New Roman"/>
          <w:sz w:val="24"/>
          <w:szCs w:val="24"/>
          <w:lang w:eastAsia="ru-RU"/>
        </w:rPr>
      </w:pPr>
      <w:r w:rsidRPr="008A11C7">
        <w:rPr>
          <w:rFonts w:ascii="LiberationSerif" w:eastAsia="Times New Roman" w:hAnsi="LiberationSerif" w:cs="Times New Roman"/>
          <w:b/>
          <w:bCs/>
          <w:caps/>
          <w:lang w:eastAsia="ru-RU"/>
        </w:rPr>
        <w:t>МЕТОДИЧЕСКИЕ МАТЕРИАЛЫ ДЛЯ УЧИТЕЛЯ</w:t>
      </w:r>
    </w:p>
    <w:p w14:paraId="39F204A8" w14:textId="77777777" w:rsidR="00C50DF8" w:rsidRPr="008A11C7" w:rsidRDefault="00C50DF8" w:rsidP="00C50DF8">
      <w:pPr>
        <w:shd w:val="clear" w:color="auto" w:fill="F7FDF7"/>
        <w:spacing w:after="0" w:line="240" w:lineRule="auto"/>
        <w:rPr>
          <w:rFonts w:ascii="Times New Roman" w:eastAsia="Times New Roman" w:hAnsi="Times New Roman" w:cs="Times New Roman"/>
          <w:sz w:val="24"/>
          <w:szCs w:val="24"/>
          <w:lang w:eastAsia="ru-RU"/>
        </w:rPr>
      </w:pPr>
      <w:r w:rsidRPr="008A11C7">
        <w:rPr>
          <w:rFonts w:ascii="Times New Roman" w:eastAsia="Times New Roman" w:hAnsi="Times New Roman" w:cs="Times New Roman"/>
          <w:sz w:val="24"/>
          <w:szCs w:val="24"/>
          <w:lang w:eastAsia="ru-RU"/>
        </w:rPr>
        <w:t>Нормативно-правовые документы</w:t>
      </w:r>
      <w:r w:rsidRPr="008A11C7">
        <w:rPr>
          <w:rFonts w:ascii="Times New Roman" w:eastAsia="Times New Roman" w:hAnsi="Times New Roman" w:cs="Times New Roman"/>
          <w:sz w:val="24"/>
          <w:szCs w:val="24"/>
          <w:lang w:eastAsia="ru-RU"/>
        </w:rPr>
        <w:br/>
        <w:t>Закон «Об образовании» (последняя редакция).</w:t>
      </w:r>
      <w:r w:rsidRPr="008A11C7">
        <w:rPr>
          <w:rFonts w:ascii="Times New Roman" w:eastAsia="Times New Roman" w:hAnsi="Times New Roman" w:cs="Times New Roman"/>
          <w:sz w:val="24"/>
          <w:szCs w:val="24"/>
          <w:lang w:eastAsia="ru-RU"/>
        </w:rPr>
        <w:br/>
        <w:t>Конституция Российской Федерации (последняя редакция).</w:t>
      </w:r>
      <w:r w:rsidRPr="008A11C7">
        <w:rPr>
          <w:rFonts w:ascii="Times New Roman" w:eastAsia="Times New Roman" w:hAnsi="Times New Roman" w:cs="Times New Roman"/>
          <w:sz w:val="24"/>
          <w:szCs w:val="24"/>
          <w:lang w:eastAsia="ru-RU"/>
        </w:rPr>
        <w:br/>
        <w:t>Концепция противодействия терроризму в Российской Федерации (утв. Презид</w:t>
      </w:r>
      <w:r w:rsidR="000326D9">
        <w:rPr>
          <w:rFonts w:ascii="Times New Roman" w:eastAsia="Times New Roman" w:hAnsi="Times New Roman" w:cs="Times New Roman"/>
          <w:sz w:val="24"/>
          <w:szCs w:val="24"/>
          <w:lang w:eastAsia="ru-RU"/>
        </w:rPr>
        <w:t>ентом Российской Федерации 5 ок</w:t>
      </w:r>
      <w:r w:rsidRPr="008A11C7">
        <w:rPr>
          <w:rFonts w:ascii="Times New Roman" w:eastAsia="Times New Roman" w:hAnsi="Times New Roman" w:cs="Times New Roman"/>
          <w:sz w:val="24"/>
          <w:szCs w:val="24"/>
          <w:lang w:eastAsia="ru-RU"/>
        </w:rPr>
        <w:t>тября 2009 г.).</w:t>
      </w:r>
      <w:r w:rsidRPr="008A11C7">
        <w:rPr>
          <w:rFonts w:ascii="Times New Roman" w:eastAsia="Times New Roman" w:hAnsi="Times New Roman" w:cs="Times New Roman"/>
          <w:sz w:val="24"/>
          <w:szCs w:val="24"/>
          <w:lang w:eastAsia="ru-RU"/>
        </w:rPr>
        <w:br/>
        <w:t>Положение о Национа</w:t>
      </w:r>
      <w:r w:rsidR="009B2B4E">
        <w:rPr>
          <w:rFonts w:ascii="Times New Roman" w:eastAsia="Times New Roman" w:hAnsi="Times New Roman" w:cs="Times New Roman"/>
          <w:sz w:val="24"/>
          <w:szCs w:val="24"/>
          <w:lang w:eastAsia="ru-RU"/>
        </w:rPr>
        <w:t>льном антитеррористическом коми</w:t>
      </w:r>
      <w:r w:rsidRPr="008A11C7">
        <w:rPr>
          <w:rFonts w:ascii="Times New Roman" w:eastAsia="Times New Roman" w:hAnsi="Times New Roman" w:cs="Times New Roman"/>
          <w:sz w:val="24"/>
          <w:szCs w:val="24"/>
          <w:lang w:eastAsia="ru-RU"/>
        </w:rPr>
        <w:t>тете (утв. Указом Президента Российской Федерации от 15 февраля 2006 г. № 116).</w:t>
      </w:r>
      <w:r w:rsidRPr="008A11C7">
        <w:rPr>
          <w:rFonts w:ascii="Times New Roman" w:eastAsia="Times New Roman" w:hAnsi="Times New Roman" w:cs="Times New Roman"/>
          <w:sz w:val="24"/>
          <w:szCs w:val="24"/>
          <w:lang w:eastAsia="ru-RU"/>
        </w:rPr>
        <w:br/>
        <w:t>Постановление Правительства Российской Федерации -О единой государственн</w:t>
      </w:r>
      <w:r w:rsidR="000326D9">
        <w:rPr>
          <w:rFonts w:ascii="Times New Roman" w:eastAsia="Times New Roman" w:hAnsi="Times New Roman" w:cs="Times New Roman"/>
          <w:sz w:val="24"/>
          <w:szCs w:val="24"/>
          <w:lang w:eastAsia="ru-RU"/>
        </w:rPr>
        <w:t>ой системе предупреждения и лик</w:t>
      </w:r>
      <w:r w:rsidRPr="008A11C7">
        <w:rPr>
          <w:rFonts w:ascii="Times New Roman" w:eastAsia="Times New Roman" w:hAnsi="Times New Roman" w:cs="Times New Roman"/>
          <w:sz w:val="24"/>
          <w:szCs w:val="24"/>
          <w:lang w:eastAsia="ru-RU"/>
        </w:rPr>
        <w:t>видации чрезвычайных ситуаций» (последняя редакция).</w:t>
      </w:r>
      <w:r w:rsidRPr="008A11C7">
        <w:rPr>
          <w:rFonts w:ascii="Times New Roman" w:eastAsia="Times New Roman" w:hAnsi="Times New Roman" w:cs="Times New Roman"/>
          <w:sz w:val="24"/>
          <w:szCs w:val="24"/>
          <w:lang w:eastAsia="ru-RU"/>
        </w:rPr>
        <w:br/>
        <w:t>Постановление Правительства Российской Федерации «О классификации чрезвычайных сит</w:t>
      </w:r>
      <w:r w:rsidR="000326D9">
        <w:rPr>
          <w:rFonts w:ascii="Times New Roman" w:eastAsia="Times New Roman" w:hAnsi="Times New Roman" w:cs="Times New Roman"/>
          <w:sz w:val="24"/>
          <w:szCs w:val="24"/>
          <w:lang w:eastAsia="ru-RU"/>
        </w:rPr>
        <w:t>уаций природного и тех</w:t>
      </w:r>
      <w:r w:rsidRPr="008A11C7">
        <w:rPr>
          <w:rFonts w:ascii="Times New Roman" w:eastAsia="Times New Roman" w:hAnsi="Times New Roman" w:cs="Times New Roman"/>
          <w:sz w:val="24"/>
          <w:szCs w:val="24"/>
          <w:lang w:eastAsia="ru-RU"/>
        </w:rPr>
        <w:t>ногенного характера* (от 21 мая 2007 г. № 304).</w:t>
      </w:r>
      <w:r w:rsidRPr="008A11C7">
        <w:rPr>
          <w:rFonts w:ascii="Times New Roman" w:eastAsia="Times New Roman" w:hAnsi="Times New Roman" w:cs="Times New Roman"/>
          <w:sz w:val="24"/>
          <w:szCs w:val="24"/>
          <w:lang w:eastAsia="ru-RU"/>
        </w:rPr>
        <w:br/>
        <w:t>Правила дорожного движения Российской Федерации (последняя редакция).</w:t>
      </w:r>
      <w:r w:rsidRPr="008A11C7">
        <w:rPr>
          <w:rFonts w:ascii="Times New Roman" w:eastAsia="Times New Roman" w:hAnsi="Times New Roman" w:cs="Times New Roman"/>
          <w:sz w:val="24"/>
          <w:szCs w:val="24"/>
          <w:lang w:eastAsia="ru-RU"/>
        </w:rPr>
        <w:br/>
        <w:t>Семейный кодекс Рос</w:t>
      </w:r>
      <w:r w:rsidR="009B2B4E">
        <w:rPr>
          <w:rFonts w:ascii="Times New Roman" w:eastAsia="Times New Roman" w:hAnsi="Times New Roman" w:cs="Times New Roman"/>
          <w:sz w:val="24"/>
          <w:szCs w:val="24"/>
          <w:lang w:eastAsia="ru-RU"/>
        </w:rPr>
        <w:t>сийской Федерации (последняя ре</w:t>
      </w:r>
      <w:r w:rsidRPr="008A11C7">
        <w:rPr>
          <w:rFonts w:ascii="Times New Roman" w:eastAsia="Times New Roman" w:hAnsi="Times New Roman" w:cs="Times New Roman"/>
          <w:sz w:val="24"/>
          <w:szCs w:val="24"/>
          <w:lang w:eastAsia="ru-RU"/>
        </w:rPr>
        <w:t>дакция).</w:t>
      </w:r>
      <w:r w:rsidRPr="008A11C7">
        <w:rPr>
          <w:rFonts w:ascii="Times New Roman" w:eastAsia="Times New Roman" w:hAnsi="Times New Roman" w:cs="Times New Roman"/>
          <w:sz w:val="24"/>
          <w:szCs w:val="24"/>
          <w:lang w:eastAsia="ru-RU"/>
        </w:rPr>
        <w:br/>
        <w:t xml:space="preserve">Стратегия национальной безопасности Российской </w:t>
      </w:r>
      <w:proofErr w:type="spellStart"/>
      <w:r w:rsidRPr="008A11C7">
        <w:rPr>
          <w:rFonts w:ascii="Times New Roman" w:eastAsia="Times New Roman" w:hAnsi="Times New Roman" w:cs="Times New Roman"/>
          <w:sz w:val="24"/>
          <w:szCs w:val="24"/>
          <w:lang w:eastAsia="ru-RU"/>
        </w:rPr>
        <w:t>Феде¬рации</w:t>
      </w:r>
      <w:proofErr w:type="spellEnd"/>
      <w:r w:rsidRPr="008A11C7">
        <w:rPr>
          <w:rFonts w:ascii="Times New Roman" w:eastAsia="Times New Roman" w:hAnsi="Times New Roman" w:cs="Times New Roman"/>
          <w:sz w:val="24"/>
          <w:szCs w:val="24"/>
          <w:lang w:eastAsia="ru-RU"/>
        </w:rPr>
        <w:t xml:space="preserve"> до 2020 г. (утв. Ук</w:t>
      </w:r>
      <w:r w:rsidR="000326D9">
        <w:rPr>
          <w:rFonts w:ascii="Times New Roman" w:eastAsia="Times New Roman" w:hAnsi="Times New Roman" w:cs="Times New Roman"/>
          <w:sz w:val="24"/>
          <w:szCs w:val="24"/>
          <w:lang w:eastAsia="ru-RU"/>
        </w:rPr>
        <w:t>азом Президента Российской Феде</w:t>
      </w:r>
      <w:r w:rsidRPr="008A11C7">
        <w:rPr>
          <w:rFonts w:ascii="Times New Roman" w:eastAsia="Times New Roman" w:hAnsi="Times New Roman" w:cs="Times New Roman"/>
          <w:sz w:val="24"/>
          <w:szCs w:val="24"/>
          <w:lang w:eastAsia="ru-RU"/>
        </w:rPr>
        <w:t>рации от 12 мая 2009 г. № 537).</w:t>
      </w:r>
      <w:r w:rsidRPr="008A11C7">
        <w:rPr>
          <w:rFonts w:ascii="Times New Roman" w:eastAsia="Times New Roman" w:hAnsi="Times New Roman" w:cs="Times New Roman"/>
          <w:sz w:val="24"/>
          <w:szCs w:val="24"/>
          <w:lang w:eastAsia="ru-RU"/>
        </w:rPr>
        <w:br/>
        <w:t>Стратегия государственной антинаркотической политики Российской Федерации до 2020 г. (утв. Указом Президента Российской Федерации от 9 июня 2010 г. № 690).</w:t>
      </w:r>
      <w:r w:rsidRPr="008A11C7">
        <w:rPr>
          <w:rFonts w:ascii="Times New Roman" w:eastAsia="Times New Roman" w:hAnsi="Times New Roman" w:cs="Times New Roman"/>
          <w:sz w:val="24"/>
          <w:szCs w:val="24"/>
          <w:lang w:eastAsia="ru-RU"/>
        </w:rPr>
        <w:br/>
        <w:t>Уголовный кодекс Рос</w:t>
      </w:r>
      <w:r w:rsidR="000326D9">
        <w:rPr>
          <w:rFonts w:ascii="Times New Roman" w:eastAsia="Times New Roman" w:hAnsi="Times New Roman" w:cs="Times New Roman"/>
          <w:sz w:val="24"/>
          <w:szCs w:val="24"/>
          <w:lang w:eastAsia="ru-RU"/>
        </w:rPr>
        <w:t>сийской Федерации (последняя ре</w:t>
      </w:r>
      <w:r w:rsidRPr="008A11C7">
        <w:rPr>
          <w:rFonts w:ascii="Times New Roman" w:eastAsia="Times New Roman" w:hAnsi="Times New Roman" w:cs="Times New Roman"/>
          <w:sz w:val="24"/>
          <w:szCs w:val="24"/>
          <w:lang w:eastAsia="ru-RU"/>
        </w:rPr>
        <w:t>дакции).</w:t>
      </w:r>
      <w:r w:rsidRPr="008A11C7">
        <w:rPr>
          <w:rFonts w:ascii="Times New Roman" w:eastAsia="Times New Roman" w:hAnsi="Times New Roman" w:cs="Times New Roman"/>
          <w:sz w:val="24"/>
          <w:szCs w:val="24"/>
          <w:lang w:eastAsia="ru-RU"/>
        </w:rPr>
        <w:br/>
        <w:t>Указ Президента Росси</w:t>
      </w:r>
      <w:r w:rsidR="000326D9">
        <w:rPr>
          <w:rFonts w:ascii="Times New Roman" w:eastAsia="Times New Roman" w:hAnsi="Times New Roman" w:cs="Times New Roman"/>
          <w:sz w:val="24"/>
          <w:szCs w:val="24"/>
          <w:lang w:eastAsia="ru-RU"/>
        </w:rPr>
        <w:t>йской Федерации «О мерах по про</w:t>
      </w:r>
      <w:r w:rsidRPr="008A11C7">
        <w:rPr>
          <w:rFonts w:ascii="Times New Roman" w:eastAsia="Times New Roman" w:hAnsi="Times New Roman" w:cs="Times New Roman"/>
          <w:sz w:val="24"/>
          <w:szCs w:val="24"/>
          <w:lang w:eastAsia="ru-RU"/>
        </w:rPr>
        <w:t>тиводействию терроризму» (от 15 февраля 2006 г. № 116).</w:t>
      </w:r>
      <w:r w:rsidRPr="008A11C7">
        <w:rPr>
          <w:rFonts w:ascii="Times New Roman" w:eastAsia="Times New Roman" w:hAnsi="Times New Roman" w:cs="Times New Roman"/>
          <w:sz w:val="24"/>
          <w:szCs w:val="24"/>
          <w:lang w:eastAsia="ru-RU"/>
        </w:rPr>
        <w:br/>
        <w:t>Федеральный закон «Об аварийно-спасательных службах и статусе спасателя» (последняя редакция).</w:t>
      </w:r>
      <w:r w:rsidRPr="008A11C7">
        <w:rPr>
          <w:rFonts w:ascii="Times New Roman" w:eastAsia="Times New Roman" w:hAnsi="Times New Roman" w:cs="Times New Roman"/>
          <w:sz w:val="24"/>
          <w:szCs w:val="24"/>
          <w:lang w:eastAsia="ru-RU"/>
        </w:rPr>
        <w:br/>
        <w:t>Федеральный закон «О безопасности» (последняя редакция)</w:t>
      </w:r>
      <w:r w:rsidRPr="008A11C7">
        <w:rPr>
          <w:rFonts w:ascii="Times New Roman" w:eastAsia="Times New Roman" w:hAnsi="Times New Roman" w:cs="Times New Roman"/>
          <w:sz w:val="24"/>
          <w:szCs w:val="24"/>
          <w:lang w:eastAsia="ru-RU"/>
        </w:rPr>
        <w:br/>
        <w:t>Федеральный закон «О гражданской обороне» (последняя редакция).</w:t>
      </w:r>
      <w:r w:rsidRPr="008A11C7">
        <w:rPr>
          <w:rFonts w:ascii="Times New Roman" w:eastAsia="Times New Roman" w:hAnsi="Times New Roman" w:cs="Times New Roman"/>
          <w:sz w:val="24"/>
          <w:szCs w:val="24"/>
          <w:lang w:eastAsia="ru-RU"/>
        </w:rPr>
        <w:br/>
        <w:t>Федеральный закон «О защите населения и территорий от чрезвычайных ситуаций пр</w:t>
      </w:r>
      <w:r w:rsidR="000326D9">
        <w:rPr>
          <w:rFonts w:ascii="Times New Roman" w:eastAsia="Times New Roman" w:hAnsi="Times New Roman" w:cs="Times New Roman"/>
          <w:sz w:val="24"/>
          <w:szCs w:val="24"/>
          <w:lang w:eastAsia="ru-RU"/>
        </w:rPr>
        <w:t>иродного и техногенного характе</w:t>
      </w:r>
      <w:r w:rsidRPr="008A11C7">
        <w:rPr>
          <w:rFonts w:ascii="Times New Roman" w:eastAsia="Times New Roman" w:hAnsi="Times New Roman" w:cs="Times New Roman"/>
          <w:sz w:val="24"/>
          <w:szCs w:val="24"/>
          <w:lang w:eastAsia="ru-RU"/>
        </w:rPr>
        <w:t>ра» (последняя редакция)</w:t>
      </w:r>
      <w:r w:rsidRPr="008A11C7">
        <w:rPr>
          <w:rFonts w:ascii="Times New Roman" w:eastAsia="Times New Roman" w:hAnsi="Times New Roman" w:cs="Times New Roman"/>
          <w:sz w:val="24"/>
          <w:szCs w:val="24"/>
          <w:lang w:eastAsia="ru-RU"/>
        </w:rPr>
        <w:br/>
        <w:t xml:space="preserve">Федеральный закон «О </w:t>
      </w:r>
      <w:r w:rsidR="009B2B4E">
        <w:rPr>
          <w:rFonts w:ascii="Times New Roman" w:eastAsia="Times New Roman" w:hAnsi="Times New Roman" w:cs="Times New Roman"/>
          <w:sz w:val="24"/>
          <w:szCs w:val="24"/>
          <w:lang w:eastAsia="ru-RU"/>
        </w:rPr>
        <w:t>наркотических средствах и психо</w:t>
      </w:r>
      <w:r w:rsidRPr="008A11C7">
        <w:rPr>
          <w:rFonts w:ascii="Times New Roman" w:eastAsia="Times New Roman" w:hAnsi="Times New Roman" w:cs="Times New Roman"/>
          <w:sz w:val="24"/>
          <w:szCs w:val="24"/>
          <w:lang w:eastAsia="ru-RU"/>
        </w:rPr>
        <w:t>тропных веществах* (последняя редакция).</w:t>
      </w:r>
      <w:r w:rsidRPr="008A11C7">
        <w:rPr>
          <w:rFonts w:ascii="Times New Roman" w:eastAsia="Times New Roman" w:hAnsi="Times New Roman" w:cs="Times New Roman"/>
          <w:sz w:val="24"/>
          <w:szCs w:val="24"/>
          <w:lang w:eastAsia="ru-RU"/>
        </w:rPr>
        <w:br/>
        <w:t>Федеральный закон *0</w:t>
      </w:r>
      <w:r w:rsidR="009B2B4E">
        <w:rPr>
          <w:rFonts w:ascii="Times New Roman" w:eastAsia="Times New Roman" w:hAnsi="Times New Roman" w:cs="Times New Roman"/>
          <w:sz w:val="24"/>
          <w:szCs w:val="24"/>
          <w:lang w:eastAsia="ru-RU"/>
        </w:rPr>
        <w:t xml:space="preserve"> пожарной безопасности» (послед</w:t>
      </w:r>
      <w:r w:rsidRPr="008A11C7">
        <w:rPr>
          <w:rFonts w:ascii="Times New Roman" w:eastAsia="Times New Roman" w:hAnsi="Times New Roman" w:cs="Times New Roman"/>
          <w:sz w:val="24"/>
          <w:szCs w:val="24"/>
          <w:lang w:eastAsia="ru-RU"/>
        </w:rPr>
        <w:t>няя редакция)</w:t>
      </w:r>
      <w:r w:rsidRPr="008A11C7">
        <w:rPr>
          <w:rFonts w:ascii="Times New Roman" w:eastAsia="Times New Roman" w:hAnsi="Times New Roman" w:cs="Times New Roman"/>
          <w:sz w:val="24"/>
          <w:szCs w:val="24"/>
          <w:lang w:eastAsia="ru-RU"/>
        </w:rPr>
        <w:br/>
        <w:t>Федеральный закон *0 противодействии терроризму» (последняя редакция).</w:t>
      </w:r>
      <w:r w:rsidRPr="008A11C7">
        <w:rPr>
          <w:rFonts w:ascii="Times New Roman" w:eastAsia="Times New Roman" w:hAnsi="Times New Roman" w:cs="Times New Roman"/>
          <w:sz w:val="24"/>
          <w:szCs w:val="24"/>
          <w:lang w:eastAsia="ru-RU"/>
        </w:rPr>
        <w:br/>
        <w:t>Федеральный закон «О противодействии экстремистской деятельности» (последняя редакция).</w:t>
      </w:r>
      <w:r w:rsidRPr="008A11C7">
        <w:rPr>
          <w:rFonts w:ascii="Times New Roman" w:eastAsia="Times New Roman" w:hAnsi="Times New Roman" w:cs="Times New Roman"/>
          <w:sz w:val="24"/>
          <w:szCs w:val="24"/>
          <w:lang w:eastAsia="ru-RU"/>
        </w:rPr>
        <w:br/>
        <w:t>Федеральный закон »0 физической культуре и спорте в Российской Федерации» (последняя редакция).</w:t>
      </w:r>
    </w:p>
    <w:p w14:paraId="14A96E49" w14:textId="77777777" w:rsidR="00C50DF8" w:rsidRPr="008A11C7" w:rsidRDefault="00C50DF8" w:rsidP="00C50DF8">
      <w:pPr>
        <w:shd w:val="clear" w:color="auto" w:fill="FFFFFF"/>
        <w:spacing w:before="240" w:after="120" w:line="240" w:lineRule="atLeast"/>
        <w:outlineLvl w:val="1"/>
        <w:rPr>
          <w:rFonts w:ascii="LiberationSerif" w:eastAsia="Times New Roman" w:hAnsi="LiberationSerif" w:cs="Times New Roman"/>
          <w:b/>
          <w:bCs/>
          <w:caps/>
          <w:lang w:eastAsia="ru-RU"/>
        </w:rPr>
      </w:pPr>
      <w:r w:rsidRPr="008A11C7">
        <w:rPr>
          <w:rFonts w:ascii="LiberationSerif" w:eastAsia="Times New Roman" w:hAnsi="LiberationSerif" w:cs="Times New Roman"/>
          <w:b/>
          <w:bCs/>
          <w:caps/>
          <w:lang w:eastAsia="ru-RU"/>
        </w:rPr>
        <w:t>ЦИФРОВЫЕ ОБРАЗОВАТЕЛЬНЫЕ РЕСУРСЫ И РЕСУРСЫ СЕТИ ИНТЕРНЕТ</w:t>
      </w:r>
    </w:p>
    <w:p w14:paraId="748B33B2" w14:textId="13DF04BB" w:rsidR="007C6537" w:rsidRDefault="00FD3B64" w:rsidP="0018498C">
      <w:pPr>
        <w:shd w:val="clear" w:color="auto" w:fill="F7FDF7"/>
        <w:spacing w:line="240" w:lineRule="auto"/>
        <w:rPr>
          <w:rFonts w:ascii="Times New Roman" w:eastAsia="Times New Roman" w:hAnsi="Times New Roman" w:cs="Times New Roman"/>
          <w:sz w:val="24"/>
          <w:szCs w:val="24"/>
          <w:lang w:eastAsia="ru-RU"/>
        </w:rPr>
      </w:pPr>
      <w:hyperlink r:id="rId34" w:history="1">
        <w:r w:rsidR="007C6537" w:rsidRPr="00D86A08">
          <w:rPr>
            <w:rStyle w:val="aff8"/>
            <w:rFonts w:ascii="Times New Roman" w:eastAsia="Times New Roman" w:hAnsi="Times New Roman" w:cs="Times New Roman"/>
            <w:sz w:val="24"/>
            <w:szCs w:val="24"/>
            <w:lang w:eastAsia="ru-RU"/>
          </w:rPr>
          <w:t>https://testedu.ru/test/obzh/5-klass/</w:t>
        </w:r>
      </w:hyperlink>
    </w:p>
    <w:p w14:paraId="779644C8" w14:textId="6D4E22E7" w:rsidR="007C6537" w:rsidRDefault="00FD3B64" w:rsidP="0018498C">
      <w:pPr>
        <w:shd w:val="clear" w:color="auto" w:fill="F7FDF7"/>
        <w:spacing w:line="240" w:lineRule="auto"/>
        <w:rPr>
          <w:rFonts w:ascii="Times New Roman" w:eastAsia="Times New Roman" w:hAnsi="Times New Roman" w:cs="Times New Roman"/>
          <w:sz w:val="24"/>
          <w:szCs w:val="24"/>
          <w:lang w:eastAsia="ru-RU"/>
        </w:rPr>
      </w:pPr>
      <w:hyperlink r:id="rId35" w:history="1">
        <w:r w:rsidR="007C6537" w:rsidRPr="00D86A08">
          <w:rPr>
            <w:rStyle w:val="aff8"/>
            <w:rFonts w:ascii="Times New Roman" w:eastAsia="Times New Roman" w:hAnsi="Times New Roman" w:cs="Times New Roman"/>
            <w:sz w:val="24"/>
            <w:szCs w:val="24"/>
            <w:lang w:eastAsia="ru-RU"/>
          </w:rPr>
          <w:t>https://10.mchs.gov.ru/</w:t>
        </w:r>
      </w:hyperlink>
    </w:p>
    <w:p w14:paraId="20E44EA2" w14:textId="710F8C27" w:rsidR="007C6537" w:rsidRDefault="00FD3B64" w:rsidP="0018498C">
      <w:pPr>
        <w:shd w:val="clear" w:color="auto" w:fill="F7FDF7"/>
        <w:spacing w:line="240" w:lineRule="auto"/>
        <w:rPr>
          <w:rFonts w:ascii="Times New Roman" w:eastAsia="Times New Roman" w:hAnsi="Times New Roman" w:cs="Times New Roman"/>
          <w:sz w:val="24"/>
          <w:szCs w:val="24"/>
          <w:lang w:eastAsia="ru-RU"/>
        </w:rPr>
      </w:pPr>
      <w:hyperlink r:id="rId36" w:history="1">
        <w:r w:rsidR="007C6537" w:rsidRPr="00D86A08">
          <w:rPr>
            <w:rStyle w:val="aff8"/>
            <w:rFonts w:ascii="Times New Roman" w:eastAsia="Times New Roman" w:hAnsi="Times New Roman" w:cs="Times New Roman"/>
            <w:sz w:val="24"/>
            <w:szCs w:val="24"/>
            <w:lang w:eastAsia="ru-RU"/>
          </w:rPr>
          <w:t>https://multiurok.ru</w:t>
        </w:r>
      </w:hyperlink>
    </w:p>
    <w:p w14:paraId="7C80A3BC" w14:textId="3511A827" w:rsidR="007C6537" w:rsidRDefault="00FD3B64" w:rsidP="0018498C">
      <w:pPr>
        <w:shd w:val="clear" w:color="auto" w:fill="F7FDF7"/>
        <w:spacing w:line="240" w:lineRule="auto"/>
        <w:rPr>
          <w:rFonts w:ascii="Times New Roman" w:eastAsia="Times New Roman" w:hAnsi="Times New Roman" w:cs="Times New Roman"/>
          <w:sz w:val="24"/>
          <w:szCs w:val="24"/>
          <w:lang w:eastAsia="ru-RU"/>
        </w:rPr>
      </w:pPr>
      <w:hyperlink r:id="rId37" w:history="1">
        <w:r w:rsidR="007C6537" w:rsidRPr="00D86A08">
          <w:rPr>
            <w:rStyle w:val="aff8"/>
            <w:rFonts w:ascii="Times New Roman" w:eastAsia="Times New Roman" w:hAnsi="Times New Roman" w:cs="Times New Roman"/>
            <w:sz w:val="24"/>
            <w:szCs w:val="24"/>
            <w:lang w:eastAsia="ru-RU"/>
          </w:rPr>
          <w:t>https://interneturok.ru</w:t>
        </w:r>
      </w:hyperlink>
    </w:p>
    <w:p w14:paraId="0203B648" w14:textId="77777777" w:rsidR="007C6537" w:rsidRDefault="007C6537" w:rsidP="0018498C">
      <w:pPr>
        <w:shd w:val="clear" w:color="auto" w:fill="F7FDF7"/>
        <w:spacing w:line="240" w:lineRule="auto"/>
        <w:rPr>
          <w:rFonts w:ascii="Times New Roman" w:eastAsia="Times New Roman" w:hAnsi="Times New Roman" w:cs="Times New Roman"/>
          <w:sz w:val="24"/>
          <w:szCs w:val="24"/>
          <w:lang w:eastAsia="ru-RU"/>
        </w:rPr>
      </w:pPr>
    </w:p>
    <w:p w14:paraId="57C82B55" w14:textId="07CDB2FE" w:rsidR="00C50DF8" w:rsidRPr="007C6537" w:rsidRDefault="00C50DF8" w:rsidP="007C6537">
      <w:pPr>
        <w:shd w:val="clear" w:color="auto" w:fill="F7FDF7"/>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hyperlink r:id="rId38" w:history="1"/>
      <w:r w:rsidRPr="008A11C7">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14:paraId="353337E4" w14:textId="77777777" w:rsidR="00C50DF8" w:rsidRPr="008A11C7" w:rsidRDefault="00C50DF8" w:rsidP="00C50DF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8A11C7">
        <w:rPr>
          <w:rFonts w:ascii="Times New Roman" w:eastAsia="Times New Roman" w:hAnsi="Times New Roman" w:cs="Times New Roman"/>
          <w:b/>
          <w:bCs/>
          <w:caps/>
          <w:color w:val="000000"/>
          <w:sz w:val="24"/>
          <w:szCs w:val="24"/>
          <w:lang w:eastAsia="ru-RU"/>
        </w:rPr>
        <w:t>УЧЕБНОЕ ОБОРУДОВАНИЕ</w:t>
      </w:r>
    </w:p>
    <w:p w14:paraId="08F401C5" w14:textId="77777777" w:rsidR="00C50DF8" w:rsidRPr="008A11C7" w:rsidRDefault="00C50DF8" w:rsidP="00C50DF8">
      <w:pPr>
        <w:shd w:val="clear" w:color="auto" w:fill="F7FDF7"/>
        <w:spacing w:after="0" w:line="240" w:lineRule="auto"/>
        <w:rPr>
          <w:rFonts w:ascii="Times New Roman" w:eastAsia="Times New Roman" w:hAnsi="Times New Roman" w:cs="Times New Roman"/>
          <w:color w:val="000000"/>
          <w:sz w:val="24"/>
          <w:szCs w:val="24"/>
          <w:lang w:eastAsia="ru-RU"/>
        </w:rPr>
      </w:pPr>
      <w:r w:rsidRPr="008A11C7">
        <w:rPr>
          <w:rFonts w:ascii="Times New Roman" w:eastAsia="Times New Roman" w:hAnsi="Times New Roman" w:cs="Times New Roman"/>
          <w:color w:val="000000"/>
          <w:sz w:val="24"/>
          <w:szCs w:val="24"/>
          <w:lang w:eastAsia="ru-RU"/>
        </w:rPr>
        <w:t>1. Бинт.</w:t>
      </w:r>
      <w:r w:rsidRPr="008A11C7">
        <w:rPr>
          <w:rFonts w:ascii="Times New Roman" w:eastAsia="Times New Roman" w:hAnsi="Times New Roman" w:cs="Times New Roman"/>
          <w:color w:val="000000"/>
          <w:sz w:val="24"/>
          <w:szCs w:val="24"/>
          <w:lang w:eastAsia="ru-RU"/>
        </w:rPr>
        <w:br/>
        <w:t>2. Компас.</w:t>
      </w:r>
      <w:r w:rsidRPr="008A11C7">
        <w:rPr>
          <w:rFonts w:ascii="Times New Roman" w:eastAsia="Times New Roman" w:hAnsi="Times New Roman" w:cs="Times New Roman"/>
          <w:color w:val="000000"/>
          <w:sz w:val="24"/>
          <w:szCs w:val="24"/>
          <w:lang w:eastAsia="ru-RU"/>
        </w:rPr>
        <w:br/>
      </w:r>
      <w:r w:rsidRPr="008A11C7">
        <w:rPr>
          <w:rFonts w:ascii="Times New Roman" w:eastAsia="Times New Roman" w:hAnsi="Times New Roman" w:cs="Times New Roman"/>
          <w:color w:val="000000"/>
          <w:sz w:val="24"/>
          <w:szCs w:val="24"/>
          <w:lang w:eastAsia="ru-RU"/>
        </w:rPr>
        <w:lastRenderedPageBreak/>
        <w:t>3. Кровоостанавливающий жгут</w:t>
      </w:r>
      <w:r w:rsidRPr="008A11C7">
        <w:rPr>
          <w:rFonts w:ascii="Times New Roman" w:eastAsia="Times New Roman" w:hAnsi="Times New Roman" w:cs="Times New Roman"/>
          <w:color w:val="000000"/>
          <w:sz w:val="24"/>
          <w:szCs w:val="24"/>
          <w:lang w:eastAsia="ru-RU"/>
        </w:rPr>
        <w:br/>
        <w:t xml:space="preserve">4. Носилки. </w:t>
      </w:r>
    </w:p>
    <w:p w14:paraId="6AC696A5" w14:textId="69FF03F3" w:rsidR="007C6537" w:rsidRDefault="00C50DF8" w:rsidP="00C50DF8">
      <w:pPr>
        <w:shd w:val="clear" w:color="auto" w:fill="F7FDF7"/>
        <w:spacing w:after="0" w:line="240" w:lineRule="auto"/>
        <w:rPr>
          <w:rFonts w:ascii="Times New Roman" w:eastAsia="Times New Roman" w:hAnsi="Times New Roman" w:cs="Times New Roman"/>
          <w:color w:val="000000"/>
          <w:sz w:val="24"/>
          <w:szCs w:val="24"/>
          <w:lang w:eastAsia="ru-RU"/>
        </w:rPr>
      </w:pPr>
      <w:r w:rsidRPr="008A11C7">
        <w:rPr>
          <w:rFonts w:ascii="Times New Roman" w:eastAsia="Times New Roman" w:hAnsi="Times New Roman" w:cs="Times New Roman"/>
          <w:color w:val="000000"/>
          <w:sz w:val="24"/>
          <w:szCs w:val="24"/>
          <w:lang w:eastAsia="ru-RU"/>
        </w:rPr>
        <w:t>5. Плакаты по ОБЖ.</w:t>
      </w:r>
      <w:r w:rsidRPr="008A11C7">
        <w:rPr>
          <w:rFonts w:ascii="Times New Roman" w:eastAsia="Times New Roman" w:hAnsi="Times New Roman" w:cs="Times New Roman"/>
          <w:color w:val="000000"/>
          <w:sz w:val="24"/>
          <w:szCs w:val="24"/>
          <w:lang w:eastAsia="ru-RU"/>
        </w:rPr>
        <w:br/>
      </w:r>
      <w:r w:rsidR="007C6537">
        <w:rPr>
          <w:rFonts w:ascii="Times New Roman" w:eastAsia="Times New Roman" w:hAnsi="Times New Roman" w:cs="Times New Roman"/>
          <w:color w:val="000000"/>
          <w:sz w:val="24"/>
          <w:szCs w:val="24"/>
          <w:lang w:eastAsia="ru-RU"/>
        </w:rPr>
        <w:t>6</w:t>
      </w:r>
      <w:r w:rsidRPr="008A11C7">
        <w:rPr>
          <w:rFonts w:ascii="Times New Roman" w:eastAsia="Times New Roman" w:hAnsi="Times New Roman" w:cs="Times New Roman"/>
          <w:color w:val="000000"/>
          <w:sz w:val="24"/>
          <w:szCs w:val="24"/>
          <w:lang w:eastAsia="ru-RU"/>
        </w:rPr>
        <w:t>. Противогазы.</w:t>
      </w:r>
      <w:r w:rsidRPr="008A11C7">
        <w:rPr>
          <w:rFonts w:ascii="Times New Roman" w:eastAsia="Times New Roman" w:hAnsi="Times New Roman" w:cs="Times New Roman"/>
          <w:color w:val="000000"/>
          <w:sz w:val="24"/>
          <w:szCs w:val="24"/>
          <w:lang w:eastAsia="ru-RU"/>
        </w:rPr>
        <w:br/>
      </w:r>
      <w:r w:rsidR="007C6537">
        <w:rPr>
          <w:rFonts w:ascii="Times New Roman" w:eastAsia="Times New Roman" w:hAnsi="Times New Roman" w:cs="Times New Roman"/>
          <w:color w:val="000000"/>
          <w:sz w:val="24"/>
          <w:szCs w:val="24"/>
          <w:lang w:eastAsia="ru-RU"/>
        </w:rPr>
        <w:t>7</w:t>
      </w:r>
      <w:r w:rsidRPr="008A11C7">
        <w:rPr>
          <w:rFonts w:ascii="Times New Roman" w:eastAsia="Times New Roman" w:hAnsi="Times New Roman" w:cs="Times New Roman"/>
          <w:color w:val="000000"/>
          <w:sz w:val="24"/>
          <w:szCs w:val="24"/>
          <w:lang w:eastAsia="ru-RU"/>
        </w:rPr>
        <w:t>. Флаг России.</w:t>
      </w:r>
    </w:p>
    <w:p w14:paraId="13F4912D" w14:textId="083FF6E9" w:rsidR="00C50DF8" w:rsidRPr="008A11C7" w:rsidRDefault="007C6537" w:rsidP="00C50DF8">
      <w:pPr>
        <w:shd w:val="clear" w:color="auto" w:fill="F7FDF7"/>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50DF8" w:rsidRPr="008A11C7">
        <w:rPr>
          <w:rFonts w:ascii="Times New Roman" w:eastAsia="Times New Roman" w:hAnsi="Times New Roman" w:cs="Times New Roman"/>
          <w:color w:val="000000"/>
          <w:sz w:val="24"/>
          <w:szCs w:val="24"/>
          <w:lang w:eastAsia="ru-RU"/>
        </w:rPr>
        <w:t>. Шина</w:t>
      </w:r>
      <w:r w:rsidR="00C50DF8" w:rsidRPr="008A11C7">
        <w:rPr>
          <w:rFonts w:ascii="Times New Roman" w:eastAsia="Times New Roman" w:hAnsi="Times New Roman" w:cs="Times New Roman"/>
          <w:color w:val="000000"/>
          <w:sz w:val="24"/>
          <w:szCs w:val="24"/>
          <w:lang w:eastAsia="ru-RU"/>
        </w:rPr>
        <w:br/>
      </w:r>
    </w:p>
    <w:p w14:paraId="27DD64A3" w14:textId="487750A4" w:rsidR="00C50DF8" w:rsidRPr="008A11C7" w:rsidRDefault="00C50DF8" w:rsidP="00C50DF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8A11C7">
        <w:rPr>
          <w:rFonts w:ascii="Times New Roman" w:eastAsia="Times New Roman" w:hAnsi="Times New Roman" w:cs="Times New Roman"/>
          <w:b/>
          <w:bCs/>
          <w:caps/>
          <w:color w:val="000000"/>
          <w:sz w:val="24"/>
          <w:szCs w:val="24"/>
          <w:lang w:eastAsia="ru-RU"/>
        </w:rPr>
        <w:t>ОБОРУДОВАНИЕ ДЛЯ ПРОВЕДЕНИЯ ПРАКТИЧЕСКИХ РАБОТ</w:t>
      </w:r>
    </w:p>
    <w:p w14:paraId="69A9B3DD" w14:textId="7B19D291" w:rsidR="00C50DF8" w:rsidRPr="007C6537" w:rsidRDefault="00C50DF8" w:rsidP="007C6537">
      <w:pPr>
        <w:shd w:val="clear" w:color="auto" w:fill="F7FDF7"/>
        <w:spacing w:line="240" w:lineRule="auto"/>
        <w:rPr>
          <w:rFonts w:ascii="Times New Roman" w:eastAsia="Times New Roman" w:hAnsi="Times New Roman" w:cs="Times New Roman"/>
          <w:color w:val="000000"/>
          <w:sz w:val="24"/>
          <w:szCs w:val="24"/>
          <w:lang w:eastAsia="ru-RU"/>
        </w:rPr>
        <w:sectPr w:rsidR="00C50DF8" w:rsidRPr="007C6537">
          <w:pgSz w:w="11900" w:h="16840"/>
          <w:pgMar w:top="284" w:right="556" w:bottom="1440" w:left="664" w:header="720" w:footer="720" w:gutter="0"/>
          <w:cols w:space="720" w:equalWidth="0">
            <w:col w:w="10680" w:space="0"/>
          </w:cols>
          <w:docGrid w:linePitch="360"/>
        </w:sectPr>
      </w:pPr>
      <w:r w:rsidRPr="008A11C7">
        <w:rPr>
          <w:rFonts w:ascii="Times New Roman" w:eastAsia="Times New Roman" w:hAnsi="Times New Roman" w:cs="Times New Roman"/>
          <w:color w:val="000000"/>
          <w:sz w:val="24"/>
          <w:szCs w:val="24"/>
          <w:lang w:eastAsia="ru-RU"/>
        </w:rPr>
        <w:t>1.Персональный компьютер</w:t>
      </w:r>
      <w:r w:rsidRPr="008A11C7">
        <w:rPr>
          <w:rFonts w:ascii="Times New Roman" w:eastAsia="Times New Roman" w:hAnsi="Times New Roman" w:cs="Times New Roman"/>
          <w:color w:val="000000"/>
          <w:sz w:val="24"/>
          <w:szCs w:val="24"/>
          <w:lang w:eastAsia="ru-RU"/>
        </w:rPr>
        <w:br/>
        <w:t>2.Принтер лазерный</w:t>
      </w:r>
      <w:r w:rsidRPr="008A11C7">
        <w:rPr>
          <w:rFonts w:ascii="Times New Roman" w:eastAsia="Times New Roman" w:hAnsi="Times New Roman" w:cs="Times New Roman"/>
          <w:color w:val="000000"/>
          <w:sz w:val="24"/>
          <w:szCs w:val="24"/>
          <w:lang w:eastAsia="ru-RU"/>
        </w:rPr>
        <w:br/>
        <w:t>3.Мультимедийный проектор</w:t>
      </w:r>
      <w:r w:rsidRPr="008A11C7">
        <w:rPr>
          <w:rFonts w:ascii="Times New Roman" w:eastAsia="Times New Roman" w:hAnsi="Times New Roman" w:cs="Times New Roman"/>
          <w:color w:val="000000"/>
          <w:sz w:val="24"/>
          <w:szCs w:val="24"/>
          <w:lang w:eastAsia="ru-RU"/>
        </w:rPr>
        <w:br/>
        <w:t>4. Конституция Российской Федерации</w:t>
      </w:r>
      <w:r w:rsidRPr="008A11C7">
        <w:rPr>
          <w:rFonts w:ascii="Times New Roman" w:eastAsia="Times New Roman" w:hAnsi="Times New Roman" w:cs="Times New Roman"/>
          <w:color w:val="000000"/>
          <w:sz w:val="24"/>
          <w:szCs w:val="24"/>
          <w:lang w:eastAsia="ru-RU"/>
        </w:rPr>
        <w:br/>
        <w:t>5. ФЗ «О воинской обязанности и военной службе»</w:t>
      </w:r>
      <w:r w:rsidRPr="008A11C7">
        <w:rPr>
          <w:rFonts w:ascii="Times New Roman" w:eastAsia="Times New Roman" w:hAnsi="Times New Roman" w:cs="Times New Roman"/>
          <w:color w:val="000000"/>
          <w:sz w:val="24"/>
          <w:szCs w:val="24"/>
          <w:lang w:eastAsia="ru-RU"/>
        </w:rPr>
        <w:br/>
        <w:t>6. ФЗ «О пожарной безопасности»</w:t>
      </w:r>
      <w:r w:rsidRPr="008A11C7">
        <w:rPr>
          <w:rFonts w:ascii="Times New Roman" w:eastAsia="Times New Roman" w:hAnsi="Times New Roman" w:cs="Times New Roman"/>
          <w:color w:val="000000"/>
          <w:sz w:val="24"/>
          <w:szCs w:val="24"/>
          <w:lang w:eastAsia="ru-RU"/>
        </w:rPr>
        <w:br/>
        <w:t>7. Брошюра «Действия населения по предупреждению террористических акций»</w:t>
      </w:r>
      <w:r w:rsidRPr="008A11C7">
        <w:rPr>
          <w:rFonts w:ascii="Times New Roman" w:eastAsia="Times New Roman" w:hAnsi="Times New Roman" w:cs="Times New Roman"/>
          <w:color w:val="000000"/>
          <w:sz w:val="24"/>
          <w:szCs w:val="24"/>
          <w:lang w:eastAsia="ru-RU"/>
        </w:rPr>
        <w:br/>
        <w:t>8. Брошюра «Первая медицинская помощь в чрезвычайных ситуациях»</w:t>
      </w:r>
      <w:r w:rsidRPr="008A11C7">
        <w:rPr>
          <w:rFonts w:ascii="Times New Roman" w:eastAsia="Times New Roman" w:hAnsi="Times New Roman" w:cs="Times New Roman"/>
          <w:color w:val="000000"/>
          <w:sz w:val="24"/>
          <w:szCs w:val="24"/>
          <w:lang w:eastAsia="ru-RU"/>
        </w:rPr>
        <w:br/>
        <w:t>9. Брошюра «Первичная профилактика курения табака»</w:t>
      </w:r>
      <w:r w:rsidRPr="008A11C7">
        <w:rPr>
          <w:rFonts w:ascii="Times New Roman" w:eastAsia="Times New Roman" w:hAnsi="Times New Roman" w:cs="Times New Roman"/>
          <w:color w:val="000000"/>
          <w:sz w:val="24"/>
          <w:szCs w:val="24"/>
          <w:lang w:eastAsia="ru-RU"/>
        </w:rPr>
        <w:br/>
        <w:t>10.Брошюра «Средства защиты органов дыхания и кожи (противогазы, респираторы и защитная одежда)»</w:t>
      </w:r>
      <w:r w:rsidRPr="008A11C7">
        <w:rPr>
          <w:rFonts w:ascii="Times New Roman" w:eastAsia="Times New Roman" w:hAnsi="Times New Roman" w:cs="Times New Roman"/>
          <w:color w:val="000000"/>
          <w:sz w:val="24"/>
          <w:szCs w:val="24"/>
          <w:lang w:eastAsia="ru-RU"/>
        </w:rPr>
        <w:br/>
        <w:t>11. Брошюра «Школа выживания. Обеспечение жизнедеятельности в экстремальных ситуациях»</w:t>
      </w:r>
      <w:r w:rsidRPr="008A11C7">
        <w:rPr>
          <w:rFonts w:ascii="Times New Roman" w:eastAsia="Times New Roman" w:hAnsi="Times New Roman" w:cs="Times New Roman"/>
          <w:color w:val="000000"/>
          <w:sz w:val="24"/>
          <w:szCs w:val="24"/>
          <w:lang w:eastAsia="ru-RU"/>
        </w:rPr>
        <w:br/>
        <w:t>12. Видеофильмы по ОБЖ.</w:t>
      </w:r>
    </w:p>
    <w:p w14:paraId="511F987A" w14:textId="4BF46D81" w:rsidR="007C6537" w:rsidRDefault="007C6537" w:rsidP="007C6537">
      <w:pPr>
        <w:tabs>
          <w:tab w:val="left" w:pos="913"/>
        </w:tabs>
        <w:rPr>
          <w:rFonts w:ascii="Cambria" w:eastAsia="MS Mincho" w:hAnsi="Cambria" w:cs="Times New Roman"/>
        </w:rPr>
      </w:pPr>
    </w:p>
    <w:p w14:paraId="1E7FAC2E" w14:textId="44295EA8" w:rsidR="007C6537" w:rsidRPr="007C6537" w:rsidRDefault="007C6537" w:rsidP="007C6537">
      <w:pPr>
        <w:tabs>
          <w:tab w:val="left" w:pos="913"/>
        </w:tabs>
        <w:rPr>
          <w:rFonts w:ascii="Cambria" w:eastAsia="MS Mincho" w:hAnsi="Cambria" w:cs="Times New Roman"/>
        </w:rPr>
        <w:sectPr w:rsidR="007C6537" w:rsidRPr="007C6537">
          <w:pgSz w:w="11900" w:h="16840"/>
          <w:pgMar w:top="286" w:right="698" w:bottom="1440" w:left="666" w:header="720" w:footer="720" w:gutter="0"/>
          <w:cols w:space="720" w:equalWidth="0">
            <w:col w:w="10536" w:space="0"/>
          </w:cols>
          <w:docGrid w:linePitch="360"/>
        </w:sectPr>
      </w:pPr>
      <w:r>
        <w:rPr>
          <w:rFonts w:ascii="Cambria" w:eastAsia="MS Mincho" w:hAnsi="Cambria" w:cs="Times New Roman"/>
        </w:rPr>
        <w:tab/>
      </w:r>
    </w:p>
    <w:p w14:paraId="015778D9" w14:textId="1D1CB654" w:rsidR="00AE770E" w:rsidRPr="007C6537" w:rsidRDefault="00AE770E" w:rsidP="007C6537">
      <w:pPr>
        <w:autoSpaceDE w:val="0"/>
        <w:autoSpaceDN w:val="0"/>
        <w:spacing w:before="166" w:after="0" w:line="290" w:lineRule="auto"/>
        <w:ind w:right="4320"/>
        <w:rPr>
          <w:rFonts w:ascii="Times New Roman" w:eastAsia="Times New Roman" w:hAnsi="Times New Roman" w:cs="Times New Roman"/>
          <w:color w:val="000000"/>
          <w:sz w:val="24"/>
        </w:rPr>
      </w:pPr>
    </w:p>
    <w:sectPr w:rsidR="00AE770E" w:rsidRPr="007C6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Serif">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1497F2C"/>
    <w:multiLevelType w:val="hybridMultilevel"/>
    <w:tmpl w:val="0698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BD535C"/>
    <w:multiLevelType w:val="multilevel"/>
    <w:tmpl w:val="82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4154E"/>
    <w:multiLevelType w:val="hybridMultilevel"/>
    <w:tmpl w:val="231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760B72"/>
    <w:multiLevelType w:val="hybridMultilevel"/>
    <w:tmpl w:val="B19E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60B5E"/>
    <w:multiLevelType w:val="hybridMultilevel"/>
    <w:tmpl w:val="A35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3059E6"/>
    <w:multiLevelType w:val="hybridMultilevel"/>
    <w:tmpl w:val="46D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047345"/>
    <w:multiLevelType w:val="hybridMultilevel"/>
    <w:tmpl w:val="BD0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D5821"/>
    <w:multiLevelType w:val="hybridMultilevel"/>
    <w:tmpl w:val="756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511F86"/>
    <w:multiLevelType w:val="hybridMultilevel"/>
    <w:tmpl w:val="41F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E722AE"/>
    <w:multiLevelType w:val="hybridMultilevel"/>
    <w:tmpl w:val="2E5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AF7AB6"/>
    <w:multiLevelType w:val="hybridMultilevel"/>
    <w:tmpl w:val="C060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72877"/>
    <w:multiLevelType w:val="hybridMultilevel"/>
    <w:tmpl w:val="27FE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921312"/>
    <w:multiLevelType w:val="hybridMultilevel"/>
    <w:tmpl w:val="9300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B72BDA"/>
    <w:multiLevelType w:val="hybridMultilevel"/>
    <w:tmpl w:val="0E1E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114A31"/>
    <w:multiLevelType w:val="hybridMultilevel"/>
    <w:tmpl w:val="224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16446B"/>
    <w:multiLevelType w:val="hybridMultilevel"/>
    <w:tmpl w:val="2536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333C54"/>
    <w:multiLevelType w:val="multilevel"/>
    <w:tmpl w:val="5C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35DFF"/>
    <w:multiLevelType w:val="hybridMultilevel"/>
    <w:tmpl w:val="963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E575A1"/>
    <w:multiLevelType w:val="hybridMultilevel"/>
    <w:tmpl w:val="C624DB5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15:restartNumberingAfterBreak="0">
    <w:nsid w:val="57F47C21"/>
    <w:multiLevelType w:val="hybridMultilevel"/>
    <w:tmpl w:val="84F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A17BE"/>
    <w:multiLevelType w:val="hybridMultilevel"/>
    <w:tmpl w:val="1720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81995"/>
    <w:multiLevelType w:val="hybridMultilevel"/>
    <w:tmpl w:val="38C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FA10A9"/>
    <w:multiLevelType w:val="hybridMultilevel"/>
    <w:tmpl w:val="CCA2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A77694"/>
    <w:multiLevelType w:val="hybridMultilevel"/>
    <w:tmpl w:val="953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9E6753"/>
    <w:multiLevelType w:val="multilevel"/>
    <w:tmpl w:val="73C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A02D6"/>
    <w:multiLevelType w:val="hybridMultilevel"/>
    <w:tmpl w:val="FBE0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41511"/>
    <w:multiLevelType w:val="hybridMultilevel"/>
    <w:tmpl w:val="E54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840282"/>
    <w:multiLevelType w:val="hybridMultilevel"/>
    <w:tmpl w:val="2F2C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5"/>
  </w:num>
  <w:num w:numId="11">
    <w:abstractNumId w:val="33"/>
  </w:num>
  <w:num w:numId="12">
    <w:abstractNumId w:val="10"/>
  </w:num>
  <w:num w:numId="13">
    <w:abstractNumId w:val="22"/>
  </w:num>
  <w:num w:numId="14">
    <w:abstractNumId w:val="32"/>
  </w:num>
  <w:num w:numId="15">
    <w:abstractNumId w:val="31"/>
  </w:num>
  <w:num w:numId="16">
    <w:abstractNumId w:val="26"/>
  </w:num>
  <w:num w:numId="17">
    <w:abstractNumId w:val="9"/>
  </w:num>
  <w:num w:numId="18">
    <w:abstractNumId w:val="17"/>
  </w:num>
  <w:num w:numId="19">
    <w:abstractNumId w:val="24"/>
  </w:num>
  <w:num w:numId="20">
    <w:abstractNumId w:val="29"/>
  </w:num>
  <w:num w:numId="21">
    <w:abstractNumId w:val="20"/>
  </w:num>
  <w:num w:numId="22">
    <w:abstractNumId w:val="36"/>
  </w:num>
  <w:num w:numId="23">
    <w:abstractNumId w:val="11"/>
  </w:num>
  <w:num w:numId="24">
    <w:abstractNumId w:val="35"/>
  </w:num>
  <w:num w:numId="25">
    <w:abstractNumId w:val="19"/>
  </w:num>
  <w:num w:numId="26">
    <w:abstractNumId w:val="30"/>
  </w:num>
  <w:num w:numId="27">
    <w:abstractNumId w:val="18"/>
  </w:num>
  <w:num w:numId="28">
    <w:abstractNumId w:val="34"/>
  </w:num>
  <w:num w:numId="29">
    <w:abstractNumId w:val="14"/>
  </w:num>
  <w:num w:numId="30">
    <w:abstractNumId w:val="23"/>
  </w:num>
  <w:num w:numId="31">
    <w:abstractNumId w:val="16"/>
  </w:num>
  <w:num w:numId="32">
    <w:abstractNumId w:val="28"/>
  </w:num>
  <w:num w:numId="33">
    <w:abstractNumId w:val="12"/>
  </w:num>
  <w:num w:numId="34">
    <w:abstractNumId w:val="13"/>
  </w:num>
  <w:num w:numId="35">
    <w:abstractNumId w:val="27"/>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2"/>
    <w:rsid w:val="000326D9"/>
    <w:rsid w:val="0009150E"/>
    <w:rsid w:val="0009689E"/>
    <w:rsid w:val="000B4B09"/>
    <w:rsid w:val="0018498C"/>
    <w:rsid w:val="001975E2"/>
    <w:rsid w:val="001E3E74"/>
    <w:rsid w:val="00216DFC"/>
    <w:rsid w:val="00287C4B"/>
    <w:rsid w:val="002A2359"/>
    <w:rsid w:val="00316092"/>
    <w:rsid w:val="00320DD3"/>
    <w:rsid w:val="003302F4"/>
    <w:rsid w:val="00330A32"/>
    <w:rsid w:val="00335975"/>
    <w:rsid w:val="0038184D"/>
    <w:rsid w:val="003C1972"/>
    <w:rsid w:val="003C6890"/>
    <w:rsid w:val="00625BDC"/>
    <w:rsid w:val="006360DC"/>
    <w:rsid w:val="00647859"/>
    <w:rsid w:val="006607A5"/>
    <w:rsid w:val="006862C2"/>
    <w:rsid w:val="007425F0"/>
    <w:rsid w:val="007C6537"/>
    <w:rsid w:val="0083275B"/>
    <w:rsid w:val="0089568B"/>
    <w:rsid w:val="008E3AF7"/>
    <w:rsid w:val="008F2C07"/>
    <w:rsid w:val="009B2B4E"/>
    <w:rsid w:val="009E7277"/>
    <w:rsid w:val="00AE770E"/>
    <w:rsid w:val="00B05DF8"/>
    <w:rsid w:val="00B54990"/>
    <w:rsid w:val="00B65CD3"/>
    <w:rsid w:val="00BB2E94"/>
    <w:rsid w:val="00BF1E90"/>
    <w:rsid w:val="00C50DF8"/>
    <w:rsid w:val="00C527D9"/>
    <w:rsid w:val="00C67FDA"/>
    <w:rsid w:val="00CE52D7"/>
    <w:rsid w:val="00CF7697"/>
    <w:rsid w:val="00D556A3"/>
    <w:rsid w:val="00D81F5D"/>
    <w:rsid w:val="00E010AA"/>
    <w:rsid w:val="00E8777E"/>
    <w:rsid w:val="00EC3FF1"/>
    <w:rsid w:val="00F1194A"/>
    <w:rsid w:val="00F763AC"/>
    <w:rsid w:val="00FC548D"/>
    <w:rsid w:val="00FD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41BD"/>
  <w15:chartTrackingRefBased/>
  <w15:docId w15:val="{280C6AD1-3847-4ED5-8161-0A745EF8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5CD3"/>
  </w:style>
  <w:style w:type="paragraph" w:styleId="1">
    <w:name w:val="heading 1"/>
    <w:basedOn w:val="a1"/>
    <w:next w:val="a1"/>
    <w:link w:val="11"/>
    <w:uiPriority w:val="9"/>
    <w:qFormat/>
    <w:rsid w:val="00C50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C50DF8"/>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C50DF8"/>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C50DF8"/>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C50DF8"/>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C50DF8"/>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C50DF8"/>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C50DF8"/>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C50DF8"/>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10"/>
    <w:uiPriority w:val="9"/>
    <w:rsid w:val="00C50DF8"/>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semiHidden/>
    <w:rsid w:val="00C50DF8"/>
    <w:rPr>
      <w:rFonts w:ascii="Calibri" w:eastAsia="MS Gothic" w:hAnsi="Calibri" w:cs="Times New Roman"/>
      <w:b/>
      <w:bCs/>
      <w:color w:val="4F81BD"/>
      <w:sz w:val="26"/>
      <w:szCs w:val="26"/>
    </w:rPr>
  </w:style>
  <w:style w:type="character" w:customStyle="1" w:styleId="32">
    <w:name w:val="Заголовок 3 Знак"/>
    <w:basedOn w:val="a2"/>
    <w:link w:val="31"/>
    <w:uiPriority w:val="9"/>
    <w:semiHidden/>
    <w:rsid w:val="00C50DF8"/>
    <w:rPr>
      <w:rFonts w:ascii="Calibri" w:eastAsia="MS Gothic" w:hAnsi="Calibri" w:cs="Times New Roman"/>
      <w:b/>
      <w:bCs/>
      <w:color w:val="4F81BD"/>
    </w:rPr>
  </w:style>
  <w:style w:type="character" w:customStyle="1" w:styleId="40">
    <w:name w:val="Заголовок 4 Знак"/>
    <w:basedOn w:val="a2"/>
    <w:link w:val="4"/>
    <w:uiPriority w:val="9"/>
    <w:semiHidden/>
    <w:rsid w:val="00C50DF8"/>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C50DF8"/>
    <w:rPr>
      <w:rFonts w:ascii="Calibri" w:eastAsia="MS Gothic" w:hAnsi="Calibri" w:cs="Times New Roman"/>
      <w:color w:val="243F60"/>
    </w:rPr>
  </w:style>
  <w:style w:type="character" w:customStyle="1" w:styleId="60">
    <w:name w:val="Заголовок 6 Знак"/>
    <w:basedOn w:val="a2"/>
    <w:link w:val="6"/>
    <w:uiPriority w:val="9"/>
    <w:semiHidden/>
    <w:rsid w:val="00C50DF8"/>
    <w:rPr>
      <w:rFonts w:ascii="Calibri" w:eastAsia="MS Gothic" w:hAnsi="Calibri" w:cs="Times New Roman"/>
      <w:i/>
      <w:iCs/>
      <w:color w:val="243F60"/>
    </w:rPr>
  </w:style>
  <w:style w:type="character" w:customStyle="1" w:styleId="70">
    <w:name w:val="Заголовок 7 Знак"/>
    <w:basedOn w:val="a2"/>
    <w:link w:val="7"/>
    <w:uiPriority w:val="9"/>
    <w:semiHidden/>
    <w:rsid w:val="00C50DF8"/>
    <w:rPr>
      <w:rFonts w:ascii="Calibri" w:eastAsia="MS Gothic" w:hAnsi="Calibri" w:cs="Times New Roman"/>
      <w:i/>
      <w:iCs/>
      <w:color w:val="404040"/>
    </w:rPr>
  </w:style>
  <w:style w:type="character" w:customStyle="1" w:styleId="80">
    <w:name w:val="Заголовок 8 Знак"/>
    <w:basedOn w:val="a2"/>
    <w:link w:val="8"/>
    <w:uiPriority w:val="9"/>
    <w:semiHidden/>
    <w:rsid w:val="00C50DF8"/>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C50DF8"/>
    <w:rPr>
      <w:rFonts w:ascii="Calibri" w:eastAsia="MS Gothic" w:hAnsi="Calibri" w:cs="Times New Roman"/>
      <w:i/>
      <w:iCs/>
      <w:color w:val="404040"/>
      <w:sz w:val="20"/>
      <w:szCs w:val="20"/>
    </w:rPr>
  </w:style>
  <w:style w:type="paragraph" w:customStyle="1" w:styleId="110">
    <w:name w:val="Заголовок 11"/>
    <w:basedOn w:val="a1"/>
    <w:next w:val="a1"/>
    <w:link w:val="10"/>
    <w:uiPriority w:val="9"/>
    <w:qFormat/>
    <w:rsid w:val="00C50DF8"/>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1"/>
    <w:next w:val="a1"/>
    <w:uiPriority w:val="9"/>
    <w:unhideWhenUsed/>
    <w:qFormat/>
    <w:rsid w:val="00C50DF8"/>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C50DF8"/>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C50DF8"/>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C50DF8"/>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C50DF8"/>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C50DF8"/>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C50DF8"/>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C50DF8"/>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C50DF8"/>
  </w:style>
  <w:style w:type="paragraph" w:styleId="a5">
    <w:name w:val="header"/>
    <w:basedOn w:val="a1"/>
    <w:link w:val="a6"/>
    <w:uiPriority w:val="99"/>
    <w:unhideWhenUsed/>
    <w:rsid w:val="00C50DF8"/>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C50DF8"/>
    <w:rPr>
      <w:rFonts w:eastAsia="MS Mincho"/>
      <w:lang w:val="en-US"/>
    </w:rPr>
  </w:style>
  <w:style w:type="paragraph" w:styleId="a7">
    <w:name w:val="footer"/>
    <w:basedOn w:val="a1"/>
    <w:link w:val="a8"/>
    <w:uiPriority w:val="99"/>
    <w:unhideWhenUsed/>
    <w:rsid w:val="00C50DF8"/>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C50DF8"/>
    <w:rPr>
      <w:rFonts w:eastAsia="MS Mincho"/>
      <w:lang w:val="en-US"/>
    </w:rPr>
  </w:style>
  <w:style w:type="paragraph" w:styleId="a9">
    <w:name w:val="No Spacing"/>
    <w:uiPriority w:val="1"/>
    <w:qFormat/>
    <w:rsid w:val="00C50DF8"/>
    <w:pPr>
      <w:spacing w:after="0" w:line="240" w:lineRule="auto"/>
    </w:pPr>
    <w:rPr>
      <w:rFonts w:eastAsia="MS Mincho"/>
      <w:lang w:val="en-US"/>
    </w:rPr>
  </w:style>
  <w:style w:type="paragraph" w:customStyle="1" w:styleId="13">
    <w:name w:val="Заголовок1"/>
    <w:basedOn w:val="a1"/>
    <w:next w:val="a1"/>
    <w:uiPriority w:val="10"/>
    <w:qFormat/>
    <w:rsid w:val="00C50DF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Заголовок Знак"/>
    <w:basedOn w:val="a2"/>
    <w:link w:val="ab"/>
    <w:uiPriority w:val="10"/>
    <w:rsid w:val="00C50DF8"/>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C50DF8"/>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C50DF8"/>
    <w:rPr>
      <w:rFonts w:ascii="Calibri" w:eastAsia="MS Gothic" w:hAnsi="Calibri" w:cs="Times New Roman"/>
      <w:i/>
      <w:iCs/>
      <w:color w:val="4F81BD"/>
      <w:spacing w:val="15"/>
      <w:sz w:val="24"/>
      <w:szCs w:val="24"/>
    </w:rPr>
  </w:style>
  <w:style w:type="paragraph" w:styleId="ae">
    <w:name w:val="List Paragraph"/>
    <w:basedOn w:val="a1"/>
    <w:uiPriority w:val="34"/>
    <w:qFormat/>
    <w:rsid w:val="00C50DF8"/>
    <w:pPr>
      <w:spacing w:after="200" w:line="276" w:lineRule="auto"/>
      <w:ind w:left="720"/>
      <w:contextualSpacing/>
    </w:pPr>
    <w:rPr>
      <w:rFonts w:eastAsia="MS Mincho"/>
      <w:lang w:val="en-US"/>
    </w:rPr>
  </w:style>
  <w:style w:type="paragraph" w:styleId="af">
    <w:name w:val="Body Text"/>
    <w:basedOn w:val="a1"/>
    <w:link w:val="af0"/>
    <w:uiPriority w:val="99"/>
    <w:unhideWhenUsed/>
    <w:rsid w:val="00C50DF8"/>
    <w:pPr>
      <w:spacing w:after="120" w:line="276" w:lineRule="auto"/>
    </w:pPr>
    <w:rPr>
      <w:rFonts w:eastAsia="MS Mincho"/>
      <w:lang w:val="en-US"/>
    </w:rPr>
  </w:style>
  <w:style w:type="character" w:customStyle="1" w:styleId="af0">
    <w:name w:val="Основной текст Знак"/>
    <w:basedOn w:val="a2"/>
    <w:link w:val="af"/>
    <w:uiPriority w:val="99"/>
    <w:rsid w:val="00C50DF8"/>
    <w:rPr>
      <w:rFonts w:eastAsia="MS Mincho"/>
      <w:lang w:val="en-US"/>
    </w:rPr>
  </w:style>
  <w:style w:type="paragraph" w:styleId="23">
    <w:name w:val="Body Text 2"/>
    <w:basedOn w:val="a1"/>
    <w:link w:val="24"/>
    <w:uiPriority w:val="99"/>
    <w:unhideWhenUsed/>
    <w:rsid w:val="00C50DF8"/>
    <w:pPr>
      <w:spacing w:after="120" w:line="480" w:lineRule="auto"/>
    </w:pPr>
    <w:rPr>
      <w:rFonts w:eastAsia="MS Mincho"/>
      <w:lang w:val="en-US"/>
    </w:rPr>
  </w:style>
  <w:style w:type="character" w:customStyle="1" w:styleId="24">
    <w:name w:val="Основной текст 2 Знак"/>
    <w:basedOn w:val="a2"/>
    <w:link w:val="23"/>
    <w:uiPriority w:val="99"/>
    <w:rsid w:val="00C50DF8"/>
    <w:rPr>
      <w:rFonts w:eastAsia="MS Mincho"/>
      <w:lang w:val="en-US"/>
    </w:rPr>
  </w:style>
  <w:style w:type="paragraph" w:styleId="33">
    <w:name w:val="Body Text 3"/>
    <w:basedOn w:val="a1"/>
    <w:link w:val="34"/>
    <w:uiPriority w:val="99"/>
    <w:unhideWhenUsed/>
    <w:rsid w:val="00C50DF8"/>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C50DF8"/>
    <w:rPr>
      <w:rFonts w:eastAsia="MS Mincho"/>
      <w:sz w:val="16"/>
      <w:szCs w:val="16"/>
      <w:lang w:val="en-US"/>
    </w:rPr>
  </w:style>
  <w:style w:type="paragraph" w:styleId="af1">
    <w:name w:val="List"/>
    <w:basedOn w:val="a1"/>
    <w:uiPriority w:val="99"/>
    <w:unhideWhenUsed/>
    <w:rsid w:val="00C50DF8"/>
    <w:pPr>
      <w:spacing w:after="200" w:line="276" w:lineRule="auto"/>
      <w:ind w:left="360" w:hanging="360"/>
      <w:contextualSpacing/>
    </w:pPr>
    <w:rPr>
      <w:rFonts w:eastAsia="MS Mincho"/>
      <w:lang w:val="en-US"/>
    </w:rPr>
  </w:style>
  <w:style w:type="paragraph" w:styleId="25">
    <w:name w:val="List 2"/>
    <w:basedOn w:val="a1"/>
    <w:uiPriority w:val="99"/>
    <w:unhideWhenUsed/>
    <w:rsid w:val="00C50DF8"/>
    <w:pPr>
      <w:spacing w:after="200" w:line="276" w:lineRule="auto"/>
      <w:ind w:left="720" w:hanging="360"/>
      <w:contextualSpacing/>
    </w:pPr>
    <w:rPr>
      <w:rFonts w:eastAsia="MS Mincho"/>
      <w:lang w:val="en-US"/>
    </w:rPr>
  </w:style>
  <w:style w:type="paragraph" w:styleId="35">
    <w:name w:val="List 3"/>
    <w:basedOn w:val="a1"/>
    <w:uiPriority w:val="99"/>
    <w:unhideWhenUsed/>
    <w:rsid w:val="00C50DF8"/>
    <w:pPr>
      <w:spacing w:after="200" w:line="276" w:lineRule="auto"/>
      <w:ind w:left="1080" w:hanging="360"/>
      <w:contextualSpacing/>
    </w:pPr>
    <w:rPr>
      <w:rFonts w:eastAsia="MS Mincho"/>
      <w:lang w:val="en-US"/>
    </w:rPr>
  </w:style>
  <w:style w:type="paragraph" w:styleId="a0">
    <w:name w:val="List Bullet"/>
    <w:basedOn w:val="a1"/>
    <w:uiPriority w:val="99"/>
    <w:unhideWhenUsed/>
    <w:rsid w:val="00C50DF8"/>
    <w:pPr>
      <w:numPr>
        <w:numId w:val="1"/>
      </w:numPr>
      <w:spacing w:after="200" w:line="276" w:lineRule="auto"/>
      <w:contextualSpacing/>
    </w:pPr>
    <w:rPr>
      <w:rFonts w:eastAsia="MS Mincho"/>
      <w:lang w:val="en-US"/>
    </w:rPr>
  </w:style>
  <w:style w:type="paragraph" w:styleId="20">
    <w:name w:val="List Bullet 2"/>
    <w:basedOn w:val="a1"/>
    <w:uiPriority w:val="99"/>
    <w:unhideWhenUsed/>
    <w:rsid w:val="00C50DF8"/>
    <w:pPr>
      <w:numPr>
        <w:numId w:val="2"/>
      </w:numPr>
      <w:spacing w:after="200" w:line="276" w:lineRule="auto"/>
      <w:contextualSpacing/>
    </w:pPr>
    <w:rPr>
      <w:rFonts w:eastAsia="MS Mincho"/>
      <w:lang w:val="en-US"/>
    </w:rPr>
  </w:style>
  <w:style w:type="paragraph" w:styleId="30">
    <w:name w:val="List Bullet 3"/>
    <w:basedOn w:val="a1"/>
    <w:uiPriority w:val="99"/>
    <w:unhideWhenUsed/>
    <w:rsid w:val="00C50DF8"/>
    <w:pPr>
      <w:numPr>
        <w:numId w:val="3"/>
      </w:numPr>
      <w:spacing w:after="200" w:line="276" w:lineRule="auto"/>
      <w:contextualSpacing/>
    </w:pPr>
    <w:rPr>
      <w:rFonts w:eastAsia="MS Mincho"/>
      <w:lang w:val="en-US"/>
    </w:rPr>
  </w:style>
  <w:style w:type="paragraph" w:styleId="a">
    <w:name w:val="List Number"/>
    <w:basedOn w:val="a1"/>
    <w:uiPriority w:val="99"/>
    <w:unhideWhenUsed/>
    <w:rsid w:val="00C50DF8"/>
    <w:pPr>
      <w:numPr>
        <w:numId w:val="5"/>
      </w:numPr>
      <w:spacing w:after="200" w:line="276" w:lineRule="auto"/>
      <w:contextualSpacing/>
    </w:pPr>
    <w:rPr>
      <w:rFonts w:eastAsia="MS Mincho"/>
      <w:lang w:val="en-US"/>
    </w:rPr>
  </w:style>
  <w:style w:type="paragraph" w:styleId="2">
    <w:name w:val="List Number 2"/>
    <w:basedOn w:val="a1"/>
    <w:uiPriority w:val="99"/>
    <w:unhideWhenUsed/>
    <w:rsid w:val="00C50DF8"/>
    <w:pPr>
      <w:numPr>
        <w:numId w:val="6"/>
      </w:numPr>
      <w:spacing w:after="200" w:line="276" w:lineRule="auto"/>
      <w:contextualSpacing/>
    </w:pPr>
    <w:rPr>
      <w:rFonts w:eastAsia="MS Mincho"/>
      <w:lang w:val="en-US"/>
    </w:rPr>
  </w:style>
  <w:style w:type="paragraph" w:styleId="3">
    <w:name w:val="List Number 3"/>
    <w:basedOn w:val="a1"/>
    <w:uiPriority w:val="99"/>
    <w:unhideWhenUsed/>
    <w:rsid w:val="00C50DF8"/>
    <w:pPr>
      <w:numPr>
        <w:numId w:val="7"/>
      </w:numPr>
      <w:spacing w:after="200" w:line="276" w:lineRule="auto"/>
      <w:contextualSpacing/>
    </w:pPr>
    <w:rPr>
      <w:rFonts w:eastAsia="MS Mincho"/>
      <w:lang w:val="en-US"/>
    </w:rPr>
  </w:style>
  <w:style w:type="paragraph" w:styleId="af2">
    <w:name w:val="List Continue"/>
    <w:basedOn w:val="a1"/>
    <w:uiPriority w:val="99"/>
    <w:unhideWhenUsed/>
    <w:rsid w:val="00C50DF8"/>
    <w:pPr>
      <w:spacing w:after="120" w:line="276" w:lineRule="auto"/>
      <w:ind w:left="360"/>
      <w:contextualSpacing/>
    </w:pPr>
    <w:rPr>
      <w:rFonts w:eastAsia="MS Mincho"/>
      <w:lang w:val="en-US"/>
    </w:rPr>
  </w:style>
  <w:style w:type="paragraph" w:styleId="26">
    <w:name w:val="List Continue 2"/>
    <w:basedOn w:val="a1"/>
    <w:uiPriority w:val="99"/>
    <w:unhideWhenUsed/>
    <w:rsid w:val="00C50DF8"/>
    <w:pPr>
      <w:spacing w:after="120" w:line="276" w:lineRule="auto"/>
      <w:ind w:left="720"/>
      <w:contextualSpacing/>
    </w:pPr>
    <w:rPr>
      <w:rFonts w:eastAsia="MS Mincho"/>
      <w:lang w:val="en-US"/>
    </w:rPr>
  </w:style>
  <w:style w:type="paragraph" w:styleId="36">
    <w:name w:val="List Continue 3"/>
    <w:basedOn w:val="a1"/>
    <w:uiPriority w:val="99"/>
    <w:unhideWhenUsed/>
    <w:rsid w:val="00C50DF8"/>
    <w:pPr>
      <w:spacing w:after="120" w:line="276" w:lineRule="auto"/>
      <w:ind w:left="1080"/>
      <w:contextualSpacing/>
    </w:pPr>
    <w:rPr>
      <w:rFonts w:eastAsia="MS Mincho"/>
      <w:lang w:val="en-US"/>
    </w:rPr>
  </w:style>
  <w:style w:type="paragraph" w:styleId="af3">
    <w:name w:val="macro"/>
    <w:link w:val="af4"/>
    <w:uiPriority w:val="99"/>
    <w:unhideWhenUsed/>
    <w:rsid w:val="00C50DF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C50DF8"/>
    <w:rPr>
      <w:rFonts w:ascii="Courier" w:eastAsia="MS Mincho" w:hAnsi="Courier"/>
      <w:sz w:val="20"/>
      <w:szCs w:val="20"/>
      <w:lang w:val="en-US"/>
    </w:rPr>
  </w:style>
  <w:style w:type="paragraph" w:customStyle="1" w:styleId="211">
    <w:name w:val="Цитата 21"/>
    <w:basedOn w:val="a1"/>
    <w:next w:val="a1"/>
    <w:uiPriority w:val="29"/>
    <w:qFormat/>
    <w:rsid w:val="00C50DF8"/>
    <w:pPr>
      <w:spacing w:after="200" w:line="276" w:lineRule="auto"/>
    </w:pPr>
    <w:rPr>
      <w:rFonts w:eastAsia="MS Mincho"/>
      <w:i/>
      <w:iCs/>
      <w:color w:val="000000"/>
      <w:lang w:val="en-US"/>
    </w:rPr>
  </w:style>
  <w:style w:type="character" w:customStyle="1" w:styleId="27">
    <w:name w:val="Цитата 2 Знак"/>
    <w:basedOn w:val="a2"/>
    <w:link w:val="28"/>
    <w:uiPriority w:val="29"/>
    <w:rsid w:val="00C50DF8"/>
    <w:rPr>
      <w:i/>
      <w:iCs/>
      <w:color w:val="000000"/>
    </w:rPr>
  </w:style>
  <w:style w:type="paragraph" w:customStyle="1" w:styleId="15">
    <w:name w:val="Название объекта1"/>
    <w:basedOn w:val="a1"/>
    <w:next w:val="a1"/>
    <w:uiPriority w:val="35"/>
    <w:semiHidden/>
    <w:unhideWhenUsed/>
    <w:qFormat/>
    <w:rsid w:val="00C50DF8"/>
    <w:pPr>
      <w:spacing w:after="200" w:line="240" w:lineRule="auto"/>
    </w:pPr>
    <w:rPr>
      <w:rFonts w:eastAsia="MS Mincho"/>
      <w:b/>
      <w:bCs/>
      <w:color w:val="4F81BD"/>
      <w:sz w:val="18"/>
      <w:szCs w:val="18"/>
      <w:lang w:val="en-US"/>
    </w:rPr>
  </w:style>
  <w:style w:type="character" w:styleId="af5">
    <w:name w:val="Strong"/>
    <w:basedOn w:val="a2"/>
    <w:uiPriority w:val="22"/>
    <w:qFormat/>
    <w:rsid w:val="00C50DF8"/>
    <w:rPr>
      <w:b/>
      <w:bCs/>
    </w:rPr>
  </w:style>
  <w:style w:type="character" w:styleId="af6">
    <w:name w:val="Emphasis"/>
    <w:basedOn w:val="a2"/>
    <w:uiPriority w:val="20"/>
    <w:qFormat/>
    <w:rsid w:val="00C50DF8"/>
    <w:rPr>
      <w:i/>
      <w:iCs/>
    </w:rPr>
  </w:style>
  <w:style w:type="paragraph" w:customStyle="1" w:styleId="16">
    <w:name w:val="Выделенная цитата1"/>
    <w:basedOn w:val="a1"/>
    <w:next w:val="a1"/>
    <w:uiPriority w:val="30"/>
    <w:qFormat/>
    <w:rsid w:val="00C50DF8"/>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C50DF8"/>
    <w:rPr>
      <w:b/>
      <w:bCs/>
      <w:i/>
      <w:iCs/>
      <w:color w:val="4F81BD"/>
    </w:rPr>
  </w:style>
  <w:style w:type="character" w:customStyle="1" w:styleId="17">
    <w:name w:val="Слабое выделение1"/>
    <w:basedOn w:val="a2"/>
    <w:uiPriority w:val="19"/>
    <w:qFormat/>
    <w:rsid w:val="00C50DF8"/>
    <w:rPr>
      <w:i/>
      <w:iCs/>
      <w:color w:val="808080"/>
    </w:rPr>
  </w:style>
  <w:style w:type="character" w:customStyle="1" w:styleId="18">
    <w:name w:val="Сильное выделение1"/>
    <w:basedOn w:val="a2"/>
    <w:uiPriority w:val="21"/>
    <w:qFormat/>
    <w:rsid w:val="00C50DF8"/>
    <w:rPr>
      <w:b/>
      <w:bCs/>
      <w:i/>
      <w:iCs/>
      <w:color w:val="4F81BD"/>
    </w:rPr>
  </w:style>
  <w:style w:type="character" w:customStyle="1" w:styleId="19">
    <w:name w:val="Слабая ссылка1"/>
    <w:basedOn w:val="a2"/>
    <w:uiPriority w:val="31"/>
    <w:qFormat/>
    <w:rsid w:val="00C50DF8"/>
    <w:rPr>
      <w:smallCaps/>
      <w:color w:val="C0504D"/>
      <w:u w:val="single"/>
    </w:rPr>
  </w:style>
  <w:style w:type="character" w:customStyle="1" w:styleId="1a">
    <w:name w:val="Сильная ссылка1"/>
    <w:basedOn w:val="a2"/>
    <w:uiPriority w:val="32"/>
    <w:qFormat/>
    <w:rsid w:val="00C50DF8"/>
    <w:rPr>
      <w:b/>
      <w:bCs/>
      <w:smallCaps/>
      <w:color w:val="C0504D"/>
      <w:spacing w:val="5"/>
      <w:u w:val="single"/>
    </w:rPr>
  </w:style>
  <w:style w:type="character" w:styleId="af9">
    <w:name w:val="Book Title"/>
    <w:basedOn w:val="a2"/>
    <w:uiPriority w:val="33"/>
    <w:qFormat/>
    <w:rsid w:val="00C50DF8"/>
    <w:rPr>
      <w:b/>
      <w:bCs/>
      <w:smallCaps/>
      <w:spacing w:val="5"/>
    </w:rPr>
  </w:style>
  <w:style w:type="character" w:customStyle="1" w:styleId="11">
    <w:name w:val="Заголовок 1 Знак1"/>
    <w:basedOn w:val="a2"/>
    <w:link w:val="1"/>
    <w:uiPriority w:val="9"/>
    <w:rsid w:val="00C50DF8"/>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C50DF8"/>
    <w:pPr>
      <w:spacing w:before="480" w:line="276" w:lineRule="auto"/>
      <w:outlineLvl w:val="9"/>
    </w:pPr>
    <w:rPr>
      <w:b/>
      <w:bCs/>
      <w:sz w:val="28"/>
      <w:szCs w:val="28"/>
      <w:lang w:val="en-US"/>
    </w:rPr>
  </w:style>
  <w:style w:type="table" w:styleId="afb">
    <w:name w:val="Table Grid"/>
    <w:basedOn w:val="a3"/>
    <w:uiPriority w:val="59"/>
    <w:rsid w:val="00C50DF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ветлая заливка1"/>
    <w:basedOn w:val="a3"/>
    <w:next w:val="afc"/>
    <w:uiPriority w:val="60"/>
    <w:rsid w:val="00C50DF8"/>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C50DF8"/>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50DF8"/>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C50DF8"/>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C50DF8"/>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C50DF8"/>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C50DF8"/>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C50DF8"/>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C50DF8"/>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C50DF8"/>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C50DF8"/>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C50DF8"/>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C50DF8"/>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C50DF8"/>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C50DF8"/>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C50DF8"/>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C50DF8"/>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C50DF8"/>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C50DF8"/>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C50DF8"/>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C50DF8"/>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C50DF8"/>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C50DF8"/>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C50DF8"/>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C50DF8"/>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C50DF8"/>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C50DF8"/>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C50DF8"/>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C50DF8"/>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C50DF8"/>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C50DF8"/>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C50DF8"/>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C50DF8"/>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C50DF8"/>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C50DF8"/>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C50DF8"/>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C50DF8"/>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C50DF8"/>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C50DF8"/>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C50DF8"/>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C50DF8"/>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C50DF8"/>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C50DF8"/>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C50DF8"/>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C50DF8"/>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C50DF8"/>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C50DF8"/>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C50DF8"/>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C50DF8"/>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C50DF8"/>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C50DF8"/>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C50DF8"/>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C50DF8"/>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C50DF8"/>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C50DF8"/>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C50DF8"/>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C50DF8"/>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C50DF8"/>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C50DF8"/>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C50DF8"/>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C50DF8"/>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C50DF8"/>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C50DF8"/>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C50DF8"/>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C50DF8"/>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C50DF8"/>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C50DF8"/>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C50DF8"/>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C50DF8"/>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C50DF8"/>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C50DF8"/>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C50DF8"/>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C50DF8"/>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C50DF8"/>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C50DF8"/>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C50DF8"/>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C50DF8"/>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C50DF8"/>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C50DF8"/>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C50DF8"/>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C50DF8"/>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C50DF8"/>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C50DF8"/>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C50DF8"/>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C50DF8"/>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C50DF8"/>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C50DF8"/>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C50DF8"/>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Заголовок Знак1"/>
    <w:basedOn w:val="a2"/>
    <w:uiPriority w:val="10"/>
    <w:rsid w:val="00C50DF8"/>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C50DF8"/>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C50DF8"/>
    <w:rPr>
      <w:rFonts w:eastAsiaTheme="minorEastAsia"/>
      <w:color w:val="5A5A5A" w:themeColor="text1" w:themeTint="A5"/>
      <w:spacing w:val="15"/>
    </w:rPr>
  </w:style>
  <w:style w:type="paragraph" w:styleId="28">
    <w:name w:val="Quote"/>
    <w:basedOn w:val="a1"/>
    <w:next w:val="a1"/>
    <w:link w:val="27"/>
    <w:uiPriority w:val="29"/>
    <w:qFormat/>
    <w:rsid w:val="00C50DF8"/>
    <w:pPr>
      <w:spacing w:before="200"/>
      <w:ind w:left="864" w:right="864"/>
      <w:jc w:val="center"/>
    </w:pPr>
    <w:rPr>
      <w:i/>
      <w:iCs/>
      <w:color w:val="000000"/>
    </w:rPr>
  </w:style>
  <w:style w:type="character" w:customStyle="1" w:styleId="216">
    <w:name w:val="Цитата 2 Знак1"/>
    <w:basedOn w:val="a2"/>
    <w:uiPriority w:val="29"/>
    <w:rsid w:val="00C50DF8"/>
    <w:rPr>
      <w:i/>
      <w:iCs/>
      <w:color w:val="404040" w:themeColor="text1" w:themeTint="BF"/>
    </w:rPr>
  </w:style>
  <w:style w:type="character" w:customStyle="1" w:styleId="410">
    <w:name w:val="Заголовок 4 Знак1"/>
    <w:basedOn w:val="a2"/>
    <w:uiPriority w:val="9"/>
    <w:semiHidden/>
    <w:rsid w:val="00C50DF8"/>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C50DF8"/>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C50DF8"/>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C50DF8"/>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C50DF8"/>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C50DF8"/>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C50DF8"/>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C50DF8"/>
    <w:rPr>
      <w:i/>
      <w:iCs/>
      <w:color w:val="5B9BD5" w:themeColor="accent1"/>
    </w:rPr>
  </w:style>
  <w:style w:type="character" w:styleId="aff3">
    <w:name w:val="Subtle Emphasis"/>
    <w:basedOn w:val="a2"/>
    <w:uiPriority w:val="19"/>
    <w:qFormat/>
    <w:rsid w:val="00C50DF8"/>
    <w:rPr>
      <w:i/>
      <w:iCs/>
      <w:color w:val="404040" w:themeColor="text1" w:themeTint="BF"/>
    </w:rPr>
  </w:style>
  <w:style w:type="character" w:styleId="aff4">
    <w:name w:val="Intense Emphasis"/>
    <w:basedOn w:val="a2"/>
    <w:uiPriority w:val="21"/>
    <w:qFormat/>
    <w:rsid w:val="00C50DF8"/>
    <w:rPr>
      <w:i/>
      <w:iCs/>
      <w:color w:val="5B9BD5" w:themeColor="accent1"/>
    </w:rPr>
  </w:style>
  <w:style w:type="character" w:styleId="aff5">
    <w:name w:val="Subtle Reference"/>
    <w:basedOn w:val="a2"/>
    <w:uiPriority w:val="31"/>
    <w:qFormat/>
    <w:rsid w:val="00C50DF8"/>
    <w:rPr>
      <w:smallCaps/>
      <w:color w:val="5A5A5A" w:themeColor="text1" w:themeTint="A5"/>
    </w:rPr>
  </w:style>
  <w:style w:type="character" w:styleId="aff6">
    <w:name w:val="Intense Reference"/>
    <w:basedOn w:val="a2"/>
    <w:uiPriority w:val="32"/>
    <w:qFormat/>
    <w:rsid w:val="00C50DF8"/>
    <w:rPr>
      <w:b/>
      <w:bCs/>
      <w:smallCaps/>
      <w:color w:val="5B9BD5" w:themeColor="accent1"/>
      <w:spacing w:val="5"/>
    </w:rPr>
  </w:style>
  <w:style w:type="table" w:styleId="afc">
    <w:name w:val="Light Shading"/>
    <w:basedOn w:val="a3"/>
    <w:uiPriority w:val="60"/>
    <w:semiHidden/>
    <w:unhideWhenUsed/>
    <w:rsid w:val="00C50D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C50DF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C50DF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C50DF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C50DF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C50DF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C50DF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C50D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C50DF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C50DF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C50DF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C50DF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C50DF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C50D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C50D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C50DF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C50DF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C50DF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C50DF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C50DF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C50D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C50DF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C50DF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C50DF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C50DF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C50DF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C50DF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C50D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C50D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rsid w:val="00C50D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C50D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C50D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rsid w:val="00C50D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C50D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C50D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
    <w:name w:val="Medium List 1"/>
    <w:basedOn w:val="a3"/>
    <w:uiPriority w:val="65"/>
    <w:semiHidden/>
    <w:unhideWhenUsed/>
    <w:rsid w:val="00C50DF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C50DF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C50DF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C50DF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C50DF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C50DF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C50DF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C50DF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C50DF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C50DF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C50DF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C50DF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C50DF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C50D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C50D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C50D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C50D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C50D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C50D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C50D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C50D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C50DF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C50DF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C50DF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C50DF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C50DF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C50DF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C50DF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C50DF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C50DF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C50DF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C50DF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C50DF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C50DF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C50DF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C50DF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C50DF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C50DF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C50DF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C50DF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C50DF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C50DF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C5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C5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C5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C5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C5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C5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C5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Normal (Web)"/>
    <w:basedOn w:val="a1"/>
    <w:uiPriority w:val="99"/>
    <w:semiHidden/>
    <w:unhideWhenUsed/>
    <w:rsid w:val="00C50DF8"/>
    <w:rPr>
      <w:rFonts w:ascii="Times New Roman" w:hAnsi="Times New Roman" w:cs="Times New Roman"/>
      <w:sz w:val="24"/>
      <w:szCs w:val="24"/>
    </w:rPr>
  </w:style>
  <w:style w:type="character" w:styleId="aff8">
    <w:name w:val="Hyperlink"/>
    <w:basedOn w:val="a2"/>
    <w:uiPriority w:val="99"/>
    <w:unhideWhenUsed/>
    <w:rsid w:val="009B2B4E"/>
    <w:rPr>
      <w:color w:val="0563C1" w:themeColor="hyperlink"/>
      <w:u w:val="single"/>
    </w:rPr>
  </w:style>
  <w:style w:type="paragraph" w:styleId="aff9">
    <w:name w:val="Balloon Text"/>
    <w:basedOn w:val="a1"/>
    <w:link w:val="affa"/>
    <w:uiPriority w:val="99"/>
    <w:semiHidden/>
    <w:unhideWhenUsed/>
    <w:rsid w:val="006607A5"/>
    <w:pPr>
      <w:spacing w:after="0" w:line="240" w:lineRule="auto"/>
    </w:pPr>
    <w:rPr>
      <w:rFonts w:ascii="Segoe UI" w:hAnsi="Segoe UI" w:cs="Segoe UI"/>
      <w:sz w:val="18"/>
      <w:szCs w:val="18"/>
    </w:rPr>
  </w:style>
  <w:style w:type="character" w:customStyle="1" w:styleId="affa">
    <w:name w:val="Текст выноски Знак"/>
    <w:basedOn w:val="a2"/>
    <w:link w:val="aff9"/>
    <w:uiPriority w:val="99"/>
    <w:semiHidden/>
    <w:rsid w:val="006607A5"/>
    <w:rPr>
      <w:rFonts w:ascii="Segoe UI" w:hAnsi="Segoe UI" w:cs="Segoe UI"/>
      <w:sz w:val="18"/>
      <w:szCs w:val="18"/>
    </w:rPr>
  </w:style>
  <w:style w:type="character" w:customStyle="1" w:styleId="UnresolvedMention">
    <w:name w:val="Unresolved Mention"/>
    <w:basedOn w:val="a2"/>
    <w:uiPriority w:val="99"/>
    <w:semiHidden/>
    <w:unhideWhenUsed/>
    <w:rsid w:val="0009689E"/>
    <w:rPr>
      <w:color w:val="605E5C"/>
      <w:shd w:val="clear" w:color="auto" w:fill="E1DFDD"/>
    </w:rPr>
  </w:style>
  <w:style w:type="character" w:styleId="affb">
    <w:name w:val="FollowedHyperlink"/>
    <w:basedOn w:val="a2"/>
    <w:uiPriority w:val="99"/>
    <w:semiHidden/>
    <w:unhideWhenUsed/>
    <w:rsid w:val="00CE5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pravila-obrashchieniia-s-bytovymi-priborami.html" TargetMode="External"/><Relationship Id="rId13" Type="http://schemas.openxmlformats.org/officeDocument/2006/relationships/hyperlink" Target="https://www.youtube.com/watch?v=0-xEdFfSH5s" TargetMode="External"/><Relationship Id="rId18" Type="http://schemas.openxmlformats.org/officeDocument/2006/relationships/hyperlink" Target="https://interneturok.ru/lesson/obzh/5-klass/lichnaya-bezopasnost-v-povsednevnoy-zhizni/opasnosti-v-gorode-i-v-selskoy-mestnosti" TargetMode="External"/><Relationship Id="rId26" Type="http://schemas.openxmlformats.org/officeDocument/2006/relationships/hyperlink" Target="https://10.mchs.gov.ru/deyatelnost/poleznaya-informaciya/rekomendacii-naseleniyu/bezopasnost-na-vodoemah/pravila-bezopasnogo-povedeniya-na-vo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U4ww1YBRmG8" TargetMode="External"/><Relationship Id="rId34" Type="http://schemas.openxmlformats.org/officeDocument/2006/relationships/hyperlink" Target="https://testedu.ru/test/obzh/5-klass/" TargetMode="External"/><Relationship Id="rId7" Type="http://schemas.openxmlformats.org/officeDocument/2006/relationships/hyperlink" Target="https://www.youtube.com/watch?v=hYPfCTFVoRU" TargetMode="External"/><Relationship Id="rId12" Type="http://schemas.openxmlformats.org/officeDocument/2006/relationships/hyperlink" Target="https://17.mchs.gov.ru/deyatelnost/poleznaya-informaciya/rekomendacii-naseleniyu/pravila-povedeniya-pri-razlichnyh-chs/chs-tehnogennogo-haraktera/pravila-povedeniya-pri-avarii-na-kommunalnyh-sistemah" TargetMode="External"/><Relationship Id="rId17" Type="http://schemas.openxmlformats.org/officeDocument/2006/relationships/hyperlink" Target="https://test-klass.ru/obzh/5/1093-voditel" TargetMode="External"/><Relationship Id="rId25" Type="http://schemas.openxmlformats.org/officeDocument/2006/relationships/hyperlink" Target="https://interneturok.ru/lesson/obzh/10-klass/opasnye-i-chrezvychaynye-situatsii-i-pravila-bezopasnogo-povedeniya/pravila-povedeniya-v-usloviyah-vynuzhdennoy-avtonomii-v-prirode" TargetMode="External"/><Relationship Id="rId33" Type="http://schemas.openxmlformats.org/officeDocument/2006/relationships/hyperlink" Target="https://testedu.ru/test/obzh/5-klass/pervaya-pomoshh.html" TargetMode="External"/><Relationship Id="rId38" Type="http://schemas.openxmlformats.org/officeDocument/2006/relationships/hyperlink" Target="http://0bj.ru/" TargetMode="External"/><Relationship Id="rId2" Type="http://schemas.openxmlformats.org/officeDocument/2006/relationships/numbering" Target="numbering.xml"/><Relationship Id="rId16" Type="http://schemas.openxmlformats.org/officeDocument/2006/relationships/hyperlink" Target="https://onlinetestpad.com/ru/test/511161-bezopasnost-na-doroge" TargetMode="External"/><Relationship Id="rId20" Type="http://schemas.openxmlformats.org/officeDocument/2006/relationships/hyperlink" Target="https://www.youtube.com/watch?v=VqEomPY2Tf8" TargetMode="External"/><Relationship Id="rId29" Type="http://schemas.openxmlformats.org/officeDocument/2006/relationships/hyperlink" Target="https://www.youtube.com/watch?v=U7CH2Hxclzs" TargetMode="External"/><Relationship Id="rId1" Type="http://schemas.openxmlformats.org/officeDocument/2006/relationships/customXml" Target="../customXml/item1.xml"/><Relationship Id="rId6" Type="http://schemas.openxmlformats.org/officeDocument/2006/relationships/hyperlink" Target="https://22.mchs.gov.ru/deyatelnost/poleznaya-informaciya/rekomendacii-naseleniyu/eto-nuzhno-pomnit-obshchie-pravila-povedeniya-pri-chs" TargetMode="External"/><Relationship Id="rId11" Type="http://schemas.openxmlformats.org/officeDocument/2006/relationships/hyperlink" Target="https://kopilkaurokov.ru/obzh/presentacii/prakticheskaia_rabota_po_teme_situatsii_kriminalnogo_kharaktera" TargetMode="External"/><Relationship Id="rId24" Type="http://schemas.openxmlformats.org/officeDocument/2006/relationships/hyperlink" Target="https://www.youtube.com/watch?v=HWkcRvO_eU4" TargetMode="External"/><Relationship Id="rId32" Type="http://schemas.openxmlformats.org/officeDocument/2006/relationships/hyperlink" Target="https://www.youtube.com/watch?v=QlnW57bSpfc&amp;t=14s" TargetMode="External"/><Relationship Id="rId37" Type="http://schemas.openxmlformats.org/officeDocument/2006/relationships/hyperlink" Target="https://interneturok.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o9Ach9_UA0k" TargetMode="External"/><Relationship Id="rId23" Type="http://schemas.openxmlformats.org/officeDocument/2006/relationships/hyperlink" Target="https://www.youtube.com/watch?v=fK8V7_2cW6M" TargetMode="External"/><Relationship Id="rId28" Type="http://schemas.openxmlformats.org/officeDocument/2006/relationships/hyperlink" Target="https://www.youtube.com/watch?v=Ipne2c-zOlQ" TargetMode="External"/><Relationship Id="rId36" Type="http://schemas.openxmlformats.org/officeDocument/2006/relationships/hyperlink" Target="https://multiurok.ru" TargetMode="External"/><Relationship Id="rId10" Type="http://schemas.openxmlformats.org/officeDocument/2006/relationships/hyperlink" Target="https://onlinetestpad.com/ru/testview/10385-pozharnaya-bezopasnost" TargetMode="External"/><Relationship Id="rId19" Type="http://schemas.openxmlformats.org/officeDocument/2006/relationships/hyperlink" Target="https://www.youtube.com/watch?v=U4ww1YBRmG8&amp;t=22s" TargetMode="External"/><Relationship Id="rId31" Type="http://schemas.openxmlformats.org/officeDocument/2006/relationships/hyperlink" Target="https://www.youtube.com/watch?v=zU62pKHYeWM&amp;t=106s" TargetMode="External"/><Relationship Id="rId4" Type="http://schemas.openxmlformats.org/officeDocument/2006/relationships/settings" Target="settings.xml"/><Relationship Id="rId9" Type="http://schemas.openxmlformats.org/officeDocument/2006/relationships/hyperlink" Target="https://www.youtube.com/watch?v=6WIbMjnO0oo" TargetMode="External"/><Relationship Id="rId14" Type="http://schemas.openxmlformats.org/officeDocument/2006/relationships/hyperlink" Target="https://www.youtube.com/watch?v=o9Ach9_UA0k" TargetMode="External"/><Relationship Id="rId22" Type="http://schemas.openxmlformats.org/officeDocument/2006/relationships/hyperlink" Target="https://onlinetestpad.com/ru/testview/493502-kriminogennye-situacii-opredeleniya" TargetMode="External"/><Relationship Id="rId27" Type="http://schemas.openxmlformats.org/officeDocument/2006/relationships/hyperlink" Target="https://www.youtube.com/watch?v=zS3AZAU2aXY" TargetMode="External"/><Relationship Id="rId30" Type="http://schemas.openxmlformats.org/officeDocument/2006/relationships/hyperlink" Target="https://www.youtube.com/watch?v=MxLmFBRCd5c&amp;t=701s" TargetMode="External"/><Relationship Id="rId35" Type="http://schemas.openxmlformats.org/officeDocument/2006/relationships/hyperlink" Target="https://10.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0368-67D4-42EA-AEEC-E0887C9B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26</Pages>
  <Words>8316</Words>
  <Characters>47405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HP</cp:lastModifiedBy>
  <cp:revision>15</cp:revision>
  <cp:lastPrinted>2022-05-24T13:47:00Z</cp:lastPrinted>
  <dcterms:created xsi:type="dcterms:W3CDTF">2022-05-20T06:33:00Z</dcterms:created>
  <dcterms:modified xsi:type="dcterms:W3CDTF">2022-08-17T15:40:00Z</dcterms:modified>
</cp:coreProperties>
</file>