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F8" w:rsidRDefault="00F84DF8">
      <w:pPr>
        <w:autoSpaceDE w:val="0"/>
        <w:autoSpaceDN w:val="0"/>
        <w:spacing w:after="78" w:line="220" w:lineRule="exact"/>
      </w:pPr>
    </w:p>
    <w:p w:rsidR="00F84DF8" w:rsidRPr="00674896" w:rsidRDefault="0067489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F84DF8" w:rsidRPr="00674896" w:rsidRDefault="00674896">
      <w:pPr>
        <w:autoSpaceDE w:val="0"/>
        <w:autoSpaceDN w:val="0"/>
        <w:spacing w:before="670" w:after="0" w:line="230" w:lineRule="auto"/>
        <w:ind w:left="2004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Министерство просвещения и воспитания Ульяновской области</w:t>
      </w:r>
    </w:p>
    <w:p w:rsidR="00F84DF8" w:rsidRPr="00674896" w:rsidRDefault="00674896">
      <w:pPr>
        <w:autoSpaceDE w:val="0"/>
        <w:autoSpaceDN w:val="0"/>
        <w:spacing w:before="670" w:after="0" w:line="230" w:lineRule="auto"/>
        <w:ind w:right="2892"/>
        <w:jc w:val="right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МО "Карсунский район"</w:t>
      </w:r>
    </w:p>
    <w:p w:rsidR="00F84DF8" w:rsidRDefault="00674896">
      <w:pPr>
        <w:autoSpaceDE w:val="0"/>
        <w:autoSpaceDN w:val="0"/>
        <w:spacing w:before="670" w:after="1376" w:line="230" w:lineRule="auto"/>
        <w:ind w:right="2954"/>
        <w:jc w:val="right"/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Карсунская СШ им. </w:t>
      </w:r>
      <w:r>
        <w:rPr>
          <w:rFonts w:ascii="Times New Roman" w:eastAsia="Times New Roman" w:hAnsi="Times New Roman"/>
          <w:color w:val="000000"/>
          <w:sz w:val="24"/>
        </w:rPr>
        <w:t>Д.Н. Гусева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3980"/>
        <w:gridCol w:w="2720"/>
      </w:tblGrid>
      <w:tr w:rsidR="00F84DF8">
        <w:trPr>
          <w:trHeight w:hRule="exact" w:val="274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48"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84DF8">
        <w:trPr>
          <w:trHeight w:hRule="exact" w:val="276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980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after="0" w:line="230" w:lineRule="auto"/>
              <w:ind w:left="8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F84DF8" w:rsidRDefault="00F84DF8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380"/>
        <w:gridCol w:w="3420"/>
      </w:tblGrid>
      <w:tr w:rsidR="00F84DF8">
        <w:trPr>
          <w:trHeight w:hRule="exact" w:val="362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______________Егорова О.В.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60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__________Кутузова Н.Н. 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60" w:after="0" w:line="230" w:lineRule="auto"/>
              <w:ind w:left="6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___________Кабакова Н.А.</w:t>
            </w:r>
          </w:p>
        </w:tc>
      </w:tr>
      <w:tr w:rsidR="00F84DF8">
        <w:trPr>
          <w:trHeight w:hRule="exact" w:val="42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106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106" w:after="0" w:line="230" w:lineRule="auto"/>
              <w:ind w:left="6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F84DF8">
        <w:trPr>
          <w:trHeight w:hRule="exact" w:val="38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94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94" w:after="0" w:line="230" w:lineRule="auto"/>
              <w:ind w:left="6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</w:tr>
    </w:tbl>
    <w:p w:rsidR="00F84DF8" w:rsidRDefault="00674896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F84DF8" w:rsidRDefault="00674896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2566544)</w:t>
      </w:r>
    </w:p>
    <w:p w:rsidR="00F84DF8" w:rsidRDefault="00674896">
      <w:pPr>
        <w:autoSpaceDE w:val="0"/>
        <w:autoSpaceDN w:val="0"/>
        <w:spacing w:before="166" w:after="0" w:line="230" w:lineRule="auto"/>
        <w:ind w:right="4016"/>
        <w:jc w:val="right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предмета</w:t>
      </w:r>
    </w:p>
    <w:p w:rsidR="00F84DF8" w:rsidRDefault="00674896">
      <w:pPr>
        <w:autoSpaceDE w:val="0"/>
        <w:autoSpaceDN w:val="0"/>
        <w:spacing w:before="70" w:after="0" w:line="230" w:lineRule="auto"/>
        <w:ind w:right="4174"/>
        <w:jc w:val="right"/>
      </w:pPr>
      <w:r>
        <w:rPr>
          <w:rFonts w:ascii="Times New Roman" w:eastAsia="Times New Roman" w:hAnsi="Times New Roman"/>
          <w:color w:val="000000"/>
          <w:sz w:val="24"/>
        </w:rPr>
        <w:t>«Русский язык»</w:t>
      </w:r>
    </w:p>
    <w:p w:rsidR="00F84DF8" w:rsidRPr="00D87280" w:rsidRDefault="00674896">
      <w:pPr>
        <w:autoSpaceDE w:val="0"/>
        <w:autoSpaceDN w:val="0"/>
        <w:spacing w:before="670" w:after="0" w:line="230" w:lineRule="auto"/>
        <w:ind w:right="2730"/>
        <w:jc w:val="right"/>
        <w:rPr>
          <w:lang w:val="ru-RU"/>
        </w:rPr>
      </w:pPr>
      <w:r w:rsidRPr="00D87280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F84DF8" w:rsidRPr="00D87280" w:rsidRDefault="00674896">
      <w:pPr>
        <w:autoSpaceDE w:val="0"/>
        <w:autoSpaceDN w:val="0"/>
        <w:spacing w:before="70" w:after="0" w:line="230" w:lineRule="auto"/>
        <w:ind w:right="3554"/>
        <w:jc w:val="right"/>
        <w:rPr>
          <w:lang w:val="ru-RU"/>
        </w:rPr>
      </w:pPr>
      <w:r w:rsidRPr="00D87280">
        <w:rPr>
          <w:rFonts w:ascii="Times New Roman" w:eastAsia="Times New Roman" w:hAnsi="Times New Roman"/>
          <w:color w:val="000000"/>
          <w:sz w:val="24"/>
          <w:lang w:val="ru-RU"/>
        </w:rPr>
        <w:t>на 2022 - 2023  учебный год</w:t>
      </w:r>
    </w:p>
    <w:p w:rsidR="00F84DF8" w:rsidRDefault="00674896">
      <w:pPr>
        <w:autoSpaceDE w:val="0"/>
        <w:autoSpaceDN w:val="0"/>
        <w:spacing w:before="2112" w:after="0" w:line="230" w:lineRule="auto"/>
        <w:ind w:right="3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Селезнева Лариса Александровна,</w:t>
      </w:r>
    </w:p>
    <w:p w:rsidR="00F84DF8" w:rsidRPr="00D87280" w:rsidRDefault="00674896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87280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F84DF8" w:rsidRPr="00D87280" w:rsidRDefault="00674896">
      <w:pPr>
        <w:autoSpaceDE w:val="0"/>
        <w:autoSpaceDN w:val="0"/>
        <w:spacing w:before="2830" w:after="0" w:line="230" w:lineRule="auto"/>
        <w:ind w:right="4158"/>
        <w:jc w:val="right"/>
        <w:rPr>
          <w:lang w:val="ru-RU"/>
        </w:rPr>
      </w:pPr>
      <w:r w:rsidRPr="00D87280">
        <w:rPr>
          <w:rFonts w:ascii="Times New Roman" w:eastAsia="Times New Roman" w:hAnsi="Times New Roman"/>
          <w:color w:val="000000"/>
          <w:sz w:val="24"/>
          <w:lang w:val="ru-RU"/>
        </w:rPr>
        <w:t>р.п. Карсун 2022</w:t>
      </w:r>
    </w:p>
    <w:p w:rsidR="00F84DF8" w:rsidRPr="00D87280" w:rsidRDefault="00F84DF8">
      <w:pPr>
        <w:rPr>
          <w:lang w:val="ru-RU"/>
        </w:rPr>
        <w:sectPr w:rsidR="00F84DF8" w:rsidRPr="00D87280">
          <w:pgSz w:w="11900" w:h="16840"/>
          <w:pgMar w:top="298" w:right="876" w:bottom="296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F84DF8" w:rsidRPr="00D87280" w:rsidRDefault="00F84DF8">
      <w:pPr>
        <w:rPr>
          <w:lang w:val="ru-RU"/>
        </w:rPr>
        <w:sectPr w:rsidR="00F84DF8" w:rsidRPr="00D87280">
          <w:pgSz w:w="11900" w:h="16840"/>
          <w:pgMar w:top="1440" w:right="1440" w:bottom="1440" w:left="1440" w:header="720" w:footer="720" w:gutter="0"/>
          <w:cols w:space="720" w:equalWidth="0">
            <w:col w:w="10286" w:space="0"/>
          </w:cols>
          <w:docGrid w:linePitch="360"/>
        </w:sectPr>
      </w:pPr>
    </w:p>
    <w:p w:rsidR="00F84DF8" w:rsidRPr="00D87280" w:rsidRDefault="00F84DF8">
      <w:pPr>
        <w:autoSpaceDE w:val="0"/>
        <w:autoSpaceDN w:val="0"/>
        <w:spacing w:after="78" w:line="220" w:lineRule="exact"/>
        <w:rPr>
          <w:lang w:val="ru-RU"/>
        </w:rPr>
      </w:pPr>
    </w:p>
    <w:p w:rsidR="00F84DF8" w:rsidRPr="00674896" w:rsidRDefault="00674896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84DF8" w:rsidRPr="00674896" w:rsidRDefault="00674896">
      <w:pPr>
        <w:autoSpaceDE w:val="0"/>
        <w:autoSpaceDN w:val="0"/>
        <w:spacing w:before="226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84DF8" w:rsidRPr="00674896" w:rsidRDefault="00674896">
      <w:pPr>
        <w:autoSpaceDE w:val="0"/>
        <w:autoSpaceDN w:val="0"/>
        <w:spacing w:before="348" w:after="0"/>
        <w:ind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F84DF8" w:rsidRPr="00674896" w:rsidRDefault="00674896">
      <w:pPr>
        <w:autoSpaceDE w:val="0"/>
        <w:autoSpaceDN w:val="0"/>
        <w:spacing w:before="262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F84DF8" w:rsidRPr="00674896" w:rsidRDefault="00674896">
      <w:pPr>
        <w:autoSpaceDE w:val="0"/>
        <w:autoSpaceDN w:val="0"/>
        <w:spacing w:before="166" w:after="0"/>
        <w:ind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F84DF8" w:rsidRPr="00674896" w:rsidRDefault="00674896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F84DF8" w:rsidRPr="00674896" w:rsidRDefault="00674896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84DF8" w:rsidRPr="00674896" w:rsidRDefault="00674896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F84DF8" w:rsidRPr="00674896" w:rsidRDefault="0067489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F84DF8" w:rsidRPr="00674896" w:rsidRDefault="00674896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F84DF8" w:rsidRPr="00674896" w:rsidRDefault="00674896">
      <w:pPr>
        <w:autoSpaceDE w:val="0"/>
        <w:autoSpaceDN w:val="0"/>
        <w:spacing w:before="262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F84DF8" w:rsidRPr="00674896" w:rsidRDefault="0067489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78" w:line="220" w:lineRule="exact"/>
        <w:rPr>
          <w:lang w:val="ru-RU"/>
        </w:rPr>
      </w:pPr>
    </w:p>
    <w:p w:rsidR="00F84DF8" w:rsidRPr="00674896" w:rsidRDefault="00674896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получения знаний в разных сферах ​человеческой деятельности;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общероссийской и русской культуре, к культуре и языкам всех народов Российской Федерации;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орфографической и пунктуационной грамотности; воспитание стремления к речевому самосовершенствованию;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речевой деятельности, коммуникативных умений, обеспечивающих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84DF8" w:rsidRPr="00674896" w:rsidRDefault="00674896">
      <w:pPr>
        <w:autoSpaceDE w:val="0"/>
        <w:autoSpaceDN w:val="0"/>
        <w:spacing w:before="262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F84DF8" w:rsidRPr="00674896" w:rsidRDefault="00674896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F84DF8" w:rsidRPr="00674896" w:rsidRDefault="00674896">
      <w:pPr>
        <w:autoSpaceDE w:val="0"/>
        <w:autoSpaceDN w:val="0"/>
        <w:spacing w:before="72" w:after="0" w:line="271" w:lineRule="auto"/>
        <w:ind w:right="576"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5 классе отводится  - 170 ч. (5 часов в неделю).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98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78" w:line="220" w:lineRule="exact"/>
        <w:rPr>
          <w:lang w:val="ru-RU"/>
        </w:rPr>
      </w:pPr>
    </w:p>
    <w:p w:rsidR="00F84DF8" w:rsidRPr="00674896" w:rsidRDefault="00674896">
      <w:pPr>
        <w:autoSpaceDE w:val="0"/>
        <w:autoSpaceDN w:val="0"/>
        <w:spacing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84DF8" w:rsidRPr="00674896" w:rsidRDefault="00674896">
      <w:pPr>
        <w:autoSpaceDE w:val="0"/>
        <w:autoSpaceDN w:val="0"/>
        <w:spacing w:before="346" w:after="0" w:line="271" w:lineRule="auto"/>
        <w:ind w:left="180" w:right="5616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Богатство и выразительность русского языка.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Лингвистика как наука о языке.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Основные разделы лингвистики.</w:t>
      </w:r>
    </w:p>
    <w:p w:rsidR="00F84DF8" w:rsidRPr="00674896" w:rsidRDefault="00674896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Язык и речь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ечь устная и письменная, монологическая и диалогическая, полилог.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Виды речевой деятельности (говорение, слушание, чтение, письмо), их особенности.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Участие в диалоге на лингвистические темы (в рамках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Речевые формулы приветствия, прощания, просьбы, благодарности.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Виды аудирования: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Виды чтения: изучающее, ознакомительное, просмотровое, поисковое.</w:t>
      </w:r>
    </w:p>
    <w:p w:rsidR="00F84DF8" w:rsidRPr="00674896" w:rsidRDefault="00674896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 </w:t>
      </w:r>
      <w:r w:rsidRPr="00674896">
        <w:rPr>
          <w:lang w:val="ru-RU"/>
        </w:rPr>
        <w:br/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и его основные признаки. Тема и главная мысль текста. Микротема текста. Ключевые слова.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Повествование как тип речи. Рассказ.</w:t>
      </w:r>
    </w:p>
    <w:p w:rsidR="00F84DF8" w:rsidRPr="00674896" w:rsidRDefault="0067489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простой и сложный план текста.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Функциональные разновидности языка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84DF8" w:rsidRPr="00674896" w:rsidRDefault="00674896">
      <w:pPr>
        <w:autoSpaceDE w:val="0"/>
        <w:autoSpaceDN w:val="0"/>
        <w:spacing w:before="190" w:after="0" w:line="271" w:lineRule="auto"/>
        <w:ind w:left="180" w:right="5472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Фонетика. Графика. Орфоэпия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Фонетика и графика как разделы лингвистики.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Звук как единица языка. Смыслоразличительная роль звука.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Система гласных звуков.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Система согласных звуков.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Изменение звуков в речевом потоке. Элементы фонетической транскрипции. Слог. Ударение. Свойства русского ударения.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78" w:line="220" w:lineRule="exact"/>
        <w:rPr>
          <w:lang w:val="ru-RU"/>
        </w:rPr>
      </w:pPr>
    </w:p>
    <w:p w:rsidR="00F84DF8" w:rsidRPr="00674896" w:rsidRDefault="0067489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Соотношение звуков и букв.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Фонетический анализ слова.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Способы обозначения [й’], мягкости согласных.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Основные выразительные средства фонетики.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Прописные и строчные буквы.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Интонация, её функции. Основные элементы интонации.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</w:t>
      </w:r>
      <w:r w:rsidRPr="00674896">
        <w:rPr>
          <w:lang w:val="ru-RU"/>
        </w:rPr>
        <w:br/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Орфография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Понятие «орфограмма». Буквенные и небуквенные орфограммы.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84DF8" w:rsidRPr="00674896" w:rsidRDefault="00674896">
      <w:pPr>
        <w:autoSpaceDE w:val="0"/>
        <w:autoSpaceDN w:val="0"/>
        <w:spacing w:before="72" w:after="0" w:line="262" w:lineRule="auto"/>
        <w:ind w:left="180" w:right="6192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Лексикология </w:t>
      </w:r>
      <w:r w:rsidRPr="00674896">
        <w:rPr>
          <w:lang w:val="ru-RU"/>
        </w:rPr>
        <w:br/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Лексикология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раздел лингвистики.</w:t>
      </w:r>
    </w:p>
    <w:p w:rsidR="00F84DF8" w:rsidRPr="00674896" w:rsidRDefault="0067489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Омонимы. Паронимы.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Лексический анализ слов (в рамках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80" w:right="6480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Морфемика. Орфография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Морфемика как раздел лингвистики.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Чередование звуков в морфемах (в том числе чередование гласных с нулём звука).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Морфемный анализ слов.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Уместное использование слов с суффиксами оценки в собственной речи.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проверяемыми, непроверяемыми, ​непроизносимыми согласными (в рамках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84DF8" w:rsidRPr="00674896" w:rsidRDefault="0067489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корне слова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84DF8" w:rsidRPr="00674896" w:rsidRDefault="0067489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-з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(-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приставок.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80" w:right="3024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речи. Орфография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грамматики. Грамматическое значение слова.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существительное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Род, число, падеж имени существительного.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78" w:line="220" w:lineRule="exact"/>
        <w:rPr>
          <w:lang w:val="ru-RU"/>
        </w:rPr>
      </w:pPr>
    </w:p>
    <w:p w:rsidR="00F84DF8" w:rsidRPr="00674896" w:rsidRDefault="00674896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общего рода.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существительных.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собственных имён существительных.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на конце имён существительных после шипящих.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существительных.</w:t>
      </w:r>
    </w:p>
    <w:p w:rsidR="00F84DF8" w:rsidRPr="00674896" w:rsidRDefault="00674896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существительных. Правописание суффиксов 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;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- 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 имён существительных.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</w:t>
      </w:r>
      <w:proofErr w:type="gramEnd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аг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-;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-;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-клан- 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-клон-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-скак- 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-скоч-.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Имя прилагательное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Имена прилагательные полные и краткие, их синтаксические функции.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Склонение имён прилагательных. 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имён прилагательных.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окончаний имён прилагательных.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 именами прилагательными.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Глагол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Глагол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Глаголы совершенного и несовершенного вида, возвратные и невозвратные.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84DF8" w:rsidRPr="00674896" w:rsidRDefault="0067489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Спряжение глагола.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корней с чередованием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//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</w:t>
      </w:r>
      <w:proofErr w:type="gramEnd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бир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блест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блист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дер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-,-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жег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жиг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мир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пер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пир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стел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стил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-,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тир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proofErr w:type="gramStart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</w:t>
      </w:r>
      <w:proofErr w:type="gramEnd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глаголах, суффиксов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 —-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674896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Правописание безударных личных окончаний глагола.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гласной перед суффиксом </w:t>
      </w:r>
      <w:proofErr w:type="gramStart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</w:t>
      </w:r>
      <w:proofErr w:type="gramEnd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Слитное и раздельное написание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Синтаксис. Культура речи. Пунктуация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Словосочетание и его признаки. Основные виды словосочетаний по морфологическим свойствам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66" w:line="220" w:lineRule="exact"/>
        <w:rPr>
          <w:lang w:val="ru-RU"/>
        </w:rPr>
      </w:pPr>
    </w:p>
    <w:p w:rsidR="00F84DF8" w:rsidRPr="00674896" w:rsidRDefault="00674896">
      <w:pPr>
        <w:autoSpaceDE w:val="0"/>
        <w:autoSpaceDN w:val="0"/>
        <w:spacing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главного слова (именные, глагольные, наречные). Средства связи слов в словосочетании.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Синтаксический анализ словосочетания.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84DF8" w:rsidRPr="00674896" w:rsidRDefault="0067489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F84DF8" w:rsidRPr="00674896" w:rsidRDefault="0067489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Тире между подлежащим и сказуемым.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F84DF8" w:rsidRPr="00674896" w:rsidRDefault="00674896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Дополнение (прямое и косвенное) и типичные средства его выражения.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F84DF8" w:rsidRPr="00674896" w:rsidRDefault="0067489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однородными членами (без союзов, с одиночным союзом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F84DF8" w:rsidRPr="00674896" w:rsidRDefault="00674896">
      <w:pPr>
        <w:autoSpaceDE w:val="0"/>
        <w:autoSpaceDN w:val="0"/>
        <w:spacing w:before="70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обобщающим словом при однородных членах.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F84DF8" w:rsidRPr="00674896" w:rsidRDefault="0067489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proofErr w:type="gramEnd"/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Предложения простые и сложные. Сложные предложения с бессоюзной и союзной связью.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84DF8" w:rsidRPr="00674896" w:rsidRDefault="0067489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Предложения с прямой речью.</w:t>
      </w:r>
    </w:p>
    <w:p w:rsidR="00F84DF8" w:rsidRPr="00674896" w:rsidRDefault="0067489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предложений с прямой речью.</w:t>
      </w:r>
    </w:p>
    <w:p w:rsidR="00F84DF8" w:rsidRPr="00674896" w:rsidRDefault="0067489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Диалог.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Пунктуационное оформление диалога на письме.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Пунктуация как раздел лингвистики.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86" w:right="656" w:bottom="1440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78" w:line="220" w:lineRule="exact"/>
        <w:rPr>
          <w:lang w:val="ru-RU"/>
        </w:rPr>
      </w:pPr>
    </w:p>
    <w:p w:rsidR="00F84DF8" w:rsidRPr="00674896" w:rsidRDefault="00674896">
      <w:pPr>
        <w:autoSpaceDE w:val="0"/>
        <w:autoSpaceDN w:val="0"/>
        <w:spacing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84DF8" w:rsidRPr="00674896" w:rsidRDefault="00674896">
      <w:pPr>
        <w:autoSpaceDE w:val="0"/>
        <w:autoSpaceDN w:val="0"/>
        <w:spacing w:before="346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84DF8" w:rsidRPr="00674896" w:rsidRDefault="00674896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proofErr w:type="gramStart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74896">
        <w:rPr>
          <w:lang w:val="ru-RU"/>
        </w:rPr>
        <w:tab/>
      </w:r>
      <w:proofErr w:type="gramStart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  <w:proofErr w:type="gramEnd"/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674896">
        <w:rPr>
          <w:lang w:val="ru-RU"/>
        </w:rPr>
        <w:tab/>
      </w:r>
      <w:proofErr w:type="gramStart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66" w:line="220" w:lineRule="exact"/>
        <w:rPr>
          <w:lang w:val="ru-RU"/>
        </w:rPr>
      </w:pPr>
    </w:p>
    <w:p w:rsidR="00F84DF8" w:rsidRPr="00674896" w:rsidRDefault="00674896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употреб​ление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  <w:proofErr w:type="gramEnd"/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изучае​мого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74896">
        <w:rPr>
          <w:lang w:val="ru-RU"/>
        </w:rPr>
        <w:tab/>
      </w:r>
      <w:proofErr w:type="gramStart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74896">
        <w:rPr>
          <w:lang w:val="ru-RU"/>
        </w:rPr>
        <w:tab/>
      </w:r>
      <w:proofErr w:type="gramStart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благо​получия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44" w:right="1008"/>
        <w:jc w:val="center"/>
        <w:rPr>
          <w:lang w:val="ru-RU"/>
        </w:rPr>
      </w:pP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66" w:line="220" w:lineRule="exact"/>
        <w:rPr>
          <w:lang w:val="ru-RU"/>
        </w:rPr>
      </w:pPr>
    </w:p>
    <w:p w:rsidR="00F84DF8" w:rsidRPr="00674896" w:rsidRDefault="0067489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F84DF8" w:rsidRPr="00674896" w:rsidRDefault="00674896">
      <w:pPr>
        <w:autoSpaceDE w:val="0"/>
        <w:autoSpaceDN w:val="0"/>
        <w:spacing w:before="262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166" w:after="0" w:line="288" w:lineRule="auto"/>
        <w:ind w:right="288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оптималь​ный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674896">
        <w:rPr>
          <w:lang w:val="ru-RU"/>
        </w:rPr>
        <w:tab/>
      </w:r>
      <w:proofErr w:type="gramStart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90" w:line="220" w:lineRule="exact"/>
        <w:rPr>
          <w:lang w:val="ru-RU"/>
        </w:rPr>
      </w:pPr>
    </w:p>
    <w:p w:rsidR="00F84DF8" w:rsidRPr="00674896" w:rsidRDefault="00674896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674896">
        <w:rPr>
          <w:lang w:val="ru-RU"/>
        </w:rPr>
        <w:tab/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пред​ложенным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80" w:right="864"/>
        <w:rPr>
          <w:lang w:val="ru-RU"/>
        </w:rPr>
      </w:pP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ин​дивидуальной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66" w:line="220" w:lineRule="exact"/>
        <w:rPr>
          <w:lang w:val="ru-RU"/>
        </w:rPr>
      </w:pPr>
    </w:p>
    <w:p w:rsidR="00F84DF8" w:rsidRPr="00674896" w:rsidRDefault="0067489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совмест​ной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результата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F84DF8" w:rsidRPr="00674896" w:rsidRDefault="00674896">
      <w:pPr>
        <w:autoSpaceDE w:val="0"/>
        <w:autoSpaceDN w:val="0"/>
        <w:spacing w:before="70" w:after="0" w:line="281" w:lineRule="auto"/>
        <w:ind w:left="180" w:right="4464"/>
        <w:rPr>
          <w:lang w:val="ru-RU"/>
        </w:rPr>
      </w:pP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F84DF8" w:rsidRPr="00674896" w:rsidRDefault="00674896">
      <w:pPr>
        <w:autoSpaceDE w:val="0"/>
        <w:autoSpaceDN w:val="0"/>
        <w:spacing w:before="262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78" w:line="220" w:lineRule="exact"/>
        <w:rPr>
          <w:lang w:val="ru-RU"/>
        </w:rPr>
      </w:pPr>
    </w:p>
    <w:p w:rsidR="00F84DF8" w:rsidRPr="00674896" w:rsidRDefault="00674896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сознавать богатство и выразительность русского языка, приводить примеры, свидетельствующие об этом.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Язык и речь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 и в диалоге/полилоге на основе жизненных наблюдений объёмом не менее 3 реплик.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80" w:right="288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F84DF8" w:rsidRPr="00674896" w:rsidRDefault="0067489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изложения — не менее 110 слов).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Осуществлять выбор языковых сре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дств дл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я создания высказывания в соответствии с целью, темой и коммуникативным замыслом.</w:t>
      </w:r>
    </w:p>
    <w:p w:rsidR="00F84DF8" w:rsidRPr="00674896" w:rsidRDefault="0067489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84DF8" w:rsidRPr="00674896" w:rsidRDefault="0067489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функ​ционально-смысловому типу речи.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4896">
        <w:rPr>
          <w:lang w:val="ru-RU"/>
        </w:rPr>
        <w:tab/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</w:t>
      </w:r>
      <w:proofErr w:type="gramEnd"/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78" w:line="220" w:lineRule="exact"/>
        <w:rPr>
          <w:lang w:val="ru-RU"/>
        </w:rPr>
      </w:pPr>
    </w:p>
    <w:p w:rsidR="00F84DF8" w:rsidRPr="00674896" w:rsidRDefault="00674896">
      <w:pPr>
        <w:autoSpaceDE w:val="0"/>
        <w:autoSpaceDN w:val="0"/>
        <w:spacing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сочинения объёмом не менее 70 слов).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F84DF8" w:rsidRPr="00674896" w:rsidRDefault="0067489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F84DF8" w:rsidRPr="00674896" w:rsidRDefault="00674896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целостность, связность, информативность).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меть общее представление об особенностях разговорной речи, функциональных стилей, языка художественной литературы.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Фонетика. Графика. Орфоэпия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звуки; понимать различие между звуком и буквой, характеризовать систему звуков.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Проводить фонетический анализ слов.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Орфография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орфограммы.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разделительных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ъ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Лексикология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 </w:t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тематические группы слов, родовые и видовые понятия.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лексический анализ слов (в рамках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паро​нимов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Морфемика. Орфография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морфему как минимальную значимую единицу языка.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84DF8" w:rsidRPr="00674896" w:rsidRDefault="00674896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-з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(-с); ы — и после приставок; корней с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98" w:right="718" w:bottom="368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66" w:line="220" w:lineRule="exact"/>
        <w:rPr>
          <w:lang w:val="ru-RU"/>
        </w:rPr>
      </w:pPr>
    </w:p>
    <w:p w:rsidR="00F84DF8" w:rsidRPr="00674896" w:rsidRDefault="00674896">
      <w:pPr>
        <w:autoSpaceDE w:val="0"/>
        <w:autoSpaceDN w:val="0"/>
        <w:spacing w:after="0" w:line="271" w:lineRule="auto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—о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корне слова;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ы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слова с суффиксами оценки в собственной речи.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Морфология. Культура речи. Орфография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рименять знания о частях речи как лексико-грамматических разрядах слов, о грамматическом значении слова, о сис​теме частей речи в русском языке для решения практико-ориентированных учебных задач.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Распознавать имена существительные, имена прилагательные, глаголы.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Имя существительное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Определять лексико-грамматические разряды имён существительных.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имён существительных.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84DF8" w:rsidRPr="00674896" w:rsidRDefault="00674896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) после шипящих 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суффиксов 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</w:t>
      </w:r>
      <w:proofErr w:type="gramEnd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щик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ек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ик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 (-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чик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-);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корней с чередованием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//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лаг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лож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раст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ращ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рос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гар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зар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зор</w:t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-клан-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-клон-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-скак-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-скоч-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употребления/неупотребления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Имя прилагательное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84DF8" w:rsidRPr="00674896" w:rsidRDefault="0067489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изучен​ного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84DF8" w:rsidRPr="00674896" w:rsidRDefault="0067489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имён прилагательных: безударных окончаний;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с именами прилагательными.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Глагол</w:t>
      </w:r>
      <w:proofErr w:type="gramStart"/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Различать глаголы совершенного и несовершенного вида, возвратные и невозвратные.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Определять спряжение глагола, уметь спрягать глаголы.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86" w:right="670" w:bottom="43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78" w:line="220" w:lineRule="exact"/>
        <w:rPr>
          <w:lang w:val="ru-RU"/>
        </w:rPr>
      </w:pPr>
    </w:p>
    <w:p w:rsidR="00F84DF8" w:rsidRPr="00674896" w:rsidRDefault="00674896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84DF8" w:rsidRPr="00674896" w:rsidRDefault="00674896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правописания глаголов: корней с чередованием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//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; использования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</w:t>
      </w:r>
      <w:proofErr w:type="gramEnd"/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ся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-ться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в глаголах; суффиксов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-ова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-— -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ева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-,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-ыва-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-ива-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; личных окончаний глагола, гласной перед суффиксом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-л-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в формах прошедшего времени глагола; слитного и раздельного написания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с глаголами.</w:t>
      </w:r>
    </w:p>
    <w:p w:rsidR="00F84DF8" w:rsidRPr="00674896" w:rsidRDefault="0067489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Синтаксис. Культура речи. Пунктуация</w:t>
      </w: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4896">
        <w:rPr>
          <w:lang w:val="ru-RU"/>
        </w:rPr>
        <w:br/>
      </w:r>
      <w:r w:rsidRPr="00674896">
        <w:rPr>
          <w:lang w:val="ru-RU"/>
        </w:rPr>
        <w:tab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84DF8" w:rsidRPr="00674896" w:rsidRDefault="0067489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нео​сложнённые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F84DF8" w:rsidRPr="00674896" w:rsidRDefault="00674896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proofErr w:type="gramStart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союзами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(в значении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однако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зато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67489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да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; оформлять на письме диалог.</w:t>
      </w:r>
    </w:p>
    <w:p w:rsidR="00F84DF8" w:rsidRDefault="00F84DF8">
      <w:pPr>
        <w:rPr>
          <w:lang w:val="ru-RU"/>
        </w:rPr>
      </w:pPr>
    </w:p>
    <w:p w:rsidR="00E32D52" w:rsidRPr="008917ED" w:rsidRDefault="00E32D52" w:rsidP="008917ED">
      <w:pPr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17ED">
        <w:rPr>
          <w:rFonts w:ascii="Times New Roman" w:hAnsi="Times New Roman" w:cs="Times New Roman"/>
          <w:sz w:val="24"/>
          <w:szCs w:val="24"/>
          <w:lang w:val="ru-RU"/>
        </w:rPr>
        <w:t>В рабочей программе сохранены основные разделы Примерной рабочей программы, рекомендованные  к изучению в 5 классе.  Внесены следующие изменения в соответствии с методическими рекомендациями:</w:t>
      </w:r>
    </w:p>
    <w:p w:rsidR="00E32D52" w:rsidRPr="008917ED" w:rsidRDefault="00E32D52" w:rsidP="008917ED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17ED">
        <w:rPr>
          <w:rFonts w:ascii="Times New Roman" w:hAnsi="Times New Roman" w:cs="Times New Roman"/>
          <w:sz w:val="24"/>
          <w:szCs w:val="24"/>
          <w:lang w:val="ru-RU"/>
        </w:rPr>
        <w:t xml:space="preserve"> в раздел «Повторение изученного в начальной школе»  перенесены темы «Понятие орфограммы», «Правописание безударных гласных в </w:t>
      </w:r>
      <w:proofErr w:type="gramStart"/>
      <w:r w:rsidRPr="008917ED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8917ED">
        <w:rPr>
          <w:rFonts w:ascii="Times New Roman" w:hAnsi="Times New Roman" w:cs="Times New Roman"/>
          <w:sz w:val="24"/>
          <w:szCs w:val="24"/>
          <w:lang w:val="ru-RU"/>
        </w:rPr>
        <w:t>», «Правописание согласных в корне слова»;</w:t>
      </w:r>
    </w:p>
    <w:p w:rsidR="00E32D52" w:rsidRPr="008917ED" w:rsidRDefault="00E32D52" w:rsidP="008917ED">
      <w:pPr>
        <w:pStyle w:val="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17ED">
        <w:rPr>
          <w:rFonts w:ascii="Times New Roman" w:hAnsi="Times New Roman" w:cs="Times New Roman"/>
          <w:sz w:val="24"/>
          <w:szCs w:val="24"/>
          <w:lang w:val="ru-RU"/>
        </w:rPr>
        <w:t>раздел «Синтаксис» изучается после раздела «Текст. Стили речи»;</w:t>
      </w:r>
    </w:p>
    <w:p w:rsidR="00E32D52" w:rsidRPr="008917ED" w:rsidRDefault="00E32D52" w:rsidP="008917ED">
      <w:pPr>
        <w:pStyle w:val="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  <w:sectPr w:rsidR="00E32D52" w:rsidRPr="008917ED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  <w:r w:rsidRPr="008917ED">
        <w:rPr>
          <w:rFonts w:ascii="Times New Roman" w:hAnsi="Times New Roman" w:cs="Times New Roman"/>
          <w:sz w:val="24"/>
          <w:szCs w:val="24"/>
          <w:lang w:val="ru-RU"/>
        </w:rPr>
        <w:t xml:space="preserve">темы </w:t>
      </w:r>
      <w:r w:rsidR="008917ED" w:rsidRPr="008917ED">
        <w:rPr>
          <w:rFonts w:ascii="Times New Roman" w:hAnsi="Times New Roman" w:cs="Times New Roman"/>
          <w:sz w:val="24"/>
          <w:szCs w:val="24"/>
          <w:lang w:val="ru-RU"/>
        </w:rPr>
        <w:t>«Правописание корней с чередующимися гласными А/о в корнях - раст - - ра</w:t>
      </w:r>
      <w:proofErr w:type="gramStart"/>
      <w:r w:rsidR="008917ED" w:rsidRPr="008917ED">
        <w:rPr>
          <w:rFonts w:ascii="Times New Roman" w:hAnsi="Times New Roman" w:cs="Times New Roman"/>
          <w:sz w:val="24"/>
          <w:szCs w:val="24"/>
          <w:lang w:val="ru-RU"/>
        </w:rPr>
        <w:t>щ-</w:t>
      </w:r>
      <w:proofErr w:type="gramEnd"/>
      <w:r w:rsidR="008917ED" w:rsidRPr="008917ED">
        <w:rPr>
          <w:rFonts w:ascii="Times New Roman" w:hAnsi="Times New Roman" w:cs="Times New Roman"/>
          <w:sz w:val="24"/>
          <w:szCs w:val="24"/>
          <w:lang w:val="ru-RU"/>
        </w:rPr>
        <w:t xml:space="preserve"> - рос-, - лаг- - -лож-, -клан- - -клон-</w:t>
      </w:r>
      <w:r w:rsidR="008917ED">
        <w:rPr>
          <w:rFonts w:ascii="Times New Roman" w:hAnsi="Times New Roman" w:cs="Times New Roman"/>
          <w:sz w:val="24"/>
          <w:szCs w:val="24"/>
          <w:lang w:val="ru-RU"/>
        </w:rPr>
        <w:t>« и др. перенсены в раздел «Морфемика и словообразование».</w:t>
      </w:r>
      <w:bookmarkStart w:id="0" w:name="_GoBack"/>
      <w:bookmarkEnd w:id="0"/>
    </w:p>
    <w:p w:rsidR="00F84DF8" w:rsidRPr="00674896" w:rsidRDefault="00F84DF8">
      <w:pPr>
        <w:autoSpaceDE w:val="0"/>
        <w:autoSpaceDN w:val="0"/>
        <w:spacing w:after="64" w:line="220" w:lineRule="exact"/>
        <w:rPr>
          <w:lang w:val="ru-RU"/>
        </w:rPr>
      </w:pPr>
    </w:p>
    <w:p w:rsidR="00F84DF8" w:rsidRPr="008917ED" w:rsidRDefault="00674896">
      <w:pPr>
        <w:autoSpaceDE w:val="0"/>
        <w:autoSpaceDN w:val="0"/>
        <w:spacing w:after="258" w:line="233" w:lineRule="auto"/>
        <w:rPr>
          <w:lang w:val="ru-RU"/>
        </w:rPr>
      </w:pPr>
      <w:r w:rsidRPr="008917ED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176"/>
        <w:gridCol w:w="1080"/>
        <w:gridCol w:w="2258"/>
      </w:tblGrid>
      <w:tr w:rsidR="00F84DF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8917ED" w:rsidRDefault="0067489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8917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8917ED">
              <w:rPr>
                <w:lang w:val="ru-RU"/>
              </w:rPr>
              <w:br/>
            </w:r>
            <w:proofErr w:type="gramStart"/>
            <w:r w:rsidRPr="008917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8917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8917ED" w:rsidRDefault="006748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917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8917ED" w:rsidRDefault="006748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917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8917ED">
              <w:rPr>
                <w:lang w:val="ru-RU"/>
              </w:rPr>
              <w:br/>
            </w:r>
            <w:r w:rsidRPr="008917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5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8917ED" w:rsidRDefault="006748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917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7" w:lineRule="auto"/>
              <w:ind w:left="74" w:right="288"/>
            </w:pPr>
            <w:r w:rsidRPr="008917E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F84DF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F8" w:rsidRDefault="00F84DF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F8" w:rsidRDefault="00F84DF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F8" w:rsidRDefault="00F84DF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F8" w:rsidRDefault="00F84DF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F8" w:rsidRDefault="00F84DF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F8" w:rsidRDefault="00F84DF8"/>
        </w:tc>
      </w:tr>
      <w:tr w:rsidR="00F84DF8" w:rsidRPr="008917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ОБЩИЕ  СВЕДЕНИЯ  О  ЯЗЫКЕ </w:t>
            </w:r>
          </w:p>
        </w:tc>
      </w:tr>
      <w:tr w:rsidR="00F84DF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8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суждения о красоте и богатстве русского языка на основе проведённого анализа;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прозаические и поэтические тексты с точки зрения использования в них изобразительно-выразительных языковых средств;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амостоятельно формулировать обобщения и выводы о словарном богатстве русского языка;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80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v=cZg7w0TVseY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https://resh.edu.ru/subject/13/5/</w:t>
            </w:r>
          </w:p>
        </w:tc>
      </w:tr>
      <w:tr w:rsidR="00F84DF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Лингвистика как наука о языке.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основные разделы лингвистики;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v=JnAbalHlu64</w:t>
            </w:r>
          </w:p>
        </w:tc>
      </w:tr>
      <w:tr w:rsidR="00F84DF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ПОВТОРЕНИЕ </w:t>
            </w:r>
          </w:p>
        </w:tc>
      </w:tr>
      <w:tr w:rsidR="00F84DF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05.09.2022 09.09.2022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комплексный анализ текста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https://resh.edu.ru/subject/13/5/</w:t>
            </w:r>
          </w:p>
        </w:tc>
      </w:tr>
      <w:tr w:rsidR="00F84DF8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ЯЗЫК И  РЕЧЬ </w:t>
            </w:r>
          </w:p>
        </w:tc>
      </w:tr>
      <w:tr w:rsidR="00F84DF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Язык и речь. Монолог. Диалог.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Полилог.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12.09.2022 13.09.2022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v=cZg7w0TVseY</w:t>
            </w:r>
          </w:p>
        </w:tc>
      </w:tr>
      <w:tr w:rsidR="00F84DF8">
        <w:trPr>
          <w:trHeight w:hRule="exact" w:val="23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Речь как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 пересказывать прочитанный или прослушанный текст, в том числе с изменением лица рассказчика;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диалоге на лингвистические темы (в рамках изученного) и диалоге/полилоге на основе жизненных наблюдений;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приёмы различных видов аудирования и чтения;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 письменно формулировать тему и главную мысль прослушанного и прочитанного текста, вопросы по содержанию текста и отвечать на них;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содержание исходного текста, подробно и сжато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передавать его в письменной форме;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содержание исходного текста, подробно и сжато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передавать его в письменной форме;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v=cZg7w0TVseY</w:t>
            </w:r>
          </w:p>
        </w:tc>
      </w:tr>
      <w:tr w:rsidR="00F84DF8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ТЕКСТ</w:t>
            </w:r>
          </w:p>
        </w:tc>
      </w:tr>
      <w:tr w:rsidR="00F84DF8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и его основные признаки.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15.09.2022 16.09.2022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основные признаки текста;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v=y49h2u6fiY4</w:t>
            </w:r>
          </w:p>
        </w:tc>
      </w:tr>
    </w:tbl>
    <w:p w:rsidR="00F84DF8" w:rsidRDefault="00F84DF8">
      <w:pPr>
        <w:autoSpaceDE w:val="0"/>
        <w:autoSpaceDN w:val="0"/>
        <w:spacing w:after="0" w:line="14" w:lineRule="exact"/>
      </w:pPr>
    </w:p>
    <w:p w:rsidR="00F84DF8" w:rsidRDefault="00F84DF8">
      <w:pPr>
        <w:sectPr w:rsidR="00F84DF8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DF8" w:rsidRDefault="00F84D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176"/>
        <w:gridCol w:w="1080"/>
        <w:gridCol w:w="2258"/>
      </w:tblGrid>
      <w:tr w:rsidR="00F84DF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Композиционная структура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Членить текст на композиционносмысловые части (абзацы);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 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v=y49h2u6fiY4</w:t>
            </w:r>
          </w:p>
        </w:tc>
      </w:tr>
      <w:tr w:rsidR="00F84DF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Функциональносмысловые типы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20.09.2022 21.09.2022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v=rWxAOfMStc0</w:t>
            </w:r>
          </w:p>
        </w:tc>
      </w:tr>
      <w:tr w:rsidR="00F84DF8">
        <w:trPr>
          <w:trHeight w:hRule="exact" w:val="1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Повествование как тип речи. 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22.09.2022 23.09.2022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v=VX_XtC63Tcs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v=x6QiqNt8lYE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v=Gl8KW4gRWYg</w:t>
            </w:r>
          </w:p>
        </w:tc>
      </w:tr>
      <w:tr w:rsidR="00F84DF8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Смысловой анализ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тексты функционально-смыслового типа речи (повествование) с опорой на жизненный и читательский опыт; тексты с опорой на сюжетную картину;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деформированный текст, корректировать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восстановленный текст с опорой на образец;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пересказывать его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по плану в устной и письменной форме, в том числе с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изменением лица рассказчика;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презентации;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текст электронной презентации с учётом внеязыковых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требований, предъявляемых к ней, и в соответствии со спецификой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употребления языковых средств;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v=rWxAOfMStc0</w:t>
            </w:r>
          </w:p>
        </w:tc>
      </w:tr>
      <w:tr w:rsidR="00F84DF8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 текста (простой, сложный) и пересказывать его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содержание по плану в устной и письменной форме, в том числе с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изменением лица рассказчика;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сообщение на заданную тему в виде презентации;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исходный и отредактированный тексты;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v=rWxAOfMStc0</w:t>
            </w:r>
          </w:p>
        </w:tc>
      </w:tr>
      <w:tr w:rsidR="00F84DF8">
        <w:trPr>
          <w:trHeight w:hRule="exact" w:val="35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ФУНКЦИОНАЛЬНЫЕ  РАЗНОВИДНОСТИ  ЯЗЫКА</w:t>
            </w:r>
          </w:p>
        </w:tc>
      </w:tr>
      <w:tr w:rsidR="00F84DF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29.09.2022 30.09.2022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тексты, принадлежащие к разным функциональным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разновидностям языка: определять сферу использования и соотносить её с той или иной разновидностью языка;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v=rWxAOfMStc0</w:t>
            </w:r>
          </w:p>
        </w:tc>
      </w:tr>
      <w:tr w:rsidR="00F84DF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СИСТЕМА ЯЗЫКА </w:t>
            </w:r>
          </w:p>
        </w:tc>
      </w:tr>
    </w:tbl>
    <w:p w:rsidR="00F84DF8" w:rsidRDefault="00F84DF8">
      <w:pPr>
        <w:autoSpaceDE w:val="0"/>
        <w:autoSpaceDN w:val="0"/>
        <w:spacing w:after="0" w:line="14" w:lineRule="exact"/>
      </w:pPr>
    </w:p>
    <w:p w:rsidR="00F84DF8" w:rsidRDefault="00F84DF8">
      <w:pPr>
        <w:sectPr w:rsidR="00F84DF8">
          <w:pgSz w:w="16840" w:h="11900"/>
          <w:pgMar w:top="284" w:right="640" w:bottom="39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DF8" w:rsidRDefault="00F84D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176"/>
        <w:gridCol w:w="1080"/>
        <w:gridCol w:w="2258"/>
      </w:tblGrid>
      <w:tr w:rsidR="00F84DF8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Фонетика. Графика. Орфоэпия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03.10.2022 17.10.2022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смыслоразличительную функцию звука речи в слове; приводить примеры;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звуки речи по заданным характеристикам;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звуковой состав слова;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звуки по заданным признакам;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ударные и безударные гласные, звонкие и глухие, твёрдые и мягкие согласные;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 помощью элементов транскрипции особенности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произношения и написания слов;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звуковой и буквенный составы слова;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896">
              <w:rPr>
                <w:lang w:val="ru-RU"/>
              </w:rPr>
              <w:br/>
            </w: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Членить слова на слоги и правильно переносить слова со строки на строку; Определять место ударного слога, наблюдать за перемещением ударения при изменении формы слова;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за использованием выразительных средств фонетики в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поэтических произведениях;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фонетический анализ слов;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слова и их формы в соответствии с основными нормами литературного произношения: нормами произношения безударных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гласных звуков;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мягкого или твёрдого согласного перед [э] в иноязычных словах; сочетания согласных (чн, чт и </w:t>
            </w: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); грамматических форм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(прилагательных на -его, -ого, возвратных глаголов с -ся, -сь и др 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в речи слова и их формы в соответствии с нормами ударения (на отдельных примерах);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необходимую информацию в орфоэпическом словаре и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её;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разные по цели и эмоциональной окраске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высказывания;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собственную и чужую речь с точки зрения соблюдения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орфоэпических норм, норм ударения, интонационных норм;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v=M_MbTz6ju5A</w:t>
            </w:r>
          </w:p>
        </w:tc>
      </w:tr>
      <w:tr w:rsidR="00F84DF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18.10.2022 19.10.2022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Оперировать понятием «орфограмма» и различать буквенные и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небуквенные орфограммы при проведении орфографического анализа слова;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изученные орфограммы;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орфографии в практике правописания (в том числе применять знания о правописании разделительных ъ и ь);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и использовать необходимую информацию;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 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v=rebbtLyGxY0</w:t>
            </w:r>
          </w:p>
        </w:tc>
      </w:tr>
      <w:tr w:rsidR="00F84DF8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Лексикология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20.10.2022 08.11.2022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однозначные и многозначные слова, различать прямое и переносное значения слова;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прямое и переносное значения слова по заданному признаку; Распознавать синонимы, антонимы, омонимы;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многозначные слова и омонимы;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правильно употреблять слова-паронимы;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тематические группы слов, родовые и видовые понятия; Находить основания для тематической группировки слов;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слова по тематическому признаку;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лексический анализ слов;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v=VX_XtC63Tcs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v=x6QiqNt8lYE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v=Gl8KW4gRWYg</w:t>
            </w:r>
          </w:p>
        </w:tc>
      </w:tr>
    </w:tbl>
    <w:p w:rsidR="00F84DF8" w:rsidRDefault="00F84DF8">
      <w:pPr>
        <w:autoSpaceDE w:val="0"/>
        <w:autoSpaceDN w:val="0"/>
        <w:spacing w:after="0" w:line="14" w:lineRule="exact"/>
      </w:pPr>
    </w:p>
    <w:p w:rsidR="00F84DF8" w:rsidRDefault="00F84DF8">
      <w:pPr>
        <w:sectPr w:rsidR="00F84DF8">
          <w:pgSz w:w="16840" w:h="11900"/>
          <w:pgMar w:top="284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DF8" w:rsidRDefault="00F84D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176"/>
        <w:gridCol w:w="1080"/>
        <w:gridCol w:w="2258"/>
      </w:tblGrid>
      <w:tr w:rsidR="00F84DF8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Морфемика. Орфография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09.11.2022 01.12.2022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морфему как минимальную значимую единицу языка; Распознавать морфемы в слове (корень, приставку, суффикс, окончание), выделять основу слова;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чередование звуков в морфемах (в том числе чередование гласных с нулём звука);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морфемный анализ слов;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по морфемике при выполнении языкового анализа различных видов и в практике правописания слов с изученными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орфограммами;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Уместно использовать слова с суффиксами оценки в собственной речи;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v=NxNgFe1TbTI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v=ukGi55X7zSA</w:t>
            </w:r>
          </w:p>
        </w:tc>
      </w:tr>
      <w:tr w:rsidR="00F84DF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 w:rsidRPr="008917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МОРФОЛОГИЯ. КУЛЬТУРА РЕЧИ. ОРФОГРАФИЯ</w:t>
            </w:r>
          </w:p>
        </w:tc>
      </w:tr>
      <w:tr w:rsidR="00F84DF8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Морфология как раздел лингвистики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грамматического значения слова в отличие от лексического;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самостоятельные (знаменательные) части речи и их формы в рамках изученного; служебные части речи; междометия,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звукоподражательные слова (общее представление);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Группировать слова разных частей речи по заданным признакам, находить основания для классификации;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896">
              <w:rPr>
                <w:lang w:val="ru-RU"/>
              </w:rPr>
              <w:br/>
            </w: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знания о части речи как лексико-грамматическом разряде слов, о грамматическом значении слова, о системе частей речи в русском языке для решения практико-ориентированных учебных задач;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имена существительные, имена прилагательные, глаголы; Проводить морфологический анализ имён существительных, частичный морфологический анализ имён прилагательных, глаголов;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знания по морфологии при выполнении языкового анализа различных видов в речевой практике;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v=D70EktJIE5s</w:t>
            </w:r>
          </w:p>
        </w:tc>
      </w:tr>
      <w:tr w:rsidR="00F84DF8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7" w:lineRule="auto"/>
              <w:ind w:left="72" w:right="288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имени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существительного;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роль имени существительного в речи;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и характеризовать лексик</w:t>
            </w: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грамматические разряды имён существительных по значению, имена существительные собственные и нарицательные; имена существительные одушевлённые и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неодушевлённые;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типы склонения имён существительных;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разносклоняемые и несклоняемые имена существительные; </w:t>
            </w: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род, число, падеж, тип склонения имён существительных; Группировать имена существительные по заданным морфологическим признакам;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морфологический анализ имён существительных;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Употреблять имена существительные в соответствии с нормами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словоизменения, произношения, постановки в них ударения (в рамках изученного), употребления несклоняемых имён существительных, согласования прилагательного с существительным общего рода; Применять нормы правописания имён существительных с изученными орфограммами;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 Изложение;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F84DF8" w:rsidRDefault="00674896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v=uj4qn4cV0fk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v=TVvR6SHqeHA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v=GUJ6UoED7Jo</w:t>
            </w:r>
          </w:p>
        </w:tc>
      </w:tr>
    </w:tbl>
    <w:p w:rsidR="00F84DF8" w:rsidRDefault="00F84DF8">
      <w:pPr>
        <w:autoSpaceDE w:val="0"/>
        <w:autoSpaceDN w:val="0"/>
        <w:spacing w:after="0" w:line="14" w:lineRule="exact"/>
      </w:pPr>
    </w:p>
    <w:p w:rsidR="00F84DF8" w:rsidRDefault="00F84DF8">
      <w:pPr>
        <w:sectPr w:rsidR="00F84DF8">
          <w:pgSz w:w="16840" w:h="11900"/>
          <w:pgMar w:top="284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DF8" w:rsidRDefault="00F84D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176"/>
        <w:gridCol w:w="1080"/>
        <w:gridCol w:w="2258"/>
      </w:tblGrid>
      <w:tr w:rsidR="00F84DF8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13.01.2023 02.02.2023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имени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прилагательного;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его роль в речи;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склонять имена прилагательные;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безударных окончаний имён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прилагательных;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полную и краткую формы имён прилагательных;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кратких форм имён прилагательных с основой на шипящий;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особенности использования имён прилагательных в изучаемых текстах;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имён прилагательных (в рамках изученного);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нормы словоизменения имён прилагательных, нормы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согласования имён прилагательных с существительными общего рода, неизменяемыми именами существительными; нормы произношения, постановки ударения (в рамках изученного);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 Изложение;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v=AWn66-9ln_I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v=5RatbexMT3I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v=ADicYY0NNKM</w:t>
            </w:r>
          </w:p>
        </w:tc>
      </w:tr>
      <w:tr w:rsidR="00F84DF8">
        <w:trPr>
          <w:trHeight w:hRule="exact" w:val="51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Глагол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03.02.2023 23.03.2023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общее грамматическое значение,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признаки и синтаксические функции глагола;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его роль в словосочетании и предложении, а также в речи; Различать глаголы совершенного и несовершенного вида, возвратные и невозвратные;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</w:t>
            </w: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-т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ся и -ться в глаголах; суффиксов -ова-— -ева-, -ыва- — -ива-;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инфинитив и личные формы глагола, приводить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соответствующие примеры; </w:t>
            </w:r>
            <w:r w:rsidRPr="00674896">
              <w:rPr>
                <w:lang w:val="ru-RU"/>
              </w:rPr>
              <w:br/>
            </w: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грамматические свойства инфинитива (неопределённой формы) глагола;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использования ь как показателя грамматической формы инфинитива;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основу инфинитива;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основу настоящего (будущего простого) времени глагола; Определять спряжение глагола, уметь спрягать глаголы;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Группировать глаголы по типу спряжения;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правописания личных окончаний глагола;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использования ь после шипящих как показателя грамматической формы глагола 2-го лица единственного числа;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гласной перед суффиксом </w:t>
            </w: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-л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в формах прошедшего времени; слитного и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раздельного написания не с глаголами;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частичный морфологический анализ глаголов (в рамках изученного);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нормы словоизменения глаголов, постановки ударения в глагольных формах (в рамках изученного);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 Изложение;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v=CGQMB0YJuZA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v=XIviwRNIaUM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v=Y0Zni5nFPCM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v=ASI0lMdwvjQ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v=5Z3--mASUY8</w:t>
            </w:r>
          </w:p>
        </w:tc>
      </w:tr>
      <w:tr w:rsidR="00F84DF8">
        <w:trPr>
          <w:trHeight w:hRule="exact" w:val="350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 w:rsidRPr="008917E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СИНТАКСИС. КУЛЬТУРА РЕЧИ. ПУНКТУАЦИЯ</w:t>
            </w:r>
          </w:p>
        </w:tc>
      </w:tr>
    </w:tbl>
    <w:p w:rsidR="00F84DF8" w:rsidRPr="00674896" w:rsidRDefault="00F84DF8">
      <w:pPr>
        <w:autoSpaceDE w:val="0"/>
        <w:autoSpaceDN w:val="0"/>
        <w:spacing w:after="0" w:line="14" w:lineRule="exact"/>
        <w:rPr>
          <w:lang w:val="ru-RU"/>
        </w:rPr>
      </w:pPr>
    </w:p>
    <w:p w:rsidR="00F84DF8" w:rsidRPr="00674896" w:rsidRDefault="00F84DF8">
      <w:pPr>
        <w:rPr>
          <w:lang w:val="ru-RU"/>
        </w:rPr>
        <w:sectPr w:rsidR="00F84DF8" w:rsidRPr="00674896">
          <w:pgSz w:w="16840" w:h="11900"/>
          <w:pgMar w:top="284" w:right="640" w:bottom="9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176"/>
        <w:gridCol w:w="1080"/>
        <w:gridCol w:w="2258"/>
      </w:tblGrid>
      <w:tr w:rsidR="00F84DF8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Синтаксис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пунктуация как разделы лингвистики. </w:t>
            </w:r>
          </w:p>
          <w:p w:rsidR="00F84DF8" w:rsidRDefault="006748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Словосочетание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24.03.2023 27.03.2023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единицы синтаксиса (словосочетание и предложение); Определять функции знаков препинания;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словосочетания из предложения, распознавать словосочетания по морфологическим свойствам главного слова (именные, глагольные, наречные);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связи слов в словосочетании;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нарушения норм сочетания слов в составе словосочетания; Проводить синтаксический анализ словосочетаний (в рамках изученного);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v=fXP-VUDBLAY</w:t>
            </w:r>
          </w:p>
        </w:tc>
      </w:tr>
      <w:tr w:rsidR="00F84DF8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двусоставное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28.03.2023 03.04.2023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предложения по цели высказывания (повествовательные, побудительные, вопросительные), эмоциональной окраске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(восклицательные и невосклицательные), количеству грамматических основ (простые и сложные), наличию второстепенных членов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(распространённые и нераспространённые) и характеризовать их; Употреблять повествовательные, побудительные, вопросительные, восклицательные предложения в речевой практике, корректируя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интонацию в соответствии с коммуникативной целью высказывания; Определять главные (грамматическую основу) и второстепенные члены предложения;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896">
              <w:rPr>
                <w:lang w:val="ru-RU"/>
              </w:rPr>
              <w:br/>
            </w: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характеризовать морфологические средства выражения подлежащего (именем существительным или местоимением в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постановки тире между подлежащим и сказуемым; Различать распространённые и нераспространённые предложения, находить основания для сравнения и сравнивать их;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второстепенных членов предложения и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морфологические средства их выражения (в рамках изученного);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двусоставных предложений;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v=bhL-4KMJCLo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v=mHpBfcsiLFs</w:t>
            </w:r>
          </w:p>
        </w:tc>
      </w:tr>
      <w:tr w:rsidR="00F84DF8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Простое осложнённое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04.04.2023 19.04.2023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распознавать неосложнённые предложения и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осложнённые однородными членами или обращением; Находить в предложении однородные члены и обобщающие слова при них;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эти предложения;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роль однородных членов предложения в речи;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Точно использовать слова, обозначающие родовые и видовые понятия, в конструкциях с обобщающим словом при однородных членах;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составлять схемы однородных членов в предложениях (по образцу);</w:t>
            </w:r>
            <w:proofErr w:type="gramEnd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674896">
              <w:rPr>
                <w:lang w:val="ru-RU"/>
              </w:rPr>
              <w:br/>
            </w: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пунктуационные нормы постановки знаков препинания в предложениях с однородными членами и обобщающим словом при них (в рамках изученного);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в предложении обращение;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отсутствие грамматической связи обращения с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предложением (обращение не является членом предложения);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интонировать предложения с обращением;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пунктуационного оформления обращения;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синтаксический анализ простых осложнённых предложений;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F84DF8" w:rsidRDefault="00674896">
            <w:pPr>
              <w:autoSpaceDE w:val="0"/>
              <w:autoSpaceDN w:val="0"/>
              <w:spacing w:before="1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v=bhL-4KMJCLo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v=mHpBfcsiLFs</w:t>
            </w:r>
          </w:p>
        </w:tc>
      </w:tr>
    </w:tbl>
    <w:p w:rsidR="00F84DF8" w:rsidRDefault="00F84DF8">
      <w:pPr>
        <w:autoSpaceDE w:val="0"/>
        <w:autoSpaceDN w:val="0"/>
        <w:spacing w:after="0" w:line="14" w:lineRule="exact"/>
      </w:pPr>
    </w:p>
    <w:p w:rsidR="00F84DF8" w:rsidRDefault="00F84DF8">
      <w:pPr>
        <w:sectPr w:rsidR="00F84DF8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DF8" w:rsidRDefault="00F84DF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82"/>
        <w:gridCol w:w="528"/>
        <w:gridCol w:w="1106"/>
        <w:gridCol w:w="1140"/>
        <w:gridCol w:w="864"/>
        <w:gridCol w:w="5176"/>
        <w:gridCol w:w="1080"/>
        <w:gridCol w:w="2258"/>
      </w:tblGrid>
      <w:tr w:rsidR="00F84DF8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Сложное предложение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20.04.2023 26.04.2023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предложения, сложные предложения и простые, осложнённые однородными членами;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основания для сравнения;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и сложные предложения с точки зрения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грамматических основ;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простые и сложные предложения по самостоятельно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сформулированному основанию;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выводы; </w:t>
            </w:r>
            <w:r w:rsidRPr="00674896">
              <w:rPr>
                <w:lang w:val="ru-RU"/>
              </w:rPr>
              <w:br/>
            </w:r>
            <w:proofErr w:type="gramStart"/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пунктуационного оформления сложных предложений, состоящих из частей, связанных бессоюзной связью и союзами и, но, а, однако, зато, да;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Сочинение;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v=ZkQDl_e8Ocw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F84DF8" w:rsidRDefault="00674896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v=lCIaymETUaQ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https://resh.edu.ru/subject/13/5/</w:t>
            </w:r>
          </w:p>
        </w:tc>
      </w:tr>
      <w:tr w:rsidR="00F84DF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прямой речью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27.04.2023 01.05.2023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предложения с прямой речью и сравнивать их с точки зрения позиции слов автора в предложении и пунктуационного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этих предложений;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 формулировать выводы о пунктуационном оформлении предложений с прямой речью;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https://resh.edu.ru/subject/13/5/</w:t>
            </w:r>
          </w:p>
        </w:tc>
      </w:tr>
      <w:tr w:rsidR="00F84DF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02.05.2023 03.05.2023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диалоги на лингвистические темы (в рамках изученного) и темы на основе жизненных наблюдений;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диалоги в художественных текстах с точки зрения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пунктуационного оформления;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формулировать выводы о пунктуационном оформлении диалога;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оформления диалога на письме;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https://resh.edu.ru/subject/13/5/</w:t>
            </w:r>
          </w:p>
        </w:tc>
      </w:tr>
      <w:tr w:rsidR="00F84DF8">
        <w:trPr>
          <w:trHeight w:hRule="exact" w:val="348"/>
        </w:trPr>
        <w:tc>
          <w:tcPr>
            <w:tcW w:w="33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</w:t>
            </w:r>
          </w:p>
        </w:tc>
        <w:tc>
          <w:tcPr>
            <w:tcW w:w="1162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9. ПОВТОРЕНИЕ </w:t>
            </w:r>
          </w:p>
        </w:tc>
      </w:tr>
      <w:tr w:rsidR="00F84DF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04.05.2023 31.05.2023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разборов, повторение изученных орфограмм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74896">
              <w:rPr>
                <w:lang w:val="ru-RU"/>
              </w:rPr>
              <w:br/>
            </w: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 v=qimvgdrDE2M</w:t>
            </w:r>
          </w:p>
        </w:tc>
      </w:tr>
      <w:tr w:rsidR="00F84DF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 w:rsidRPr="008917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10. СОЧИНЕНИЯ, ИЗЛОЖЕНИЯ, КОНТРОЛЬНЫЕ И ПРОВЕРОЧНЫЕ РАБОТЫ</w:t>
            </w:r>
          </w:p>
        </w:tc>
      </w:tr>
      <w:tr w:rsidR="00F84DF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>
        <w:trPr>
          <w:trHeight w:hRule="exact" w:val="348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  <w:tr w:rsidR="00F84DF8">
        <w:trPr>
          <w:trHeight w:hRule="exact" w:val="520"/>
        </w:trPr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Pr="00674896" w:rsidRDefault="00674896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67489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674896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84DF8" w:rsidRDefault="00F84DF8"/>
        </w:tc>
      </w:tr>
    </w:tbl>
    <w:p w:rsidR="00F84DF8" w:rsidRDefault="00F84DF8">
      <w:pPr>
        <w:autoSpaceDE w:val="0"/>
        <w:autoSpaceDN w:val="0"/>
        <w:spacing w:after="0" w:line="14" w:lineRule="exact"/>
      </w:pPr>
    </w:p>
    <w:p w:rsidR="00F84DF8" w:rsidRPr="009007C5" w:rsidRDefault="00F84DF8">
      <w:pPr>
        <w:rPr>
          <w:rFonts w:ascii="Times New Roman" w:hAnsi="Times New Roman" w:cs="Times New Roman"/>
        </w:rPr>
        <w:sectPr w:rsidR="00F84DF8" w:rsidRPr="009007C5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84DF8" w:rsidRPr="009007C5" w:rsidRDefault="00F84DF8">
      <w:pPr>
        <w:autoSpaceDE w:val="0"/>
        <w:autoSpaceDN w:val="0"/>
        <w:spacing w:after="76" w:line="220" w:lineRule="exact"/>
        <w:rPr>
          <w:rFonts w:ascii="Times New Roman" w:hAnsi="Times New Roman" w:cs="Times New Roman"/>
        </w:rPr>
      </w:pPr>
    </w:p>
    <w:p w:rsidR="00CF22ED" w:rsidRPr="009007C5" w:rsidRDefault="00CF22ED" w:rsidP="00CF22ED">
      <w:pPr>
        <w:autoSpaceDE w:val="0"/>
        <w:autoSpaceDN w:val="0"/>
        <w:spacing w:after="302" w:line="230" w:lineRule="auto"/>
        <w:rPr>
          <w:rFonts w:ascii="Times New Roman" w:hAnsi="Times New Roman"/>
          <w:szCs w:val="24"/>
        </w:rPr>
      </w:pPr>
      <w:r w:rsidRPr="009007C5">
        <w:rPr>
          <w:rFonts w:ascii="Times New Roman" w:hAnsi="Times New Roman"/>
          <w:b/>
          <w:color w:val="000000"/>
          <w:w w:val="98"/>
          <w:szCs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851"/>
        <w:gridCol w:w="860"/>
        <w:gridCol w:w="1162"/>
        <w:gridCol w:w="1402"/>
      </w:tblGrid>
      <w:tr w:rsidR="00CF22ED" w:rsidRPr="0062307E" w:rsidTr="00354AEC">
        <w:trPr>
          <w:trHeight w:hRule="exact" w:val="4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№</w:t>
            </w:r>
            <w:r w:rsidRPr="0062307E">
              <w:br/>
            </w:r>
            <w:r w:rsidRPr="0062307E">
              <w:rPr>
                <w:w w:val="98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Тема урока</w:t>
            </w:r>
          </w:p>
        </w:tc>
        <w:tc>
          <w:tcPr>
            <w:tcW w:w="2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Количество часов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 xml:space="preserve">Дата </w:t>
            </w:r>
            <w:r w:rsidRPr="0062307E">
              <w:br/>
            </w:r>
            <w:r w:rsidRPr="0062307E">
              <w:rPr>
                <w:w w:val="98"/>
              </w:rPr>
              <w:t>изучения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 xml:space="preserve">Виды, </w:t>
            </w:r>
            <w:r w:rsidRPr="0062307E">
              <w:br/>
            </w:r>
            <w:r w:rsidRPr="0062307E">
              <w:rPr>
                <w:w w:val="98"/>
              </w:rPr>
              <w:t xml:space="preserve">формы </w:t>
            </w:r>
            <w:r w:rsidRPr="0062307E">
              <w:br/>
            </w:r>
            <w:r w:rsidRPr="0062307E">
              <w:rPr>
                <w:w w:val="98"/>
              </w:rPr>
              <w:t>контроля</w:t>
            </w:r>
          </w:p>
        </w:tc>
      </w:tr>
      <w:tr w:rsidR="00CF22ED" w:rsidRPr="0062307E" w:rsidTr="00354AEC">
        <w:trPr>
          <w:cantSplit/>
          <w:trHeight w:hRule="exact" w:val="13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D" w:rsidRPr="0062307E" w:rsidRDefault="00CF22ED" w:rsidP="00354AEC">
            <w:pPr>
              <w:pStyle w:val="a9"/>
              <w:jc w:val="center"/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к</w:t>
            </w:r>
            <w:r w:rsidRPr="0062307E">
              <w:rPr>
                <w:w w:val="98"/>
              </w:rPr>
              <w:t>онтольные</w:t>
            </w:r>
          </w:p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 w:rsidRPr="0062307E">
              <w:rPr>
                <w:w w:val="98"/>
              </w:rPr>
              <w:t>работы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btLr"/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практические работы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ED" w:rsidRPr="0062307E" w:rsidRDefault="00CF22ED" w:rsidP="00354AEC">
            <w:pPr>
              <w:pStyle w:val="a9"/>
            </w:pPr>
          </w:p>
        </w:tc>
      </w:tr>
      <w:tr w:rsidR="00CF22ED" w:rsidRPr="0062307E" w:rsidTr="00354AEC">
        <w:trPr>
          <w:trHeight w:hRule="exact" w:val="11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CF22ED">
            <w:pPr>
              <w:pStyle w:val="a9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D851E6">
              <w:rPr>
                <w:w w:val="98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01.09.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CF22ED">
            <w:pPr>
              <w:pStyle w:val="a9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D851E6">
              <w:rPr>
                <w:w w:val="98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Лингвистика как наука о языке. </w:t>
            </w:r>
            <w:r w:rsidRPr="0062307E">
              <w:rPr>
                <w:w w:val="98"/>
              </w:rPr>
              <w:t>Основные разделы лингвистики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44415A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44415A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02.09.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CF22ED">
            <w:pPr>
              <w:pStyle w:val="a9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D851E6">
              <w:rPr>
                <w:w w:val="98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Повторение </w:t>
            </w:r>
            <w:proofErr w:type="gramStart"/>
            <w:r w:rsidRPr="00CF22ED">
              <w:rPr>
                <w:w w:val="98"/>
                <w:lang w:val="ru-RU"/>
              </w:rPr>
              <w:t>изученного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в начальной школе. Орфография как система правил правописания слов и форм слов.</w:t>
            </w:r>
            <w:r w:rsidRPr="00CF22ED">
              <w:rPr>
                <w:lang w:val="ru-RU"/>
              </w:rPr>
              <w:t xml:space="preserve"> </w:t>
            </w:r>
            <w:r w:rsidRPr="00CF22ED">
              <w:rPr>
                <w:w w:val="98"/>
                <w:lang w:val="ru-RU"/>
              </w:rPr>
              <w:t xml:space="preserve">Понятие «орфограмма». Буквенные и небуквенные орфограммы.  Правописание гласных в </w:t>
            </w:r>
            <w:proofErr w:type="gramStart"/>
            <w:r w:rsidRPr="00CF22ED">
              <w:rPr>
                <w:w w:val="98"/>
                <w:lang w:val="ru-RU"/>
              </w:rPr>
              <w:t>корне слова</w:t>
            </w:r>
            <w:proofErr w:type="gramEnd"/>
            <w:r w:rsidRPr="00CF22ED">
              <w:rPr>
                <w:w w:val="9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44415A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44415A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06</w:t>
            </w:r>
            <w:r w:rsidRPr="0062307E">
              <w:rPr>
                <w:w w:val="98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CF22ED">
            <w:pPr>
              <w:pStyle w:val="a9"/>
              <w:numPr>
                <w:ilvl w:val="0"/>
                <w:numId w:val="12"/>
              </w:numPr>
              <w:jc w:val="center"/>
              <w:rPr>
                <w:w w:val="98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согласных в </w:t>
            </w:r>
            <w:proofErr w:type="gramStart"/>
            <w:r w:rsidRPr="00CF22ED">
              <w:rPr>
                <w:w w:val="98"/>
                <w:lang w:val="ru-RU"/>
              </w:rPr>
              <w:t>корне слова</w:t>
            </w:r>
            <w:proofErr w:type="gramEnd"/>
            <w:r w:rsidRPr="00CF22ED">
              <w:rPr>
                <w:w w:val="98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D3A5D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D3A5D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D3A5D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D3A5D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>06.09.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D3A5D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CF22ED">
            <w:pPr>
              <w:pStyle w:val="a9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D851E6">
              <w:rPr>
                <w:w w:val="98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>Буквы</w:t>
            </w:r>
            <w:proofErr w:type="gramStart"/>
            <w:r w:rsidRPr="00CF22ED">
              <w:rPr>
                <w:w w:val="98"/>
                <w:lang w:val="ru-RU"/>
              </w:rPr>
              <w:t xml:space="preserve"> И</w:t>
            </w:r>
            <w:proofErr w:type="gramEnd"/>
            <w:r w:rsidRPr="00CF22ED">
              <w:rPr>
                <w:w w:val="98"/>
                <w:lang w:val="ru-RU"/>
              </w:rPr>
              <w:t xml:space="preserve">, У, А после шипящих. </w:t>
            </w:r>
            <w:r w:rsidRPr="0062307E">
              <w:rPr>
                <w:w w:val="98"/>
              </w:rPr>
              <w:t xml:space="preserve">Разделительные Ъ и 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44415A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44415A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207150">
              <w:rPr>
                <w:w w:val="98"/>
              </w:rPr>
              <w:t>07.09.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CF22ED">
            <w:pPr>
              <w:pStyle w:val="a9"/>
              <w:numPr>
                <w:ilvl w:val="0"/>
                <w:numId w:val="12"/>
              </w:numPr>
              <w:jc w:val="center"/>
              <w:rPr>
                <w:w w:val="98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>Раздельное написание предлогов с другими словами.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D3A5D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D3A5D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D3A5D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D3A5D" w:rsidRDefault="00CF22ED" w:rsidP="00354AEC">
            <w:pPr>
              <w:pStyle w:val="a9"/>
              <w:rPr>
                <w:w w:val="98"/>
              </w:rPr>
            </w:pPr>
            <w:r w:rsidRPr="00207150">
              <w:rPr>
                <w:w w:val="98"/>
              </w:rPr>
              <w:t>08.09.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D3A5D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07150" w:rsidTr="00354AEC">
        <w:trPr>
          <w:trHeight w:hRule="exact"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CF22ED">
            <w:pPr>
              <w:pStyle w:val="a9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D851E6">
              <w:rPr>
                <w:w w:val="98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Самостоятельные и служебные части речи. </w:t>
            </w:r>
            <w:r>
              <w:rPr>
                <w:w w:val="98"/>
              </w:rPr>
              <w:t>Глагол. Личные окончания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07150" w:rsidRDefault="00CF22ED" w:rsidP="00354AEC">
            <w:pPr>
              <w:pStyle w:val="a9"/>
            </w:pPr>
            <w:r w:rsidRPr="00207150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07150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07150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07150" w:rsidRDefault="00CF22ED" w:rsidP="00354AEC">
            <w:pPr>
              <w:pStyle w:val="a9"/>
            </w:pPr>
            <w:r w:rsidRPr="0062307E">
              <w:rPr>
                <w:w w:val="98"/>
              </w:rPr>
              <w:t>09.09.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07150" w:rsidRDefault="00CF22ED" w:rsidP="00354AEC">
            <w:pPr>
              <w:pStyle w:val="a9"/>
            </w:pPr>
            <w:r w:rsidRPr="00207150">
              <w:rPr>
                <w:w w:val="98"/>
              </w:rPr>
              <w:t xml:space="preserve"> Письменный контроль; </w:t>
            </w:r>
            <w:r w:rsidRPr="00207150">
              <w:br/>
            </w:r>
            <w:r w:rsidRPr="00207150">
              <w:rPr>
                <w:w w:val="98"/>
              </w:rPr>
              <w:t xml:space="preserve">Устный </w:t>
            </w:r>
            <w:r w:rsidRPr="00207150">
              <w:br/>
            </w:r>
            <w:r w:rsidRPr="00207150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CF22ED">
            <w:pPr>
              <w:pStyle w:val="a9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D851E6">
              <w:rPr>
                <w:w w:val="98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07150" w:rsidRDefault="00CF22ED" w:rsidP="00354AEC">
            <w:pPr>
              <w:pStyle w:val="a9"/>
            </w:pPr>
            <w:r w:rsidRPr="00082EE4">
              <w:rPr>
                <w:w w:val="98"/>
                <w:sz w:val="20"/>
                <w:szCs w:val="20"/>
              </w:rPr>
              <w:t>Синтаксис</w:t>
            </w:r>
            <w:r w:rsidRPr="00207150">
              <w:rPr>
                <w:w w:val="9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07150" w:rsidRDefault="00CF22ED" w:rsidP="00354AEC">
            <w:pPr>
              <w:pStyle w:val="a9"/>
            </w:pPr>
            <w:r w:rsidRPr="00207150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07150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07150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07150" w:rsidRDefault="00CF22ED" w:rsidP="00354AEC">
            <w:pPr>
              <w:pStyle w:val="a9"/>
            </w:pPr>
            <w:r>
              <w:rPr>
                <w:w w:val="98"/>
              </w:rPr>
              <w:t>13</w:t>
            </w:r>
            <w:r w:rsidRPr="0062307E">
              <w:rPr>
                <w:w w:val="98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207150">
              <w:rPr>
                <w:w w:val="98"/>
              </w:rPr>
              <w:t xml:space="preserve"> Письменный контроль; </w:t>
            </w:r>
            <w:r w:rsidRPr="00207150">
              <w:br/>
            </w:r>
            <w:r w:rsidRPr="00207150">
              <w:rPr>
                <w:w w:val="98"/>
              </w:rPr>
              <w:t xml:space="preserve">Устный </w:t>
            </w:r>
            <w:r w:rsidRPr="00207150">
              <w:br/>
            </w:r>
            <w:r w:rsidRPr="00207150">
              <w:rPr>
                <w:w w:val="98"/>
              </w:rPr>
              <w:t>опр</w:t>
            </w:r>
            <w:r w:rsidRPr="0062307E">
              <w:rPr>
                <w:w w:val="98"/>
              </w:rPr>
              <w:t>ос;</w:t>
            </w:r>
          </w:p>
        </w:tc>
      </w:tr>
      <w:tr w:rsidR="00CF22ED" w:rsidRPr="0062307E" w:rsidTr="00354AEC">
        <w:trPr>
          <w:trHeight w:hRule="exact"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CF22ED">
            <w:pPr>
              <w:pStyle w:val="a9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D851E6">
              <w:rPr>
                <w:w w:val="98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Входная диагностика. Контрольный диктант с грамматическим заданием по разделу "Повторение </w:t>
            </w:r>
            <w:proofErr w:type="gramStart"/>
            <w:r w:rsidRPr="00CF22ED">
              <w:rPr>
                <w:w w:val="98"/>
                <w:lang w:val="ru-RU"/>
              </w:rPr>
              <w:t>изученного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в начальной школе".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44415A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13.09.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Диктант;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CF22ED">
            <w:pPr>
              <w:pStyle w:val="a9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D851E6">
              <w:rPr>
                <w:w w:val="98"/>
                <w:sz w:val="20"/>
                <w:szCs w:val="20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Речь устная и письменная.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44415A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44415A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14.09.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CF22ED">
            <w:pPr>
              <w:pStyle w:val="a9"/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  <w:r w:rsidRPr="00D851E6">
              <w:rPr>
                <w:w w:val="98"/>
                <w:sz w:val="20"/>
                <w:szCs w:val="20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Язык и речь. Речь монологическая и диалогическая. </w:t>
            </w:r>
            <w:r w:rsidRPr="0062307E">
              <w:rPr>
                <w:w w:val="98"/>
              </w:rPr>
              <w:t>Полилог.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44415A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44415A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15.09.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4815"/>
        <w:gridCol w:w="850"/>
        <w:gridCol w:w="851"/>
        <w:gridCol w:w="860"/>
        <w:gridCol w:w="1162"/>
        <w:gridCol w:w="1402"/>
      </w:tblGrid>
      <w:tr w:rsidR="00CF22ED" w:rsidRPr="0062307E" w:rsidTr="00354AEC">
        <w:trPr>
          <w:trHeight w:hRule="exact" w:val="115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Речевая деятельность. Виды речевой деятельности, их особенности. </w:t>
            </w:r>
            <w:r w:rsidRPr="0062307E">
              <w:rPr>
                <w:w w:val="98"/>
              </w:rPr>
              <w:t>Речевые формулы приветствия, прощания просьбы, благодарности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16.09.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 Текст и его основные признаки. Тема и главная мысль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82EE4" w:rsidRDefault="00CF22ED" w:rsidP="00354AEC">
            <w:pPr>
              <w:pStyle w:val="a9"/>
              <w:rPr>
                <w:sz w:val="20"/>
                <w:szCs w:val="20"/>
              </w:rPr>
            </w:pPr>
            <w:r w:rsidRPr="00082EE4">
              <w:rPr>
                <w:sz w:val="20"/>
                <w:szCs w:val="20"/>
              </w:rPr>
              <w:t>20.09.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6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Микротема текста. Ключевые слова. Средства связи предложений и частей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082EE4">
              <w:rPr>
                <w:sz w:val="20"/>
                <w:szCs w:val="20"/>
              </w:rPr>
              <w:t>20.09.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7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Композиционная структура текста. Абзац как средство членения текста на композиционно-смысловые части.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21</w:t>
            </w:r>
            <w:r w:rsidRPr="0062307E">
              <w:rPr>
                <w:w w:val="98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Функционально-смысловые типы речи: описание, повествование, рассуждение. </w:t>
            </w:r>
            <w:r w:rsidRPr="0062307E">
              <w:rPr>
                <w:w w:val="98"/>
              </w:rPr>
              <w:t>Их особенности.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22</w:t>
            </w:r>
            <w:r w:rsidRPr="0062307E">
              <w:rPr>
                <w:w w:val="98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4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Р.р. Сочинение "Летние радости"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23</w:t>
            </w:r>
            <w:r w:rsidRPr="0062307E">
              <w:rPr>
                <w:w w:val="98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Сочинение;</w:t>
            </w:r>
          </w:p>
        </w:tc>
      </w:tr>
      <w:tr w:rsidR="00CF22ED" w:rsidRPr="0062307E" w:rsidTr="00354AEC">
        <w:trPr>
          <w:trHeight w:hRule="exact" w:val="112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Повествование как тип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27</w:t>
            </w:r>
            <w:r w:rsidRPr="0062307E">
              <w:rPr>
                <w:w w:val="98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2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Повествование как тип речи. Рассказ. </w:t>
            </w:r>
            <w:r w:rsidRPr="0062307E">
              <w:rPr>
                <w:w w:val="98"/>
              </w:rPr>
              <w:t>Практикум.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27.09.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4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D851E6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20.</w:t>
            </w:r>
          </w:p>
          <w:p w:rsidR="00CF22ED" w:rsidRDefault="00CF22ED" w:rsidP="00354AEC">
            <w:pPr>
              <w:pStyle w:val="a9"/>
              <w:jc w:val="center"/>
              <w:rPr>
                <w:w w:val="98"/>
              </w:rPr>
            </w:pPr>
          </w:p>
          <w:p w:rsidR="00CF22ED" w:rsidRPr="00FA36E1" w:rsidRDefault="00CF22ED" w:rsidP="00354AEC">
            <w:pPr>
              <w:pStyle w:val="a9"/>
              <w:jc w:val="center"/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Смысловой анализ текста.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28</w:t>
            </w:r>
            <w:r w:rsidRPr="0062307E">
              <w:rPr>
                <w:w w:val="98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2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21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Смысловой анализ текста. Практикум.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29</w:t>
            </w:r>
            <w:r w:rsidRPr="0062307E">
              <w:rPr>
                <w:w w:val="98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2</w:t>
            </w:r>
            <w:r>
              <w:rPr>
                <w:w w:val="98"/>
              </w:rPr>
              <w:t>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Информационная переработка текста: простой и сложный план. </w:t>
            </w:r>
            <w:r w:rsidRPr="0062307E">
              <w:rPr>
                <w:w w:val="98"/>
              </w:rPr>
              <w:t xml:space="preserve">Редактирование текста.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30</w:t>
            </w:r>
            <w:r w:rsidRPr="0062307E">
              <w:rPr>
                <w:w w:val="98"/>
              </w:rPr>
              <w:t>.09.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314AC4" w:rsidTr="00354AEC">
        <w:trPr>
          <w:trHeight w:hRule="exact" w:val="113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2</w:t>
            </w:r>
            <w:r>
              <w:rPr>
                <w:w w:val="98"/>
              </w:rPr>
              <w:t>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Функциональные разновидности языка (общее представление).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314AC4" w:rsidRDefault="00CF22ED" w:rsidP="00354AEC">
            <w:pPr>
              <w:pStyle w:val="a9"/>
            </w:pPr>
            <w:r>
              <w:rPr>
                <w:w w:val="98"/>
              </w:rPr>
              <w:t>04</w:t>
            </w:r>
            <w:r w:rsidRPr="00314AC4">
              <w:rPr>
                <w:w w:val="98"/>
              </w:rPr>
              <w:t>.</w:t>
            </w:r>
            <w:r>
              <w:rPr>
                <w:w w:val="98"/>
              </w:rPr>
              <w:t>10</w:t>
            </w:r>
            <w:r w:rsidRPr="00314AC4">
              <w:rPr>
                <w:w w:val="98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314AC4" w:rsidRDefault="00CF22ED" w:rsidP="00354AEC">
            <w:pPr>
              <w:pStyle w:val="a9"/>
            </w:pPr>
            <w:r w:rsidRPr="00314AC4">
              <w:rPr>
                <w:w w:val="98"/>
              </w:rPr>
              <w:t xml:space="preserve"> Письменный контроль; </w:t>
            </w:r>
            <w:r w:rsidRPr="00314AC4">
              <w:br/>
            </w:r>
            <w:r w:rsidRPr="00314AC4">
              <w:rPr>
                <w:w w:val="98"/>
              </w:rPr>
              <w:t xml:space="preserve">Устный </w:t>
            </w:r>
            <w:r w:rsidRPr="00314AC4">
              <w:br/>
            </w:r>
            <w:r w:rsidRPr="00314AC4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314AC4" w:rsidRDefault="00CF22ED" w:rsidP="00354AEC">
            <w:pPr>
              <w:pStyle w:val="a9"/>
              <w:jc w:val="center"/>
            </w:pPr>
            <w:r w:rsidRPr="00314AC4">
              <w:rPr>
                <w:w w:val="98"/>
              </w:rPr>
              <w:t>2</w:t>
            </w:r>
            <w:r>
              <w:rPr>
                <w:w w:val="98"/>
              </w:rPr>
              <w:t>4</w:t>
            </w:r>
            <w:r w:rsidRPr="00314AC4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 Сферы речевого общения и их соотнесенность с функциональными разновидностями языка.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0</w:t>
            </w:r>
            <w:r>
              <w:rPr>
                <w:w w:val="98"/>
              </w:rPr>
              <w:t>4.10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3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25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>Синтаксис и пунктуация как разделы</w:t>
            </w:r>
          </w:p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CF22ED">
              <w:rPr>
                <w:w w:val="98"/>
                <w:lang w:val="ru-RU"/>
              </w:rPr>
              <w:t xml:space="preserve">лингвистики. </w:t>
            </w:r>
            <w:r w:rsidRPr="0062307E">
              <w:rPr>
                <w:w w:val="98"/>
              </w:rPr>
              <w:t>Словосочетание и его признаки.</w:t>
            </w:r>
          </w:p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05</w:t>
            </w:r>
            <w:r w:rsidRPr="0062307E">
              <w:rPr>
                <w:w w:val="98"/>
              </w:rPr>
              <w:t>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2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26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>Синтаксический анализ словосочетаний.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06</w:t>
            </w:r>
            <w:r w:rsidRPr="0062307E">
              <w:rPr>
                <w:w w:val="98"/>
              </w:rPr>
              <w:t>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6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27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Предложение и его признаки. Виды предложений по цели высказывания.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07</w:t>
            </w:r>
            <w:r w:rsidRPr="0062307E">
              <w:rPr>
                <w:w w:val="98"/>
              </w:rPr>
              <w:t>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7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2</w:t>
            </w:r>
            <w:r>
              <w:rPr>
                <w:w w:val="98"/>
              </w:rPr>
              <w:t>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Главные члены предложения. Подлежащее. Сказуемое.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18</w:t>
            </w:r>
            <w:r w:rsidRPr="0062307E">
              <w:rPr>
                <w:w w:val="98"/>
              </w:rPr>
              <w:t>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9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2</w:t>
            </w:r>
            <w:r>
              <w:rPr>
                <w:w w:val="98"/>
              </w:rPr>
              <w:t>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Тире между подлежащим и сказуемым.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18</w:t>
            </w:r>
            <w:r w:rsidRPr="0062307E">
              <w:rPr>
                <w:w w:val="98"/>
              </w:rPr>
              <w:t>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9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30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Предложения распространенные и нераспространенные Второстепенные члены </w:t>
            </w:r>
            <w:r w:rsidRPr="00CF22ED">
              <w:rPr>
                <w:lang w:val="ru-RU"/>
              </w:rPr>
              <w:br/>
            </w:r>
            <w:r w:rsidRPr="00CF22ED">
              <w:rPr>
                <w:w w:val="98"/>
                <w:lang w:val="ru-RU"/>
              </w:rPr>
              <w:t xml:space="preserve">предложения. </w:t>
            </w:r>
            <w:r w:rsidRPr="0062307E">
              <w:rPr>
                <w:w w:val="98"/>
              </w:rPr>
              <w:t>Дополнение.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19</w:t>
            </w:r>
            <w:r w:rsidRPr="0062307E">
              <w:rPr>
                <w:w w:val="98"/>
              </w:rPr>
              <w:t>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31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Определение.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B12CF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82EE4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20.10.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32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Обстоятельство.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B12CF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82EE4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21.10.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3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33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Знаки препинания в предложениях с однородными членами.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25.10.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26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34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Предложения с обобщающим словом при однородных членах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25.10.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4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35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Предложения с обращениями.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B12CF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82EE4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26.10.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3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36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Р.р. Письмо.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B12CF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82EE4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27.10.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3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37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Синтаксический разбор простого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B12CF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82EE4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28.10.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11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38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Контрольный диктант с грамматическим заданием по разделу "Простое осложненное предложение"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01.11.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Диктант</w:t>
            </w:r>
          </w:p>
        </w:tc>
      </w:tr>
      <w:tr w:rsidR="00CF22ED" w:rsidRPr="0062307E" w:rsidTr="00354AEC">
        <w:trPr>
          <w:trHeight w:hRule="exact" w:val="11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39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proofErr w:type="gramStart"/>
            <w:r w:rsidRPr="0062307E">
              <w:rPr>
                <w:w w:val="98"/>
              </w:rPr>
              <w:t>Простые  и</w:t>
            </w:r>
            <w:proofErr w:type="gramEnd"/>
            <w:r w:rsidRPr="0062307E">
              <w:rPr>
                <w:w w:val="98"/>
              </w:rPr>
              <w:t xml:space="preserve"> сложные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B12CF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B12CF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82EE4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01.11.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40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Сложные предложения с союзной и бессоюзной связью. </w:t>
            </w:r>
            <w:r w:rsidRPr="0062307E">
              <w:rPr>
                <w:w w:val="98"/>
              </w:rPr>
              <w:t xml:space="preserve">Предложения сложносочиненные и </w:t>
            </w:r>
            <w:r w:rsidRPr="0062307E">
              <w:br/>
            </w:r>
            <w:r w:rsidRPr="0062307E">
              <w:rPr>
                <w:w w:val="98"/>
              </w:rPr>
              <w:t>сложноподчиненные.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02.11.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8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41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</w:t>
            </w:r>
            <w:proofErr w:type="gramStart"/>
            <w:r w:rsidRPr="00CF22ED">
              <w:rPr>
                <w:w w:val="98"/>
                <w:lang w:val="ru-RU"/>
              </w:rPr>
              <w:t xml:space="preserve"> И</w:t>
            </w:r>
            <w:proofErr w:type="gramEnd"/>
            <w:r w:rsidRPr="00CF22ED">
              <w:rPr>
                <w:w w:val="98"/>
                <w:lang w:val="ru-RU"/>
              </w:rPr>
              <w:t>, НО, А, ОДНАКО, ЗАТО, 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03.11.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42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</w:t>
            </w:r>
            <w:proofErr w:type="gramStart"/>
            <w:r w:rsidRPr="00CF22ED">
              <w:rPr>
                <w:w w:val="98"/>
                <w:lang w:val="ru-RU"/>
              </w:rPr>
              <w:t xml:space="preserve"> И</w:t>
            </w:r>
            <w:proofErr w:type="gramEnd"/>
            <w:r w:rsidRPr="00CF22ED">
              <w:rPr>
                <w:w w:val="98"/>
                <w:lang w:val="ru-RU"/>
              </w:rPr>
              <w:t>, НО, А, ОДНАКО, ЗАТО, 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04.11.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4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43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Синтаксический разбор сложного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08.11.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2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44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Предложения с </w:t>
            </w:r>
            <w:proofErr w:type="gramStart"/>
            <w:r w:rsidRPr="0062307E">
              <w:rPr>
                <w:w w:val="98"/>
              </w:rPr>
              <w:t>прямой  речью</w:t>
            </w:r>
            <w:proofErr w:type="gramEnd"/>
            <w:r w:rsidRPr="0062307E">
              <w:rPr>
                <w:w w:val="9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08.11.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1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45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Прямая речь, стоящая до и после </w:t>
            </w:r>
            <w:r w:rsidRPr="00CF22ED">
              <w:rPr>
                <w:lang w:val="ru-RU"/>
              </w:rPr>
              <w:tab/>
            </w:r>
            <w:r w:rsidRPr="00CF22ED">
              <w:rPr>
                <w:w w:val="98"/>
                <w:lang w:val="ru-RU"/>
              </w:rPr>
              <w:t>слов автора.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09.11.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4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46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Пунктуационное оформление </w:t>
            </w:r>
            <w:r w:rsidRPr="00CF22ED">
              <w:rPr>
                <w:lang w:val="ru-RU"/>
              </w:rPr>
              <w:tab/>
            </w:r>
            <w:r w:rsidRPr="00CF22ED">
              <w:rPr>
                <w:w w:val="98"/>
                <w:lang w:val="ru-RU"/>
              </w:rPr>
              <w:t>предложений с прямой речью.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10.11.</w:t>
            </w:r>
          </w:p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47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Диалог.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B12CF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11.11.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7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48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  Р.р. Контрольное изложение (упр. 269)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r w:rsidRPr="00E44676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6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49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CF22ED">
              <w:rPr>
                <w:w w:val="98"/>
                <w:lang w:val="ru-RU"/>
              </w:rPr>
              <w:t xml:space="preserve">Фонетика и графика как разделы лингвистики. Звук как единица языка. Система гласных звуков. </w:t>
            </w:r>
            <w:r w:rsidRPr="0062307E">
              <w:rPr>
                <w:w w:val="98"/>
              </w:rPr>
              <w:t>Система согласных звуков.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  <w:r w:rsidRPr="00E44676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50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>Изменение звуков в потоке речи. Слог. Ударение. Свойства русского ударения.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  <w:r w:rsidRPr="00E44676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4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51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>Соотношение звуков и букв. Фонетический анализ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  <w:r w:rsidRPr="00E44676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314AC4" w:rsidTr="00354AEC">
        <w:trPr>
          <w:trHeight w:hRule="exact" w:val="113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52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Обозначение мягкости согласных с помощью Ь. Двойная роль букв Е, Ё, </w:t>
            </w:r>
            <w:proofErr w:type="gramStart"/>
            <w:r w:rsidRPr="00CF22ED">
              <w:rPr>
                <w:w w:val="98"/>
                <w:lang w:val="ru-RU"/>
              </w:rPr>
              <w:t>Ю</w:t>
            </w:r>
            <w:proofErr w:type="gramEnd"/>
            <w:r w:rsidRPr="00CF22ED">
              <w:rPr>
                <w:w w:val="98"/>
                <w:lang w:val="ru-RU"/>
              </w:rPr>
              <w:t>, 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  <w:r w:rsidRPr="00E44676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314AC4">
              <w:rPr>
                <w:w w:val="98"/>
              </w:rPr>
              <w:t xml:space="preserve">Письменный контроль; </w:t>
            </w:r>
            <w:r w:rsidRPr="00314AC4">
              <w:br/>
            </w:r>
            <w:r w:rsidRPr="00314AC4">
              <w:rPr>
                <w:w w:val="98"/>
              </w:rPr>
              <w:t xml:space="preserve">Устный </w:t>
            </w:r>
            <w:r w:rsidRPr="00314AC4">
              <w:br/>
            </w:r>
            <w:r w:rsidRPr="00314AC4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2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53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CF22ED">
              <w:rPr>
                <w:w w:val="98"/>
                <w:lang w:val="ru-RU"/>
              </w:rPr>
              <w:t xml:space="preserve">Основные орфоэпические нормы. Интонация, её функции. </w:t>
            </w:r>
            <w:r w:rsidRPr="00314AC4">
              <w:rPr>
                <w:w w:val="98"/>
              </w:rPr>
              <w:t>Основные элементы интонации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  <w:r w:rsidRPr="00E44676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6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54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Контрольный диктант с грамматическим заданием  по разделу "Фонетика. </w:t>
            </w:r>
            <w:r w:rsidRPr="0062307E">
              <w:rPr>
                <w:w w:val="98"/>
              </w:rPr>
              <w:t xml:space="preserve">Графика. Орфоэпия".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  <w:r w:rsidRPr="00E44676">
              <w:rPr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Диктант;</w:t>
            </w:r>
          </w:p>
        </w:tc>
      </w:tr>
      <w:tr w:rsidR="00CF22ED" w:rsidRPr="0062307E" w:rsidTr="00354AEC">
        <w:trPr>
          <w:trHeight w:hRule="exact" w:val="112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55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Лексикология как раздел лингвистики. Слово и его лексическое значение.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30.11</w:t>
            </w:r>
            <w:r w:rsidRPr="00E44676">
              <w:rPr>
                <w:w w:val="98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FA36E1" w:rsidTr="00354AEC">
        <w:trPr>
          <w:trHeight w:hRule="exact" w:val="1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56.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>Основные способы толкования лексического значения слова (подбор однокоренных слов; подбор синонимов и антонимов; определение значения  слова по контексту, с помощью толкового словаря).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FA36E1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FA36E1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FA36E1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 w:rsidRPr="00C74915">
              <w:rPr>
                <w:w w:val="98"/>
                <w:sz w:val="20"/>
                <w:szCs w:val="20"/>
              </w:rPr>
              <w:t>0</w:t>
            </w:r>
            <w:r>
              <w:rPr>
                <w:w w:val="98"/>
                <w:sz w:val="20"/>
                <w:szCs w:val="20"/>
              </w:rPr>
              <w:t>1</w:t>
            </w:r>
            <w:r w:rsidRPr="00C74915">
              <w:rPr>
                <w:w w:val="98"/>
                <w:sz w:val="20"/>
                <w:szCs w:val="20"/>
              </w:rPr>
              <w:t>.</w:t>
            </w:r>
            <w:r>
              <w:rPr>
                <w:w w:val="98"/>
                <w:sz w:val="20"/>
                <w:szCs w:val="20"/>
              </w:rPr>
              <w:t>12</w:t>
            </w:r>
            <w:r w:rsidRPr="00C74915">
              <w:rPr>
                <w:w w:val="98"/>
                <w:sz w:val="20"/>
                <w:szCs w:val="20"/>
              </w:rPr>
              <w:t>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FA36E1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FA36E1" w:rsidTr="00354AEC">
        <w:trPr>
          <w:trHeight w:hRule="exact" w:val="137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57.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FA36E1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Слова однозначные и многозначные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FA36E1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FA36E1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74915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02.12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58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Прямое и переносное значения слова.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373202" w:rsidRDefault="00CF22ED" w:rsidP="00354AEC">
            <w:r>
              <w:rPr>
                <w:w w:val="98"/>
                <w:sz w:val="20"/>
                <w:szCs w:val="20"/>
              </w:rPr>
              <w:t>06.12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59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Тематические группы слов.</w:t>
            </w:r>
            <w:r w:rsidRPr="00CF22ED">
              <w:rPr>
                <w:lang w:val="ru-RU"/>
              </w:rPr>
              <w:t xml:space="preserve"> </w:t>
            </w:r>
            <w:r w:rsidRPr="00CF22ED">
              <w:rPr>
                <w:w w:val="98"/>
                <w:lang w:val="ru-RU"/>
              </w:rPr>
              <w:t xml:space="preserve">Обозначение родовых и видовых понятий.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Default="00CF22ED" w:rsidP="00354AEC">
            <w:r>
              <w:rPr>
                <w:rFonts w:ascii="Times New Roman" w:hAnsi="Times New Roman"/>
                <w:w w:val="98"/>
                <w:sz w:val="20"/>
                <w:szCs w:val="20"/>
              </w:rPr>
              <w:t>06.12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60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Синонимы.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07.12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52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61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Р.р. Контрольное сочинение (упр. 364)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08.12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>Сочинение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62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Антонимы.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09.12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63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Омонимы.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13.12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64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Паронимы.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13.12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65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14.12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66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Строение словарной статьи в лексических словарях разных видов, словарные пометы.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15.12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67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Лексический анализ слов. 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16.12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68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Р.р. Изложение "Первый снег"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20.12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>Изложение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69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Морфемика как раздел лингвистики. Морфема как минимальная значимая единица языка. </w:t>
            </w:r>
            <w:r w:rsidRPr="0062307E">
              <w:rPr>
                <w:w w:val="98"/>
              </w:rPr>
              <w:t xml:space="preserve">Основа слова. Виды морфем (корень приставка, суффикс, окончание).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20.12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</w:p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Устный </w:t>
            </w:r>
          </w:p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70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Корень слова.  Р.р. Рассуждение. Сочинение-рассуждение (по тексту упр. 432, 433, 437 на выбор).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21.12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>Сочинение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71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Суффикс. Приставка.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22.12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72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Чередование звуков в морфемах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23.12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73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Морфемный анализ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27.12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74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корней с чередованием А//О </w:t>
            </w:r>
            <w:proofErr w:type="gramStart"/>
            <w:r w:rsidRPr="00CF22ED">
              <w:rPr>
                <w:w w:val="98"/>
                <w:lang w:val="ru-RU"/>
              </w:rPr>
              <w:t>-Л</w:t>
            </w:r>
            <w:proofErr w:type="gramEnd"/>
            <w:r w:rsidRPr="00CF22ED">
              <w:rPr>
                <w:w w:val="98"/>
                <w:lang w:val="ru-RU"/>
              </w:rPr>
              <w:t>АГ-  -ЛОЖ-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27.12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75.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корней с чередованием А//О </w:t>
            </w:r>
            <w:proofErr w:type="gramStart"/>
            <w:r w:rsidRPr="00CF22ED">
              <w:rPr>
                <w:w w:val="98"/>
                <w:lang w:val="ru-RU"/>
              </w:rPr>
              <w:t>-Р</w:t>
            </w:r>
            <w:proofErr w:type="gramEnd"/>
            <w:r w:rsidRPr="00CF22ED">
              <w:rPr>
                <w:w w:val="98"/>
                <w:lang w:val="ru-RU"/>
              </w:rPr>
              <w:t>АСТ- - РАЩ- - -РОС-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28.12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36044F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6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76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корней с чередованием А//О </w:t>
            </w:r>
            <w:proofErr w:type="gramStart"/>
            <w:r w:rsidRPr="00CF22ED">
              <w:rPr>
                <w:w w:val="98"/>
                <w:lang w:val="ru-RU"/>
              </w:rPr>
              <w:t>-Г</w:t>
            </w:r>
            <w:proofErr w:type="gramEnd"/>
            <w:r w:rsidRPr="00CF22ED">
              <w:rPr>
                <w:w w:val="98"/>
                <w:lang w:val="ru-RU"/>
              </w:rPr>
              <w:t>АР- - - ГОР-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29.12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7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03.02.2023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</w:tr>
      <w:tr w:rsidR="00CF22ED" w:rsidRPr="002D3A5D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77.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корней с чередованием А//О  </w:t>
            </w:r>
            <w:proofErr w:type="gramStart"/>
            <w:r w:rsidRPr="00CF22ED">
              <w:rPr>
                <w:w w:val="98"/>
                <w:lang w:val="ru-RU"/>
              </w:rPr>
              <w:t>-З</w:t>
            </w:r>
            <w:proofErr w:type="gramEnd"/>
            <w:r w:rsidRPr="00CF22ED">
              <w:rPr>
                <w:w w:val="98"/>
                <w:lang w:val="ru-RU"/>
              </w:rPr>
              <w:t>АР- - -ЗОР-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44676" w:rsidRDefault="00CF22ED" w:rsidP="00354AEC">
            <w:pPr>
              <w:pStyle w:val="a9"/>
              <w:rPr>
                <w:w w:val="98"/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30.12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36044F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78.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корней с чередованием А//О </w:t>
            </w:r>
            <w:proofErr w:type="gramStart"/>
            <w:r w:rsidRPr="00CF22ED">
              <w:rPr>
                <w:w w:val="98"/>
                <w:lang w:val="ru-RU"/>
              </w:rPr>
              <w:t>-К</w:t>
            </w:r>
            <w:proofErr w:type="gramEnd"/>
            <w:r w:rsidRPr="00CF22ED">
              <w:rPr>
                <w:w w:val="98"/>
                <w:lang w:val="ru-RU"/>
              </w:rPr>
              <w:t>ЛАН- - -КЛОН-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10.01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36044F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79.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корней с чередованием А//О  </w:t>
            </w:r>
            <w:proofErr w:type="gramStart"/>
            <w:r w:rsidRPr="00CF22ED">
              <w:rPr>
                <w:w w:val="98"/>
                <w:lang w:val="ru-RU"/>
              </w:rPr>
              <w:t>-С</w:t>
            </w:r>
            <w:proofErr w:type="gramEnd"/>
            <w:r w:rsidRPr="00CF22ED">
              <w:rPr>
                <w:w w:val="98"/>
                <w:lang w:val="ru-RU"/>
              </w:rPr>
              <w:t>КАК- - -СКОЧ-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10.01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36044F" w:rsidRDefault="00CF22ED" w:rsidP="00354AEC">
            <w:pPr>
              <w:pStyle w:val="a9"/>
              <w:rPr>
                <w:w w:val="98"/>
              </w:rPr>
            </w:pPr>
            <w:r w:rsidRPr="0057124E">
              <w:rPr>
                <w:w w:val="98"/>
              </w:rPr>
              <w:t xml:space="preserve">Письменный контроль; </w:t>
            </w:r>
            <w:r w:rsidRPr="0057124E">
              <w:br/>
            </w:r>
            <w:r w:rsidRPr="0057124E">
              <w:rPr>
                <w:w w:val="98"/>
              </w:rPr>
              <w:t xml:space="preserve">Устный </w:t>
            </w:r>
            <w:r w:rsidRPr="0057124E">
              <w:br/>
            </w:r>
            <w:r w:rsidRPr="0057124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80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Правописание неизменяемых на письме  приставок.  Буквы З и</w:t>
            </w:r>
            <w:proofErr w:type="gramStart"/>
            <w:r w:rsidRPr="00CF22ED">
              <w:rPr>
                <w:w w:val="98"/>
                <w:lang w:val="ru-RU"/>
              </w:rPr>
              <w:t xml:space="preserve"> С</w:t>
            </w:r>
            <w:proofErr w:type="gramEnd"/>
            <w:r w:rsidRPr="00CF22ED">
              <w:rPr>
                <w:w w:val="98"/>
                <w:lang w:val="ru-RU"/>
              </w:rPr>
              <w:t xml:space="preserve"> на конце приставок.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11.01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9252" w:type="dxa"/>
          <w:trHeight w:val="70"/>
        </w:trPr>
        <w:tc>
          <w:tcPr>
            <w:tcW w:w="1402" w:type="dxa"/>
          </w:tcPr>
          <w:p w:rsidR="00CF22ED" w:rsidRPr="0062307E" w:rsidRDefault="00CF22ED" w:rsidP="00354AEC">
            <w:pPr>
              <w:pStyle w:val="a9"/>
            </w:pPr>
          </w:p>
        </w:tc>
      </w:tr>
      <w:tr w:rsidR="00CF22ED" w:rsidRPr="0062307E" w:rsidTr="00354AEC">
        <w:trPr>
          <w:trHeight w:hRule="exact" w:val="116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81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Буквы</w:t>
            </w:r>
            <w:proofErr w:type="gramStart"/>
            <w:r w:rsidRPr="00CF22ED">
              <w:rPr>
                <w:w w:val="98"/>
                <w:lang w:val="ru-RU"/>
              </w:rPr>
              <w:t xml:space="preserve"> Ё</w:t>
            </w:r>
            <w:proofErr w:type="gramEnd"/>
            <w:r w:rsidRPr="00CF22ED">
              <w:rPr>
                <w:w w:val="98"/>
                <w:lang w:val="ru-RU"/>
              </w:rPr>
              <w:t xml:space="preserve"> и О после шипящих в корне.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 </w:t>
            </w: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12.01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57124E" w:rsidTr="00354AEC">
        <w:trPr>
          <w:trHeight w:hRule="exact" w:val="10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82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Правописание ы — и после приставок.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13.01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 w:rsidRPr="0057124E">
              <w:rPr>
                <w:w w:val="98"/>
              </w:rPr>
              <w:t xml:space="preserve"> Письменный контроль; </w:t>
            </w:r>
            <w:r w:rsidRPr="0057124E">
              <w:br/>
            </w:r>
            <w:r w:rsidRPr="0057124E">
              <w:rPr>
                <w:w w:val="98"/>
              </w:rPr>
              <w:t xml:space="preserve">Устный </w:t>
            </w:r>
            <w:r w:rsidRPr="0057124E">
              <w:br/>
            </w:r>
            <w:r w:rsidRPr="0057124E">
              <w:rPr>
                <w:w w:val="98"/>
              </w:rPr>
              <w:t>опрос;</w:t>
            </w:r>
          </w:p>
        </w:tc>
      </w:tr>
      <w:tr w:rsidR="00CF22ED" w:rsidRPr="0057124E" w:rsidTr="00354AEC">
        <w:trPr>
          <w:trHeight w:hRule="exact" w:val="119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83</w:t>
            </w:r>
            <w:r w:rsidRPr="0057124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Правописание ы — и после 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 w:rsidRPr="0057124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 xml:space="preserve">17.01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 w:rsidRPr="0057124E">
              <w:rPr>
                <w:w w:val="98"/>
              </w:rPr>
              <w:t xml:space="preserve"> Письменный контроль; </w:t>
            </w:r>
            <w:r w:rsidRPr="0057124E">
              <w:br/>
            </w:r>
            <w:r w:rsidRPr="0057124E">
              <w:rPr>
                <w:w w:val="98"/>
              </w:rPr>
              <w:t xml:space="preserve">Устный </w:t>
            </w:r>
            <w:r w:rsidRPr="0057124E">
              <w:br/>
            </w:r>
            <w:r w:rsidRPr="0057124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9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84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 Повторение и обобщение </w:t>
            </w:r>
            <w:proofErr w:type="gramStart"/>
            <w:r w:rsidRPr="00CF22ED">
              <w:rPr>
                <w:w w:val="98"/>
                <w:lang w:val="ru-RU"/>
              </w:rPr>
              <w:t>изученного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по разделу "Морфемика. </w:t>
            </w:r>
            <w:r w:rsidRPr="0062307E">
              <w:rPr>
                <w:w w:val="98"/>
              </w:rPr>
              <w:t>Орфография". Проверочная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17.01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Контрольная работа;</w:t>
            </w:r>
          </w:p>
        </w:tc>
      </w:tr>
      <w:tr w:rsidR="00CF22ED" w:rsidRPr="0062307E" w:rsidTr="00354AEC">
        <w:trPr>
          <w:trHeight w:hRule="exact" w:val="11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85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Морфология как раздел лингвистики. Грамматическое значение слова, его отличие </w:t>
            </w:r>
            <w:proofErr w:type="gramStart"/>
            <w:r w:rsidRPr="00CF22ED">
              <w:rPr>
                <w:w w:val="98"/>
                <w:lang w:val="ru-RU"/>
              </w:rPr>
              <w:t>от</w:t>
            </w:r>
            <w:proofErr w:type="gramEnd"/>
            <w:r w:rsidRPr="00CF22ED">
              <w:rPr>
                <w:w w:val="98"/>
                <w:lang w:val="ru-RU"/>
              </w:rPr>
              <w:t xml:space="preserve"> лексического. </w:t>
            </w:r>
            <w:r w:rsidRPr="0062307E">
              <w:rPr>
                <w:w w:val="98"/>
              </w:rPr>
              <w:t>Система частей речи в русском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18.01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8</w:t>
            </w:r>
            <w:r>
              <w:rPr>
                <w:w w:val="98"/>
              </w:rPr>
              <w:t>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Имя существительное как часть речи. Роль имени существительного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19.01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0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87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 Лексико-грамматические разряды имен существительных: собственные и нарицательные, одушевленные и неодушевленные.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20.01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8</w:t>
            </w:r>
            <w:r>
              <w:rPr>
                <w:w w:val="98"/>
              </w:rPr>
              <w:t>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Правописание собственных имен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24.01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57124E" w:rsidTr="00354AEC">
        <w:trPr>
          <w:trHeight w:hRule="exact" w:val="114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margin" w:tblpXSpec="center" w:tblpY="1112"/>
              <w:tblOverlap w:val="never"/>
              <w:tblW w:w="1064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820"/>
              <w:gridCol w:w="850"/>
              <w:gridCol w:w="851"/>
              <w:gridCol w:w="860"/>
              <w:gridCol w:w="1162"/>
              <w:gridCol w:w="1402"/>
            </w:tblGrid>
            <w:tr w:rsidR="00CF22ED" w:rsidRPr="0062307E" w:rsidTr="00354AEC">
              <w:trPr>
                <w:trHeight w:hRule="exact" w:val="1412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EC7CF6" w:rsidRDefault="00CF22ED" w:rsidP="00354AEC">
                  <w:pPr>
                    <w:pStyle w:val="a9"/>
                    <w:jc w:val="center"/>
                  </w:pPr>
                  <w:r>
                    <w:rPr>
                      <w:w w:val="98"/>
                    </w:rPr>
                    <w:t>89.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CF22ED" w:rsidRDefault="00CF22ED" w:rsidP="00354AEC">
                  <w:pPr>
                    <w:pStyle w:val="a9"/>
                    <w:rPr>
                      <w:lang w:val="ru-RU"/>
                    </w:rPr>
                  </w:pPr>
                  <w:r w:rsidRPr="00CF22ED">
                    <w:rPr>
                      <w:w w:val="98"/>
                      <w:lang w:val="ru-RU"/>
                    </w:rPr>
                    <w:t>Имена существительные, имеющие форму только единственного или только множественного числа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12.12.2022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 xml:space="preserve"> Письменный контроль;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 xml:space="preserve">Устный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>опрос;</w:t>
                  </w:r>
                </w:p>
              </w:tc>
            </w:tr>
            <w:tr w:rsidR="00CF22ED" w:rsidRPr="0062307E" w:rsidTr="00354AEC">
              <w:trPr>
                <w:trHeight w:hRule="exact" w:val="1096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84.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CF22ED" w:rsidRDefault="00CF22ED" w:rsidP="00354AEC">
                  <w:pPr>
                    <w:pStyle w:val="a9"/>
                    <w:rPr>
                      <w:lang w:val="ru-RU"/>
                    </w:rPr>
                  </w:pPr>
                  <w:r w:rsidRPr="00CF22ED">
                    <w:rPr>
                      <w:w w:val="98"/>
                      <w:lang w:val="ru-RU"/>
                    </w:rPr>
                    <w:t>Р.р. Контрольное сжатое изложение по тексту Е. Пермяка "Перо и чернильница"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13.12.2022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 xml:space="preserve"> Изложение;</w:t>
                  </w:r>
                </w:p>
              </w:tc>
            </w:tr>
            <w:tr w:rsidR="00CF22ED" w:rsidRPr="0062307E" w:rsidTr="00354AEC">
              <w:trPr>
                <w:trHeight w:hRule="exact" w:val="1412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85.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CF22ED" w:rsidRDefault="00CF22ED" w:rsidP="00354AEC">
                  <w:pPr>
                    <w:pStyle w:val="a9"/>
                    <w:rPr>
                      <w:lang w:val="ru-RU"/>
                    </w:rPr>
                  </w:pPr>
                  <w:r w:rsidRPr="00CF22ED">
                    <w:rPr>
                      <w:w w:val="98"/>
                      <w:lang w:val="ru-RU"/>
                    </w:rPr>
                    <w:t>Типы склонения имен существительных (повторение)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14.12.2022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 xml:space="preserve"> Письменный контроль;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 xml:space="preserve">Устный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>опрос;</w:t>
                  </w:r>
                </w:p>
              </w:tc>
            </w:tr>
            <w:tr w:rsidR="00CF22ED" w:rsidRPr="0062307E" w:rsidTr="00354AEC">
              <w:trPr>
                <w:trHeight w:hRule="exact" w:val="1412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86.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CF22ED" w:rsidRDefault="00CF22ED" w:rsidP="00354AEC">
                  <w:pPr>
                    <w:pStyle w:val="a9"/>
                    <w:rPr>
                      <w:lang w:val="ru-RU"/>
                    </w:rPr>
                  </w:pPr>
                  <w:r w:rsidRPr="00CF22ED">
                    <w:rPr>
                      <w:w w:val="98"/>
                      <w:lang w:val="ru-RU"/>
                    </w:rPr>
                    <w:t>Правописание Ь на конце существительных после шипящих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15.12.2022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 xml:space="preserve"> Письменный контроль;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 xml:space="preserve">Устный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>опрос;</w:t>
                  </w:r>
                </w:p>
              </w:tc>
            </w:tr>
            <w:tr w:rsidR="00CF22ED" w:rsidRPr="0062307E" w:rsidTr="00354AEC">
              <w:trPr>
                <w:trHeight w:hRule="exact" w:val="1412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87.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CF22ED" w:rsidRDefault="00CF22ED" w:rsidP="00354AEC">
                  <w:pPr>
                    <w:pStyle w:val="a9"/>
                    <w:rPr>
                      <w:lang w:val="ru-RU"/>
                    </w:rPr>
                  </w:pPr>
                  <w:r w:rsidRPr="00CF22ED">
                    <w:rPr>
                      <w:w w:val="98"/>
                      <w:lang w:val="ru-RU"/>
                    </w:rPr>
                    <w:t>Правописание безударных окончаний имен существительных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16.12.2022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 xml:space="preserve"> Письменный контроль;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 xml:space="preserve">Устный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>опрос;</w:t>
                  </w:r>
                </w:p>
              </w:tc>
            </w:tr>
            <w:tr w:rsidR="00CF22ED" w:rsidRPr="0062307E" w:rsidTr="00354AEC">
              <w:trPr>
                <w:trHeight w:hRule="exact" w:val="1412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88.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Разносклоняемые имена существительные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19.12.2022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 xml:space="preserve"> Письменный контроль;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 xml:space="preserve">Устный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>опрос;</w:t>
                  </w:r>
                </w:p>
              </w:tc>
            </w:tr>
            <w:tr w:rsidR="00CF22ED" w:rsidRPr="0062307E" w:rsidTr="00354AEC">
              <w:trPr>
                <w:trHeight w:hRule="exact" w:val="1412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89.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CF22ED" w:rsidRDefault="00CF22ED" w:rsidP="00354AEC">
                  <w:pPr>
                    <w:pStyle w:val="a9"/>
                    <w:rPr>
                      <w:w w:val="98"/>
                      <w:lang w:val="ru-RU"/>
                    </w:rPr>
                  </w:pPr>
                  <w:r w:rsidRPr="00CF22ED">
                    <w:rPr>
                      <w:w w:val="98"/>
                      <w:lang w:val="ru-RU"/>
                    </w:rPr>
                    <w:t>Имена существительные склоняемые и</w:t>
                  </w:r>
                </w:p>
                <w:p w:rsidR="00CF22ED" w:rsidRPr="00CF22ED" w:rsidRDefault="00CF22ED" w:rsidP="00354AEC">
                  <w:pPr>
                    <w:pStyle w:val="a9"/>
                    <w:rPr>
                      <w:lang w:val="ru-RU"/>
                    </w:rPr>
                  </w:pPr>
                  <w:r w:rsidRPr="00CF22ED">
                    <w:rPr>
                      <w:w w:val="98"/>
                      <w:lang w:val="ru-RU"/>
                    </w:rPr>
                    <w:t>несклоняемые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20.12.2022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 xml:space="preserve"> Письменный контроль;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 xml:space="preserve">Устный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>опрос;</w:t>
                  </w:r>
                </w:p>
              </w:tc>
            </w:tr>
            <w:tr w:rsidR="00CF22ED" w:rsidRPr="0062307E" w:rsidTr="00354AEC">
              <w:trPr>
                <w:trHeight w:hRule="exact" w:val="1424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90.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Род несклоняемых имен существительных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21.12.2022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 xml:space="preserve"> Письменный контроль;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 xml:space="preserve">Устный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>опрос;</w:t>
                  </w:r>
                </w:p>
              </w:tc>
            </w:tr>
            <w:tr w:rsidR="00CF22ED" w:rsidRPr="0062307E" w:rsidTr="00354AEC">
              <w:trPr>
                <w:trHeight w:hRule="exact" w:val="1412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91.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Морфологический анализ имени существительного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22.12.2022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 xml:space="preserve"> Письменный контроль;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 xml:space="preserve">Устный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>опрос;</w:t>
                  </w:r>
                </w:p>
              </w:tc>
            </w:tr>
            <w:tr w:rsidR="00CF22ED" w:rsidRPr="0062307E" w:rsidTr="00354AEC">
              <w:trPr>
                <w:trHeight w:hRule="exact" w:val="1412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92.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CF22ED" w:rsidRDefault="00CF22ED" w:rsidP="00354AEC">
                  <w:pPr>
                    <w:pStyle w:val="a9"/>
                    <w:rPr>
                      <w:lang w:val="ru-RU"/>
                    </w:rPr>
                  </w:pPr>
                  <w:r w:rsidRPr="00CF22ED">
                    <w:rPr>
                      <w:w w:val="98"/>
                      <w:lang w:val="ru-RU"/>
                    </w:rPr>
                    <w:t xml:space="preserve">Нормы произношения, словоизменения имен </w:t>
                  </w:r>
                  <w:r w:rsidRPr="00CF22ED">
                    <w:rPr>
                      <w:lang w:val="ru-RU"/>
                    </w:rPr>
                    <w:br/>
                  </w:r>
                  <w:r w:rsidRPr="00CF22ED">
                    <w:rPr>
                      <w:w w:val="98"/>
                      <w:lang w:val="ru-RU"/>
                    </w:rPr>
                    <w:t>существительных, нормы постановки ударения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23.12.2022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 xml:space="preserve"> Письменный контроль;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 xml:space="preserve">Устный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>опрос;</w:t>
                  </w:r>
                </w:p>
              </w:tc>
            </w:tr>
            <w:tr w:rsidR="00CF22ED" w:rsidRPr="0062307E" w:rsidTr="00354AEC">
              <w:trPr>
                <w:trHeight w:hRule="exact" w:val="1392"/>
              </w:trPr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93.</w:t>
                  </w:r>
                </w:p>
              </w:tc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CF22ED" w:rsidRDefault="00CF22ED" w:rsidP="00354AEC">
                  <w:pPr>
                    <w:pStyle w:val="a9"/>
                    <w:rPr>
                      <w:lang w:val="ru-RU"/>
                    </w:rPr>
                  </w:pPr>
                  <w:r w:rsidRPr="00CF22ED">
                    <w:rPr>
                      <w:w w:val="98"/>
                      <w:lang w:val="ru-RU"/>
                    </w:rPr>
                    <w:t xml:space="preserve">Правописание О и Е после шипящих и </w:t>
                  </w:r>
                  <w:proofErr w:type="gramStart"/>
                  <w:r w:rsidRPr="00CF22ED">
                    <w:rPr>
                      <w:w w:val="98"/>
                      <w:lang w:val="ru-RU"/>
                    </w:rPr>
                    <w:t>Ц</w:t>
                  </w:r>
                  <w:proofErr w:type="gramEnd"/>
                  <w:r w:rsidRPr="00CF22ED">
                    <w:rPr>
                      <w:w w:val="98"/>
                      <w:lang w:val="ru-RU"/>
                    </w:rPr>
                    <w:t xml:space="preserve"> в суффиксах и окончаниях имен существительных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>26.12.2022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F22ED" w:rsidRPr="0062307E" w:rsidRDefault="00CF22ED" w:rsidP="00354AEC">
                  <w:pPr>
                    <w:pStyle w:val="a9"/>
                  </w:pPr>
                  <w:r w:rsidRPr="0062307E">
                    <w:rPr>
                      <w:w w:val="98"/>
                    </w:rPr>
                    <w:t xml:space="preserve"> Письменный контроль;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 xml:space="preserve">Устный </w:t>
                  </w:r>
                  <w:r w:rsidRPr="0062307E">
                    <w:br/>
                  </w:r>
                  <w:r w:rsidRPr="0062307E">
                    <w:rPr>
                      <w:w w:val="98"/>
                    </w:rPr>
                    <w:t>опрос;</w:t>
                  </w:r>
                </w:p>
              </w:tc>
            </w:tr>
          </w:tbl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8.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Род, число, падеж имени существительного (повторение)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24.01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 w:rsidRPr="0057124E">
              <w:rPr>
                <w:w w:val="98"/>
              </w:rPr>
              <w:t xml:space="preserve"> Письменный контроль; </w:t>
            </w:r>
            <w:r w:rsidRPr="0057124E">
              <w:br/>
            </w:r>
            <w:r w:rsidRPr="0057124E">
              <w:rPr>
                <w:w w:val="98"/>
              </w:rPr>
              <w:t xml:space="preserve">Устный </w:t>
            </w:r>
            <w:r w:rsidRPr="0057124E">
              <w:br/>
            </w:r>
            <w:r w:rsidRPr="0057124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90</w:t>
            </w:r>
            <w:r w:rsidRPr="0057124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 w:rsidRPr="0057124E">
              <w:rPr>
                <w:w w:val="98"/>
              </w:rPr>
              <w:t>Имена существительные общего 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 w:rsidRPr="0057124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25.01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57124E">
              <w:rPr>
                <w:w w:val="98"/>
              </w:rPr>
              <w:t xml:space="preserve"> Письменный контроль; </w:t>
            </w:r>
            <w:r w:rsidRPr="0057124E">
              <w:br/>
            </w:r>
            <w:r w:rsidRPr="0057124E">
              <w:rPr>
                <w:w w:val="98"/>
              </w:rPr>
              <w:t xml:space="preserve">Устный </w:t>
            </w:r>
            <w:r w:rsidRPr="0057124E">
              <w:br/>
            </w:r>
            <w:r w:rsidRPr="0057124E">
              <w:rPr>
                <w:w w:val="98"/>
              </w:rPr>
              <w:t>о</w:t>
            </w:r>
            <w:r w:rsidRPr="0062307E">
              <w:rPr>
                <w:w w:val="98"/>
              </w:rPr>
              <w:t>прос;</w:t>
            </w:r>
          </w:p>
        </w:tc>
      </w:tr>
      <w:tr w:rsidR="00CF22ED" w:rsidRPr="002B35AB" w:rsidTr="00354AEC">
        <w:trPr>
          <w:trHeight w:hRule="exact" w:val="11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 xml:space="preserve">91.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Имена существительные, имеющие форму только </w:t>
            </w:r>
            <w:proofErr w:type="gramStart"/>
            <w:r w:rsidRPr="00CF22ED">
              <w:rPr>
                <w:w w:val="98"/>
                <w:lang w:val="ru-RU"/>
              </w:rPr>
              <w:t>единственного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или только множественного чмсла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B35AB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26.01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B35AB" w:rsidRDefault="00CF22ED" w:rsidP="00354AEC">
            <w:pPr>
              <w:pStyle w:val="a9"/>
              <w:rPr>
                <w:w w:val="98"/>
              </w:rPr>
            </w:pPr>
            <w:r w:rsidRPr="00EC7CF6">
              <w:rPr>
                <w:w w:val="98"/>
              </w:rPr>
              <w:t xml:space="preserve">Письменный контроль; </w:t>
            </w:r>
            <w:r w:rsidRPr="00EC7CF6">
              <w:br/>
            </w:r>
            <w:r w:rsidRPr="00EC7CF6">
              <w:rPr>
                <w:w w:val="98"/>
              </w:rPr>
              <w:t xml:space="preserve">Устный </w:t>
            </w:r>
            <w:r w:rsidRPr="00EC7CF6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5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92.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>Р.р. Контрольное сжатое изложение по тексту Е. Пермяка "Перо и чернильница"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27.01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Изложение</w:t>
            </w:r>
          </w:p>
        </w:tc>
      </w:tr>
      <w:tr w:rsidR="00CF22ED" w:rsidRPr="002D3A5D" w:rsidTr="00354AEC">
        <w:trPr>
          <w:trHeight w:hRule="exact" w:val="10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93.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>Типы склонения имен существительных (повторение)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31.01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11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94.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>Правописание Ь на конце существительных после шипящих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01.02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117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95.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>Правописание безударных окончаний имен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02.02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EC7CF6" w:rsidTr="00354AEC">
        <w:trPr>
          <w:trHeight w:hRule="exact" w:val="119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96.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EC7CF6">
              <w:rPr>
                <w:w w:val="98"/>
              </w:rPr>
              <w:t>Разносклоняемые имена существительные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03.02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106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97.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>Имена существительные склоняемые и несклоняемые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07.02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EC7CF6" w:rsidTr="00354AEC">
        <w:trPr>
          <w:trHeight w:hRule="exact" w:val="11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98.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EC7CF6">
              <w:rPr>
                <w:w w:val="98"/>
              </w:rPr>
              <w:t>Род несклоняемых имен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07.02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EC7CF6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99.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EC7CF6">
              <w:rPr>
                <w:w w:val="98"/>
              </w:rPr>
              <w:t>Морфологический анализ имени существительного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08.02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</w:tbl>
    <w:p w:rsidR="00CF22ED" w:rsidRPr="00EC7CF6" w:rsidRDefault="00CF22ED" w:rsidP="00CF22ED">
      <w:pPr>
        <w:pStyle w:val="a9"/>
        <w:sectPr w:rsidR="00CF22ED" w:rsidRPr="00EC7CF6">
          <w:pgSz w:w="11900" w:h="16840"/>
          <w:pgMar w:top="298" w:right="556" w:bottom="864" w:left="660" w:header="720" w:footer="720" w:gutter="0"/>
          <w:cols w:space="720" w:equalWidth="0">
            <w:col w:w="10684" w:space="0"/>
          </w:cols>
          <w:docGrid w:linePitch="360"/>
        </w:sectPr>
      </w:pPr>
    </w:p>
    <w:tbl>
      <w:tblPr>
        <w:tblpPr w:leftFromText="180" w:rightFromText="180" w:vertAnchor="text" w:horzAnchor="margin" w:tblpY="716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4815"/>
        <w:gridCol w:w="850"/>
        <w:gridCol w:w="851"/>
        <w:gridCol w:w="860"/>
        <w:gridCol w:w="1162"/>
        <w:gridCol w:w="1402"/>
      </w:tblGrid>
      <w:tr w:rsidR="00CF22ED" w:rsidRPr="002D3A5D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100.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Нормы произношения, словоизменения имен </w:t>
            </w:r>
            <w:r w:rsidRPr="00CF22ED">
              <w:rPr>
                <w:lang w:val="ru-RU"/>
              </w:rPr>
              <w:br/>
            </w:r>
            <w:r w:rsidRPr="00CF22ED">
              <w:rPr>
                <w:w w:val="98"/>
                <w:lang w:val="ru-RU"/>
              </w:rPr>
              <w:t>существительных, нормы постановки ударения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09.02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101.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О и Е после шипящих и </w:t>
            </w:r>
            <w:proofErr w:type="gramStart"/>
            <w:r w:rsidRPr="00CF22ED">
              <w:rPr>
                <w:w w:val="98"/>
                <w:lang w:val="ru-RU"/>
              </w:rPr>
              <w:t>Ц</w:t>
            </w:r>
            <w:proofErr w:type="gramEnd"/>
            <w:r w:rsidRPr="00CF22ED">
              <w:rPr>
                <w:w w:val="98"/>
                <w:lang w:val="ru-RU"/>
              </w:rPr>
              <w:t xml:space="preserve"> в суффиксах и окончаниях имен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10.02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EC7CF6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D3A5D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102.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суффиксов </w:t>
            </w:r>
            <w:proofErr w:type="gramStart"/>
            <w:r w:rsidRPr="00CF22ED">
              <w:rPr>
                <w:w w:val="98"/>
                <w:lang w:val="ru-RU"/>
              </w:rPr>
              <w:t>-Ч</w:t>
            </w:r>
            <w:proofErr w:type="gramEnd"/>
            <w:r w:rsidRPr="00CF22ED">
              <w:rPr>
                <w:w w:val="98"/>
                <w:lang w:val="ru-RU"/>
              </w:rPr>
              <w:t>ИК- - -ЩИК- имен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02F43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14.02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02F43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57124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103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суффиксов </w:t>
            </w:r>
            <w:proofErr w:type="gramStart"/>
            <w:r w:rsidRPr="00CF22ED">
              <w:rPr>
                <w:w w:val="98"/>
                <w:lang w:val="ru-RU"/>
              </w:rPr>
              <w:t>-Е</w:t>
            </w:r>
            <w:proofErr w:type="gramEnd"/>
            <w:r w:rsidRPr="00CF22ED">
              <w:rPr>
                <w:w w:val="98"/>
                <w:lang w:val="ru-RU"/>
              </w:rPr>
              <w:t>К- - -ИК /-ЧИК-  имен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14.02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 w:rsidRPr="0057124E">
              <w:rPr>
                <w:w w:val="98"/>
              </w:rPr>
              <w:t xml:space="preserve"> Письменный контроль; </w:t>
            </w:r>
            <w:r w:rsidRPr="0057124E">
              <w:br/>
            </w:r>
            <w:r w:rsidRPr="0057124E">
              <w:rPr>
                <w:w w:val="98"/>
              </w:rPr>
              <w:t xml:space="preserve">Устный </w:t>
            </w:r>
            <w:r w:rsidRPr="0057124E">
              <w:br/>
            </w:r>
            <w:r w:rsidRPr="0057124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104</w:t>
            </w:r>
            <w:r w:rsidRPr="0057124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Р.р. Устное сочинение по картине Г. Нисского "На лодке. </w:t>
            </w:r>
            <w:r w:rsidRPr="00702F43">
              <w:rPr>
                <w:w w:val="98"/>
              </w:rPr>
              <w:t>Вечер"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 w:rsidRPr="0057124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15.02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57124E">
              <w:rPr>
                <w:w w:val="98"/>
              </w:rPr>
              <w:t xml:space="preserve"> П</w:t>
            </w:r>
            <w:r w:rsidRPr="0062307E">
              <w:rPr>
                <w:w w:val="98"/>
              </w:rPr>
              <w:t xml:space="preserve">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7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105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7124E" w:rsidRDefault="00CF22ED" w:rsidP="00354AEC">
            <w:pPr>
              <w:pStyle w:val="a9"/>
            </w:pPr>
            <w:r>
              <w:rPr>
                <w:w w:val="98"/>
              </w:rPr>
              <w:t>16.02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Сочинение;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106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Контрольный диктант с грамматическим заданием по разделу "Имя существительное"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D4557" w:rsidRDefault="00CF22ED" w:rsidP="00354AEC">
            <w:pPr>
              <w:pStyle w:val="a9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17.02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107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Имя прилагательное как часть речи. Роль имени прилагательного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27.02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108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Склонение имен прилагательных (повторение)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27.02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10</w:t>
            </w:r>
            <w:r>
              <w:rPr>
                <w:w w:val="98"/>
              </w:rPr>
              <w:t>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28.02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3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1</w:t>
            </w:r>
            <w:r w:rsidRPr="0062307E">
              <w:rPr>
                <w:w w:val="98"/>
              </w:rPr>
              <w:t>0.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01.03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Диктант;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111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Правописание кратких форм имен прилагательных с основой на шипящий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02.03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112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Р.р. Описание животного. 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03.03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13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Морфологический анализ имен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07.03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</w:tbl>
    <w:tbl>
      <w:tblPr>
        <w:tblpPr w:leftFromText="180" w:rightFromText="180" w:vertAnchor="text" w:horzAnchor="margin" w:tblpY="4445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4815"/>
        <w:gridCol w:w="850"/>
        <w:gridCol w:w="851"/>
        <w:gridCol w:w="860"/>
        <w:gridCol w:w="1162"/>
        <w:gridCol w:w="1402"/>
      </w:tblGrid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114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Нормы произношения имен прилагательных, нормы постановки ударения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07.03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115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Буквы О и Е после шипящих и </w:t>
            </w:r>
            <w:proofErr w:type="gramStart"/>
            <w:r w:rsidRPr="00CF22ED">
              <w:rPr>
                <w:w w:val="98"/>
                <w:lang w:val="ru-RU"/>
              </w:rPr>
              <w:t>Ц</w:t>
            </w:r>
            <w:proofErr w:type="gramEnd"/>
            <w:r w:rsidRPr="00CF22ED">
              <w:rPr>
                <w:w w:val="98"/>
                <w:lang w:val="ru-RU"/>
              </w:rPr>
              <w:t xml:space="preserve"> в окончаниях и суффиксах имен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08.03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7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116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Р.р. Сочинение - описание животного по личным наблюдениям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09.03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Изложение;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117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Буквы О и Е после шипящих и </w:t>
            </w:r>
            <w:proofErr w:type="gramStart"/>
            <w:r w:rsidRPr="00CF22ED">
              <w:rPr>
                <w:w w:val="98"/>
                <w:lang w:val="ru-RU"/>
              </w:rPr>
              <w:t>Ц</w:t>
            </w:r>
            <w:proofErr w:type="gramEnd"/>
            <w:r w:rsidRPr="00CF22ED">
              <w:rPr>
                <w:w w:val="98"/>
                <w:lang w:val="ru-RU"/>
              </w:rPr>
              <w:t xml:space="preserve"> в окончаниях и суффиксах имен существительных и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10.03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118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Слитное и раздельное написание НЕ </w:t>
            </w:r>
            <w:proofErr w:type="gramStart"/>
            <w:r w:rsidRPr="00CF22ED">
              <w:rPr>
                <w:w w:val="98"/>
                <w:lang w:val="ru-RU"/>
              </w:rPr>
              <w:t>с</w:t>
            </w:r>
            <w:proofErr w:type="gramEnd"/>
          </w:p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прилагательными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14.03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11</w:t>
            </w:r>
            <w:r>
              <w:rPr>
                <w:w w:val="98"/>
              </w:rPr>
              <w:t>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Слитное и раздельное написание НЕ с прилагательными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14.03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7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120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Повторение </w:t>
            </w:r>
            <w:proofErr w:type="gramStart"/>
            <w:r w:rsidRPr="00CF22ED">
              <w:rPr>
                <w:w w:val="98"/>
                <w:lang w:val="ru-RU"/>
              </w:rPr>
              <w:t>изученного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по разделу "Имя прилагательное"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15.03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Сочинение;</w:t>
            </w:r>
          </w:p>
        </w:tc>
      </w:tr>
      <w:tr w:rsidR="00CF22ED" w:rsidRPr="0062307E" w:rsidTr="00354AEC">
        <w:trPr>
          <w:trHeight w:hRule="exact" w:val="149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121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Контрольный диктант по разделу "Имя прилагательное"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D4557" w:rsidRDefault="00CF22ED" w:rsidP="00354AEC">
            <w:pPr>
              <w:pStyle w:val="a9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9C0161" w:rsidRDefault="00CF22ED" w:rsidP="00354AEC">
            <w:pPr>
              <w:pStyle w:val="a9"/>
            </w:pPr>
            <w:r>
              <w:rPr>
                <w:w w:val="98"/>
              </w:rPr>
              <w:t>16.03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22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94100" w:rsidRDefault="00CF22ED" w:rsidP="00354AEC">
            <w:pPr>
              <w:pStyle w:val="a9"/>
            </w:pPr>
            <w:r>
              <w:rPr>
                <w:w w:val="98"/>
              </w:rPr>
              <w:t>21.03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123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Инфинитив и его грамматические свойства. Основа инфинитива (прошедшего времени), основа настоящего (будущего простого времени)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94100" w:rsidRDefault="00CF22ED" w:rsidP="00354AEC">
            <w:pPr>
              <w:pStyle w:val="a9"/>
            </w:pPr>
            <w:r>
              <w:rPr>
                <w:w w:val="98"/>
              </w:rPr>
              <w:t>21.03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24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94100" w:rsidRDefault="00CF22ED" w:rsidP="00354AEC">
            <w:pPr>
              <w:pStyle w:val="a9"/>
            </w:pPr>
            <w:r>
              <w:rPr>
                <w:w w:val="98"/>
              </w:rPr>
              <w:t>22.03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76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125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94100" w:rsidRDefault="00CF22ED" w:rsidP="00354AEC">
            <w:pPr>
              <w:pStyle w:val="a9"/>
            </w:pPr>
            <w:r>
              <w:rPr>
                <w:w w:val="98"/>
              </w:rPr>
              <w:t>23.03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Диктант;</w:t>
            </w:r>
          </w:p>
        </w:tc>
      </w:tr>
    </w:tbl>
    <w:tbl>
      <w:tblPr>
        <w:tblpPr w:leftFromText="180" w:rightFromText="180" w:vertAnchor="text" w:horzAnchor="margin" w:tblpY="5173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4815"/>
        <w:gridCol w:w="850"/>
        <w:gridCol w:w="851"/>
        <w:gridCol w:w="860"/>
        <w:gridCol w:w="1162"/>
        <w:gridCol w:w="1402"/>
      </w:tblGrid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126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Глаголы возвратные и невозвратные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94100" w:rsidRDefault="00CF22ED" w:rsidP="00354AEC">
            <w:pPr>
              <w:pStyle w:val="a9"/>
            </w:pPr>
            <w:r>
              <w:rPr>
                <w:w w:val="98"/>
              </w:rPr>
              <w:t>24.03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14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127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</w:t>
            </w:r>
            <w:proofErr w:type="gramStart"/>
            <w:r w:rsidRPr="00CF22ED">
              <w:rPr>
                <w:w w:val="98"/>
                <w:lang w:val="ru-RU"/>
              </w:rPr>
              <w:t>-Т</w:t>
            </w:r>
            <w:proofErr w:type="gramEnd"/>
            <w:r w:rsidRPr="00CF22ED">
              <w:rPr>
                <w:w w:val="98"/>
                <w:lang w:val="ru-RU"/>
              </w:rPr>
              <w:t xml:space="preserve">СЯ, -ТЬСЯ в </w:t>
            </w:r>
            <w:r w:rsidRPr="00CF22ED">
              <w:rPr>
                <w:lang w:val="ru-RU"/>
              </w:rPr>
              <w:tab/>
            </w:r>
            <w:r w:rsidRPr="00CF22ED">
              <w:rPr>
                <w:w w:val="98"/>
                <w:lang w:val="ru-RU"/>
              </w:rPr>
              <w:t>глаголах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94100" w:rsidRDefault="00CF22ED" w:rsidP="00354AEC">
            <w:pPr>
              <w:pStyle w:val="a9"/>
            </w:pPr>
            <w:r>
              <w:rPr>
                <w:w w:val="98"/>
              </w:rPr>
              <w:t>28.03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128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суффиксов </w:t>
            </w:r>
            <w:proofErr w:type="gramStart"/>
            <w:r w:rsidRPr="00CF22ED">
              <w:rPr>
                <w:w w:val="98"/>
                <w:lang w:val="ru-RU"/>
              </w:rPr>
              <w:t>-О</w:t>
            </w:r>
            <w:proofErr w:type="gramEnd"/>
            <w:r w:rsidRPr="00CF22ED">
              <w:rPr>
                <w:w w:val="98"/>
                <w:lang w:val="ru-RU"/>
              </w:rPr>
              <w:t>ВА- / -ЕВА-, -ЫВА-/ - ИВА- в глаголах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94100" w:rsidRDefault="00CF22ED" w:rsidP="00354AEC">
            <w:pPr>
              <w:pStyle w:val="a9"/>
            </w:pPr>
            <w:r>
              <w:rPr>
                <w:w w:val="98"/>
              </w:rPr>
              <w:t>28.03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12</w:t>
            </w:r>
            <w:r>
              <w:rPr>
                <w:w w:val="98"/>
              </w:rPr>
              <w:t>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суффиксов </w:t>
            </w:r>
            <w:proofErr w:type="gramStart"/>
            <w:r w:rsidRPr="00CF22ED">
              <w:rPr>
                <w:w w:val="98"/>
                <w:lang w:val="ru-RU"/>
              </w:rPr>
              <w:t>-О</w:t>
            </w:r>
            <w:proofErr w:type="gramEnd"/>
            <w:r w:rsidRPr="00CF22ED">
              <w:rPr>
                <w:w w:val="98"/>
                <w:lang w:val="ru-RU"/>
              </w:rPr>
              <w:t>ВА- / -ЕВА-, -ЫВА-/ - ИВА- в глаголах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29.03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130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Изменение глаголов по временам. Настоящее время: значение, образование, употребление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30.03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7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31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  Прошедшее время: значение, </w:t>
            </w:r>
            <w:r w:rsidRPr="00CF22ED">
              <w:rPr>
                <w:lang w:val="ru-RU"/>
              </w:rPr>
              <w:tab/>
            </w:r>
            <w:r w:rsidRPr="00CF22ED">
              <w:rPr>
                <w:w w:val="98"/>
                <w:lang w:val="ru-RU"/>
              </w:rPr>
              <w:t>образование, употребление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94100" w:rsidRDefault="00CF22ED" w:rsidP="00354AEC">
            <w:pPr>
              <w:pStyle w:val="a9"/>
            </w:pPr>
            <w:r>
              <w:rPr>
                <w:w w:val="98"/>
              </w:rPr>
              <w:t>31.03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32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Будущее время: значение, </w:t>
            </w:r>
            <w:r w:rsidRPr="00CF22ED">
              <w:rPr>
                <w:lang w:val="ru-RU"/>
              </w:rPr>
              <w:tab/>
            </w:r>
            <w:r w:rsidRPr="00CF22ED">
              <w:rPr>
                <w:w w:val="98"/>
                <w:lang w:val="ru-RU"/>
              </w:rPr>
              <w:t>образование, употребление.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94100" w:rsidRDefault="00CF22ED" w:rsidP="00354AEC">
            <w:pPr>
              <w:pStyle w:val="a9"/>
            </w:pPr>
            <w:r>
              <w:rPr>
                <w:w w:val="98"/>
              </w:rPr>
              <w:t>04.04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33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5658B5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Р.р. Невыдуманный рассказ о себе (устно). </w:t>
            </w:r>
            <w:r w:rsidRPr="005658B5">
              <w:rPr>
                <w:w w:val="98"/>
              </w:rPr>
              <w:t>Вариант: сочинение по упр.</w:t>
            </w:r>
          </w:p>
          <w:p w:rsidR="00CF22ED" w:rsidRPr="0062307E" w:rsidRDefault="00CF22ED" w:rsidP="00354AEC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94100" w:rsidRDefault="00CF22ED" w:rsidP="00354AEC">
            <w:pPr>
              <w:pStyle w:val="a9"/>
            </w:pPr>
            <w:r>
              <w:rPr>
                <w:w w:val="98"/>
              </w:rPr>
              <w:t>04.04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34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Изменение глаголов по лицам и числам. </w:t>
            </w:r>
            <w:r w:rsidRPr="0062307E">
              <w:rPr>
                <w:w w:val="98"/>
              </w:rPr>
              <w:t>Типы спряжения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794100" w:rsidRDefault="00CF22ED" w:rsidP="00354AEC">
            <w:pPr>
              <w:pStyle w:val="a9"/>
            </w:pPr>
            <w:r>
              <w:rPr>
                <w:w w:val="98"/>
              </w:rPr>
              <w:t>05.04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35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Разноспрягаемые глаголы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06.04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</w:tbl>
    <w:tbl>
      <w:tblPr>
        <w:tblpPr w:leftFromText="180" w:rightFromText="180" w:vertAnchor="text" w:horzAnchor="margin" w:tblpY="4250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4815"/>
        <w:gridCol w:w="850"/>
        <w:gridCol w:w="851"/>
        <w:gridCol w:w="860"/>
        <w:gridCol w:w="1162"/>
        <w:gridCol w:w="1402"/>
      </w:tblGrid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36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07.04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9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37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Правописание безударных личных окончаний 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18.04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Сочинение;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38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Р.р. Изложение с изменением лица рассказчика (упр. 739)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18.04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13</w:t>
            </w:r>
            <w:r>
              <w:rPr>
                <w:w w:val="98"/>
              </w:rPr>
              <w:t>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Морфологический анализ  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19.04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140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20.04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6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41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Правописание Ь в инфинитиве, в форме 2 лица единственного числа после шипящих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21.04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7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42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гласной перед суффиксом </w:t>
            </w:r>
            <w:proofErr w:type="gramStart"/>
            <w:r w:rsidRPr="00CF22ED">
              <w:rPr>
                <w:w w:val="98"/>
                <w:lang w:val="ru-RU"/>
              </w:rPr>
              <w:t>-Л</w:t>
            </w:r>
            <w:proofErr w:type="gramEnd"/>
            <w:r w:rsidRPr="00CF22ED">
              <w:rPr>
                <w:w w:val="98"/>
                <w:lang w:val="ru-RU"/>
              </w:rPr>
              <w:t>- в формах прошедшего времени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25.04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Изложение;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14</w:t>
            </w:r>
            <w:r>
              <w:rPr>
                <w:w w:val="98"/>
              </w:rPr>
              <w:t>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гласной перед суффиксом </w:t>
            </w:r>
            <w:proofErr w:type="gramStart"/>
            <w:r w:rsidRPr="00CF22ED">
              <w:rPr>
                <w:w w:val="98"/>
                <w:lang w:val="ru-RU"/>
              </w:rPr>
              <w:t>-Л</w:t>
            </w:r>
            <w:proofErr w:type="gramEnd"/>
            <w:r w:rsidRPr="00CF22ED">
              <w:rPr>
                <w:w w:val="98"/>
                <w:lang w:val="ru-RU"/>
              </w:rPr>
              <w:t>- в формах прошедшего времени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25.04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44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26.04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45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Нормы постановки ударения            в глагольных формах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27.04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39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46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Нормы словоизменения    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28.04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</w:tbl>
    <w:tbl>
      <w:tblPr>
        <w:tblpPr w:leftFromText="180" w:rightFromText="180" w:vertAnchor="text" w:horzAnchor="margin" w:tblpY="4271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4815"/>
        <w:gridCol w:w="850"/>
        <w:gridCol w:w="851"/>
        <w:gridCol w:w="860"/>
        <w:gridCol w:w="1162"/>
        <w:gridCol w:w="1402"/>
      </w:tblGrid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47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корней с </w:t>
            </w:r>
            <w:r w:rsidRPr="00CF22ED">
              <w:rPr>
                <w:lang w:val="ru-RU"/>
              </w:rPr>
              <w:tab/>
            </w:r>
            <w:r w:rsidRPr="00CF22ED">
              <w:rPr>
                <w:w w:val="98"/>
                <w:lang w:val="ru-RU"/>
              </w:rPr>
              <w:t>чередованием Е //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02.05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48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Правописание корней с </w:t>
            </w:r>
            <w:r w:rsidRPr="00CF22ED">
              <w:rPr>
                <w:lang w:val="ru-RU"/>
              </w:rPr>
              <w:tab/>
            </w:r>
            <w:r w:rsidRPr="00CF22ED">
              <w:rPr>
                <w:w w:val="98"/>
                <w:lang w:val="ru-RU"/>
              </w:rPr>
              <w:t>чередованием Е // 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02.05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149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Р.р. Контрольное сочинение  по картине О.Поповича "Не взяли на рыбалку"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03.05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50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Повторение по разделу "Глагол"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04.05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51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Контрольный диктант по разделу </w:t>
            </w:r>
            <w:r w:rsidRPr="00CF22ED">
              <w:rPr>
                <w:lang w:val="ru-RU"/>
              </w:rPr>
              <w:tab/>
            </w:r>
            <w:r w:rsidRPr="00CF22ED">
              <w:rPr>
                <w:w w:val="98"/>
                <w:lang w:val="ru-RU"/>
              </w:rPr>
              <w:t>"Глагол"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D4557" w:rsidRDefault="00CF22ED" w:rsidP="00354AEC">
            <w:pPr>
              <w:pStyle w:val="a9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09.05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D87280">
        <w:trPr>
          <w:trHeight w:hRule="exact" w:val="118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52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Повторение </w:t>
            </w:r>
            <w:proofErr w:type="gramStart"/>
            <w:r w:rsidRPr="00CF22ED">
              <w:rPr>
                <w:w w:val="98"/>
                <w:lang w:val="ru-RU"/>
              </w:rPr>
              <w:t>изученного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в 5 классе. Разделы науки о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09.05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9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53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CF22ED">
              <w:rPr>
                <w:w w:val="98"/>
                <w:lang w:val="ru-RU"/>
              </w:rPr>
              <w:t xml:space="preserve">Повторение </w:t>
            </w:r>
            <w:proofErr w:type="gramStart"/>
            <w:r w:rsidRPr="00CF22ED">
              <w:rPr>
                <w:w w:val="98"/>
                <w:lang w:val="ru-RU"/>
              </w:rPr>
              <w:t>изученного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в 5 классе. Фонетика. </w:t>
            </w:r>
            <w:r w:rsidRPr="0062307E">
              <w:rPr>
                <w:w w:val="98"/>
              </w:rPr>
              <w:t>Графика. Орфография.</w:t>
            </w:r>
            <w:r>
              <w:rPr>
                <w:w w:val="98"/>
              </w:rPr>
              <w:t xml:space="preserve"> </w:t>
            </w:r>
            <w:r w:rsidRPr="0062307E">
              <w:rPr>
                <w:w w:val="98"/>
              </w:rPr>
              <w:t>Орфоэпия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10.05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Сочинение;</w:t>
            </w:r>
          </w:p>
        </w:tc>
      </w:tr>
      <w:tr w:rsidR="00CF22ED" w:rsidRPr="0062307E" w:rsidTr="00354AEC">
        <w:trPr>
          <w:trHeight w:hRule="exact" w:val="14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15</w:t>
            </w:r>
            <w:r>
              <w:rPr>
                <w:w w:val="98"/>
              </w:rPr>
              <w:t>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Повторение </w:t>
            </w:r>
            <w:proofErr w:type="gramStart"/>
            <w:r w:rsidRPr="00CF22ED">
              <w:rPr>
                <w:w w:val="98"/>
                <w:lang w:val="ru-RU"/>
              </w:rPr>
              <w:t>изученного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в 5 классе. Морфемика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11.05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D87280">
        <w:trPr>
          <w:trHeight w:hRule="exact" w:val="5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55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Повторение </w:t>
            </w:r>
            <w:proofErr w:type="gramStart"/>
            <w:r w:rsidRPr="00CF22ED">
              <w:rPr>
                <w:w w:val="98"/>
                <w:lang w:val="ru-RU"/>
              </w:rPr>
              <w:t>изученного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в 5 классе. Лексикология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12.05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Диктант;</w:t>
            </w:r>
          </w:p>
        </w:tc>
      </w:tr>
    </w:tbl>
    <w:p w:rsidR="00CF22ED" w:rsidRPr="0062307E" w:rsidRDefault="00CF22ED" w:rsidP="00CF22ED">
      <w:pPr>
        <w:pStyle w:val="a9"/>
      </w:pPr>
    </w:p>
    <w:tbl>
      <w:tblPr>
        <w:tblpPr w:leftFromText="180" w:rightFromText="180" w:vertAnchor="text" w:horzAnchor="margin" w:tblpY="-48"/>
        <w:tblW w:w="10654" w:type="dxa"/>
        <w:tblLayout w:type="fixed"/>
        <w:tblLook w:val="04A0" w:firstRow="1" w:lastRow="0" w:firstColumn="1" w:lastColumn="0" w:noHBand="0" w:noVBand="1"/>
      </w:tblPr>
      <w:tblGrid>
        <w:gridCol w:w="714"/>
        <w:gridCol w:w="4815"/>
        <w:gridCol w:w="850"/>
        <w:gridCol w:w="851"/>
        <w:gridCol w:w="860"/>
        <w:gridCol w:w="1162"/>
        <w:gridCol w:w="1402"/>
      </w:tblGrid>
      <w:tr w:rsidR="00CF22ED" w:rsidRPr="0062307E" w:rsidTr="00D87280">
        <w:trPr>
          <w:trHeight w:hRule="exact" w:val="10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</w:t>
            </w:r>
            <w:r>
              <w:rPr>
                <w:w w:val="98"/>
              </w:rPr>
              <w:t>56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Повторение </w:t>
            </w:r>
            <w:proofErr w:type="gramStart"/>
            <w:r w:rsidRPr="00CF22ED">
              <w:rPr>
                <w:w w:val="98"/>
                <w:lang w:val="ru-RU"/>
              </w:rPr>
              <w:t>изученного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в 5 классе. Морфология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16</w:t>
            </w:r>
            <w:r w:rsidRPr="0062307E">
              <w:rPr>
                <w:w w:val="98"/>
              </w:rPr>
              <w:t>.05.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3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15</w:t>
            </w:r>
            <w:r>
              <w:rPr>
                <w:w w:val="98"/>
              </w:rPr>
              <w:t>7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Повторение </w:t>
            </w:r>
            <w:proofErr w:type="gramStart"/>
            <w:r w:rsidRPr="00CF22ED">
              <w:rPr>
                <w:w w:val="98"/>
                <w:lang w:val="ru-RU"/>
              </w:rPr>
              <w:t>изученного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в 5 классе. Морфология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16</w:t>
            </w:r>
            <w:r w:rsidRPr="0062307E">
              <w:rPr>
                <w:w w:val="98"/>
              </w:rPr>
              <w:t>.05.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75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15</w:t>
            </w:r>
            <w:r>
              <w:rPr>
                <w:w w:val="98"/>
              </w:rPr>
              <w:t>8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 xml:space="preserve">Повторение </w:t>
            </w:r>
            <w:proofErr w:type="gramStart"/>
            <w:r w:rsidRPr="00CF22ED">
              <w:rPr>
                <w:w w:val="98"/>
                <w:lang w:val="ru-RU"/>
              </w:rPr>
              <w:t>изученного</w:t>
            </w:r>
            <w:proofErr w:type="gramEnd"/>
            <w:r w:rsidRPr="00CF22ED">
              <w:rPr>
                <w:w w:val="98"/>
                <w:lang w:val="ru-RU"/>
              </w:rPr>
              <w:t xml:space="preserve"> в 5 классе. Синтаксис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17</w:t>
            </w:r>
            <w:r w:rsidRPr="0062307E">
              <w:rPr>
                <w:w w:val="98"/>
              </w:rPr>
              <w:t>.05.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3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 w:rsidRPr="0062307E">
              <w:rPr>
                <w:w w:val="98"/>
              </w:rPr>
              <w:t>15</w:t>
            </w:r>
            <w:r>
              <w:rPr>
                <w:w w:val="98"/>
              </w:rPr>
              <w:t>9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lang w:val="ru-RU"/>
              </w:rPr>
            </w:pPr>
            <w:r w:rsidRPr="00CF22ED">
              <w:rPr>
                <w:w w:val="98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D4557" w:rsidRDefault="00CF22ED" w:rsidP="00354AEC">
            <w:pPr>
              <w:pStyle w:val="a9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18</w:t>
            </w:r>
            <w:r w:rsidRPr="0062307E">
              <w:rPr>
                <w:w w:val="98"/>
              </w:rPr>
              <w:t>.05.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4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160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19</w:t>
            </w:r>
            <w:r w:rsidRPr="0062307E">
              <w:rPr>
                <w:w w:val="98"/>
              </w:rPr>
              <w:t>.05.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6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161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2</w:t>
            </w:r>
            <w:r>
              <w:rPr>
                <w:w w:val="98"/>
              </w:rPr>
              <w:t>3</w:t>
            </w:r>
            <w:r w:rsidRPr="0062307E">
              <w:rPr>
                <w:w w:val="98"/>
              </w:rPr>
              <w:t>.05.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162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23</w:t>
            </w:r>
            <w:r w:rsidRPr="0062307E">
              <w:rPr>
                <w:w w:val="98"/>
              </w:rPr>
              <w:t>.05.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7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163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B12CF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24</w:t>
            </w:r>
            <w:r w:rsidRPr="0062307E">
              <w:rPr>
                <w:w w:val="98"/>
              </w:rPr>
              <w:t>.05.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8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164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25</w:t>
            </w:r>
            <w:r w:rsidRPr="0062307E">
              <w:rPr>
                <w:w w:val="98"/>
              </w:rPr>
              <w:t>.05.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jc w:val="center"/>
            </w:pPr>
            <w:r>
              <w:rPr>
                <w:w w:val="98"/>
              </w:rPr>
              <w:t>165</w:t>
            </w:r>
            <w:r w:rsidRPr="0062307E">
              <w:rPr>
                <w:w w:val="98"/>
              </w:rPr>
              <w:t>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>
              <w:rPr>
                <w:w w:val="98"/>
              </w:rPr>
              <w:t>26</w:t>
            </w:r>
            <w:r w:rsidRPr="0062307E">
              <w:rPr>
                <w:w w:val="98"/>
              </w:rPr>
              <w:t>.05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  <w:r w:rsidRPr="0062307E">
              <w:rPr>
                <w:w w:val="98"/>
              </w:rPr>
              <w:t xml:space="preserve"> 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90E32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166.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D4557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90E32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167.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D4557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90E32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168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D4557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169.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D4557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62307E" w:rsidTr="00354AEC">
        <w:trPr>
          <w:trHeight w:hRule="exact" w:val="107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Default="00CF22ED" w:rsidP="00354AEC">
            <w:pPr>
              <w:pStyle w:val="a9"/>
              <w:jc w:val="center"/>
              <w:rPr>
                <w:w w:val="98"/>
              </w:rPr>
            </w:pPr>
            <w:r>
              <w:rPr>
                <w:w w:val="98"/>
              </w:rPr>
              <w:t>170.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>Обобщение и систематизация знаний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0D4557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62307E" w:rsidRDefault="00CF22ED" w:rsidP="00354AEC">
            <w:pPr>
              <w:pStyle w:val="a9"/>
              <w:rPr>
                <w:w w:val="98"/>
              </w:rPr>
            </w:pPr>
            <w:r w:rsidRPr="0062307E">
              <w:rPr>
                <w:w w:val="98"/>
              </w:rPr>
              <w:t xml:space="preserve">Письменный контроль; </w:t>
            </w:r>
            <w:r w:rsidRPr="0062307E">
              <w:br/>
            </w:r>
            <w:r w:rsidRPr="0062307E">
              <w:rPr>
                <w:w w:val="98"/>
              </w:rPr>
              <w:t xml:space="preserve">Устный </w:t>
            </w:r>
            <w:r w:rsidRPr="0062307E">
              <w:br/>
            </w:r>
            <w:r w:rsidRPr="0062307E">
              <w:rPr>
                <w:w w:val="98"/>
              </w:rPr>
              <w:t>опрос;</w:t>
            </w:r>
          </w:p>
        </w:tc>
      </w:tr>
      <w:tr w:rsidR="00CF22ED" w:rsidRPr="00290E32" w:rsidTr="00354AEC">
        <w:trPr>
          <w:trHeight w:hRule="exact" w:val="422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CF22ED" w:rsidRDefault="00CF22ED" w:rsidP="00354AEC">
            <w:pPr>
              <w:pStyle w:val="a9"/>
              <w:rPr>
                <w:w w:val="98"/>
                <w:lang w:val="ru-RU"/>
              </w:rPr>
            </w:pPr>
            <w:r w:rsidRPr="00CF22ED">
              <w:rPr>
                <w:w w:val="98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90E32" w:rsidRDefault="00CF22ED" w:rsidP="00354AEC">
            <w:pPr>
              <w:pStyle w:val="a9"/>
              <w:rPr>
                <w:w w:val="98"/>
              </w:rPr>
            </w:pPr>
            <w:r>
              <w:rPr>
                <w:w w:val="98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90E32" w:rsidRDefault="00CF22ED" w:rsidP="00354AEC">
            <w:pPr>
              <w:pStyle w:val="a9"/>
            </w:pPr>
            <w:r>
              <w:t>8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F22ED" w:rsidRPr="00290E32" w:rsidRDefault="00CF22ED" w:rsidP="00354AEC">
            <w:pPr>
              <w:pStyle w:val="a9"/>
              <w:rPr>
                <w:w w:val="98"/>
              </w:rPr>
            </w:pPr>
            <w:r>
              <w:t>0</w:t>
            </w:r>
          </w:p>
        </w:tc>
      </w:tr>
    </w:tbl>
    <w:p w:rsidR="00F84DF8" w:rsidRPr="009007C5" w:rsidRDefault="00F84DF8" w:rsidP="009007C5">
      <w:pPr>
        <w:pStyle w:val="a9"/>
      </w:pPr>
    </w:p>
    <w:p w:rsidR="00F84DF8" w:rsidRDefault="00F84DF8">
      <w:pPr>
        <w:sectPr w:rsidR="00F84DF8">
          <w:pgSz w:w="11900" w:h="16840"/>
          <w:pgMar w:top="284" w:right="556" w:bottom="131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F84DF8" w:rsidRDefault="00F84DF8">
      <w:pPr>
        <w:autoSpaceDE w:val="0"/>
        <w:autoSpaceDN w:val="0"/>
        <w:spacing w:after="78" w:line="220" w:lineRule="exact"/>
      </w:pPr>
    </w:p>
    <w:p w:rsidR="00F84DF8" w:rsidRDefault="0067489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84DF8" w:rsidRDefault="0067489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84DF8" w:rsidRPr="00674896" w:rsidRDefault="00674896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84DF8" w:rsidRPr="00674896" w:rsidRDefault="00674896">
      <w:pPr>
        <w:autoSpaceDE w:val="0"/>
        <w:autoSpaceDN w:val="0"/>
        <w:spacing w:before="262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84DF8" w:rsidRPr="00674896" w:rsidRDefault="00674896">
      <w:pPr>
        <w:autoSpaceDE w:val="0"/>
        <w:autoSpaceDN w:val="0"/>
        <w:spacing w:before="166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1. Русский язык. 5 класс. Методические рекомендации. Ладыженская Т.А., Тростенцова Л.А.</w:t>
      </w:r>
    </w:p>
    <w:p w:rsidR="00F84DF8" w:rsidRPr="00674896" w:rsidRDefault="00674896">
      <w:pPr>
        <w:autoSpaceDE w:val="0"/>
        <w:autoSpaceDN w:val="0"/>
        <w:spacing w:before="70" w:after="0" w:line="274" w:lineRule="auto"/>
        <w:ind w:right="1008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2. Русский язык, Книга для учителя, 5 класс, Ладыженская Т.А </w:t>
      </w:r>
      <w:r w:rsidRPr="00674896">
        <w:rPr>
          <w:lang w:val="ru-RU"/>
        </w:rPr>
        <w:br/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3. Методические материалы по русскому языку 5-9 классы (по учебнику Т.А.Ладыженской) И.В.Текучева "Русский язык" 4.Контрольные и диагностические работы к учебнику Т.А.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Ладыженской 5 класс</w:t>
      </w:r>
    </w:p>
    <w:p w:rsidR="00F84DF8" w:rsidRPr="00674896" w:rsidRDefault="00674896">
      <w:pPr>
        <w:autoSpaceDE w:val="0"/>
        <w:autoSpaceDN w:val="0"/>
        <w:spacing w:before="262" w:after="0" w:line="230" w:lineRule="auto"/>
        <w:rPr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84DF8" w:rsidRPr="00674896" w:rsidRDefault="00674896">
      <w:pPr>
        <w:autoSpaceDE w:val="0"/>
        <w:autoSpaceDN w:val="0"/>
        <w:spacing w:before="166" w:after="0" w:line="262" w:lineRule="auto"/>
        <w:ind w:right="86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7489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lecta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84DF8" w:rsidRPr="00674896" w:rsidRDefault="00674896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youtube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watch</w:t>
      </w:r>
      <w:r w:rsidRPr="00674896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84DF8" w:rsidRPr="00674896" w:rsidRDefault="00F84DF8">
      <w:pPr>
        <w:autoSpaceDE w:val="0"/>
        <w:autoSpaceDN w:val="0"/>
        <w:spacing w:after="78" w:line="220" w:lineRule="exact"/>
        <w:rPr>
          <w:lang w:val="ru-RU"/>
        </w:rPr>
      </w:pPr>
    </w:p>
    <w:p w:rsidR="00AF439B" w:rsidRDefault="00674896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F84DF8" w:rsidRPr="00674896" w:rsidRDefault="00AF439B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AF439B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ноутбук</w:t>
      </w:r>
      <w:r w:rsidR="00674896" w:rsidRPr="00674896">
        <w:rPr>
          <w:lang w:val="ru-RU"/>
        </w:rPr>
        <w:br/>
      </w:r>
      <w:r w:rsidR="00674896" w:rsidRPr="0067489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F84DF8" w:rsidRPr="00674896" w:rsidRDefault="00F84DF8">
      <w:pPr>
        <w:rPr>
          <w:lang w:val="ru-RU"/>
        </w:rPr>
        <w:sectPr w:rsidR="00F84DF8" w:rsidRPr="0067489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0AEC" w:rsidRPr="00674896" w:rsidRDefault="00AC0AEC">
      <w:pPr>
        <w:rPr>
          <w:lang w:val="ru-RU"/>
        </w:rPr>
      </w:pPr>
    </w:p>
    <w:sectPr w:rsidR="00AC0AEC" w:rsidRPr="0067489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BD03FF"/>
    <w:multiLevelType w:val="hybridMultilevel"/>
    <w:tmpl w:val="EDFE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31FDA"/>
    <w:multiLevelType w:val="hybridMultilevel"/>
    <w:tmpl w:val="3C46C016"/>
    <w:lvl w:ilvl="0" w:tplc="63680F4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5410BF3"/>
    <w:multiLevelType w:val="hybridMultilevel"/>
    <w:tmpl w:val="32E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46D0"/>
    <w:rsid w:val="00147BC7"/>
    <w:rsid w:val="0015074B"/>
    <w:rsid w:val="001941C2"/>
    <w:rsid w:val="0029639D"/>
    <w:rsid w:val="00326F90"/>
    <w:rsid w:val="003448CA"/>
    <w:rsid w:val="00551C94"/>
    <w:rsid w:val="00610F66"/>
    <w:rsid w:val="00674896"/>
    <w:rsid w:val="00827556"/>
    <w:rsid w:val="008917ED"/>
    <w:rsid w:val="009007C5"/>
    <w:rsid w:val="009C67B8"/>
    <w:rsid w:val="00AA1D8D"/>
    <w:rsid w:val="00AC0AEC"/>
    <w:rsid w:val="00AF439B"/>
    <w:rsid w:val="00B47730"/>
    <w:rsid w:val="00CB0664"/>
    <w:rsid w:val="00CF22ED"/>
    <w:rsid w:val="00D87280"/>
    <w:rsid w:val="00E32D52"/>
    <w:rsid w:val="00E43D75"/>
    <w:rsid w:val="00E733D1"/>
    <w:rsid w:val="00F27D3F"/>
    <w:rsid w:val="00F84DF8"/>
    <w:rsid w:val="00F97577"/>
    <w:rsid w:val="00FA04F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link w:val="af0"/>
    <w:uiPriority w:val="34"/>
    <w:qFormat/>
    <w:rsid w:val="00FC693F"/>
    <w:pPr>
      <w:ind w:left="720"/>
      <w:contextualSpacing/>
    </w:pPr>
  </w:style>
  <w:style w:type="paragraph" w:styleId="af1">
    <w:name w:val="Body Text"/>
    <w:basedOn w:val="a1"/>
    <w:link w:val="af2"/>
    <w:uiPriority w:val="99"/>
    <w:unhideWhenUsed/>
    <w:rsid w:val="00AA1D8D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3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4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5">
    <w:name w:val="macro"/>
    <w:link w:val="af6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37">
    <w:name w:val="Font Style37"/>
    <w:rsid w:val="00CF22ED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CF22ED"/>
    <w:rPr>
      <w:rFonts w:ascii="Arial" w:hAnsi="Arial" w:cs="Arial"/>
      <w:b/>
      <w:bCs/>
      <w:sz w:val="18"/>
      <w:szCs w:val="18"/>
    </w:rPr>
  </w:style>
  <w:style w:type="character" w:customStyle="1" w:styleId="af0">
    <w:name w:val="Абзац списка Знак"/>
    <w:link w:val="af"/>
    <w:uiPriority w:val="34"/>
    <w:locked/>
    <w:rsid w:val="00CF22ED"/>
  </w:style>
  <w:style w:type="character" w:customStyle="1" w:styleId="aa">
    <w:name w:val="Без интервала Знак"/>
    <w:link w:val="a9"/>
    <w:uiPriority w:val="1"/>
    <w:rsid w:val="00CF2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link w:val="af0"/>
    <w:uiPriority w:val="34"/>
    <w:qFormat/>
    <w:rsid w:val="00FC693F"/>
    <w:pPr>
      <w:ind w:left="720"/>
      <w:contextualSpacing/>
    </w:pPr>
  </w:style>
  <w:style w:type="paragraph" w:styleId="af1">
    <w:name w:val="Body Text"/>
    <w:basedOn w:val="a1"/>
    <w:link w:val="af2"/>
    <w:uiPriority w:val="99"/>
    <w:unhideWhenUsed/>
    <w:rsid w:val="00AA1D8D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3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4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5">
    <w:name w:val="macro"/>
    <w:link w:val="af6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6">
    <w:name w:val="Текст макроса Знак"/>
    <w:basedOn w:val="a2"/>
    <w:link w:val="af5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FontStyle37">
    <w:name w:val="Font Style37"/>
    <w:rsid w:val="00CF22ED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CF22ED"/>
    <w:rPr>
      <w:rFonts w:ascii="Arial" w:hAnsi="Arial" w:cs="Arial"/>
      <w:b/>
      <w:bCs/>
      <w:sz w:val="18"/>
      <w:szCs w:val="18"/>
    </w:rPr>
  </w:style>
  <w:style w:type="character" w:customStyle="1" w:styleId="af0">
    <w:name w:val="Абзац списка Знак"/>
    <w:link w:val="af"/>
    <w:uiPriority w:val="34"/>
    <w:locked/>
    <w:rsid w:val="00CF22ED"/>
  </w:style>
  <w:style w:type="character" w:customStyle="1" w:styleId="aa">
    <w:name w:val="Без интервала Знак"/>
    <w:link w:val="a9"/>
    <w:uiPriority w:val="1"/>
    <w:rsid w:val="00CF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EFE83-CE3A-457F-979D-816C6B41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42</Pages>
  <Words>12922</Words>
  <Characters>73656</Characters>
  <Application>Microsoft Office Word</Application>
  <DocSecurity>0</DocSecurity>
  <Lines>613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86406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Nadya</cp:lastModifiedBy>
  <cp:revision>10</cp:revision>
  <dcterms:created xsi:type="dcterms:W3CDTF">2013-12-23T23:15:00Z</dcterms:created>
  <dcterms:modified xsi:type="dcterms:W3CDTF">2022-09-15T19:21:00Z</dcterms:modified>
  <cp:category/>
</cp:coreProperties>
</file>