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91" w:rsidRDefault="003E4491" w:rsidP="003E4491">
      <w:pPr>
        <w:jc w:val="center"/>
        <w:rPr>
          <w:rFonts w:ascii="Times New Roman" w:eastAsia="Calibri" w:hAnsi="Times New Roman"/>
        </w:rPr>
      </w:pPr>
      <w:r w:rsidRPr="00FF3CFC">
        <w:rPr>
          <w:rFonts w:ascii="Times New Roman" w:eastAsia="Calibri" w:hAnsi="Times New Roman"/>
        </w:rPr>
        <w:t>МУНИЦИПАЛЬНОЕ БЮДЖЕТНОЕ ОБЩЕОБРАЗОВАТЕЛЬНОЕ УЧРЕЖДЕНИЕ</w:t>
      </w:r>
    </w:p>
    <w:p w:rsidR="003E4491" w:rsidRPr="00FF3CFC" w:rsidRDefault="003E4491" w:rsidP="003E4491">
      <w:pPr>
        <w:jc w:val="center"/>
        <w:rPr>
          <w:rFonts w:ascii="Times New Roman" w:eastAsia="Calibri" w:hAnsi="Times New Roman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</w:rPr>
      </w:pPr>
      <w:r w:rsidRPr="00FF3CFC">
        <w:rPr>
          <w:rFonts w:ascii="Times New Roman" w:eastAsia="Calibri" w:hAnsi="Times New Roman"/>
        </w:rPr>
        <w:t>КАРСУНСКАЯ СРЕДНЯЯ ШКОЛА ИМЕНИ Д.Н. ГУСЕВА</w:t>
      </w:r>
    </w:p>
    <w:p w:rsidR="003E4491" w:rsidRPr="00FF3CFC" w:rsidRDefault="003E4491" w:rsidP="003E4491">
      <w:pPr>
        <w:jc w:val="center"/>
        <w:rPr>
          <w:rFonts w:ascii="Times New Roman" w:eastAsia="Calibri" w:hAnsi="Times New Roman"/>
        </w:rPr>
      </w:pPr>
    </w:p>
    <w:tbl>
      <w:tblPr>
        <w:tblW w:w="10740" w:type="dxa"/>
        <w:tblInd w:w="675" w:type="dxa"/>
        <w:tblLook w:val="04A0" w:firstRow="1" w:lastRow="0" w:firstColumn="1" w:lastColumn="0" w:noHBand="0" w:noVBand="1"/>
      </w:tblPr>
      <w:tblGrid>
        <w:gridCol w:w="3277"/>
        <w:gridCol w:w="3282"/>
        <w:gridCol w:w="4181"/>
      </w:tblGrid>
      <w:tr w:rsidR="003E4491" w:rsidRPr="00FF3CFC" w:rsidTr="00F06B11">
        <w:trPr>
          <w:trHeight w:val="1601"/>
        </w:trPr>
        <w:tc>
          <w:tcPr>
            <w:tcW w:w="3277" w:type="dxa"/>
          </w:tcPr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«Рассмотрено»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Руководитель МО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___________/</w:t>
            </w:r>
            <w:r>
              <w:rPr>
                <w:rFonts w:ascii="Times New Roman" w:hAnsi="Times New Roman"/>
                <w:szCs w:val="24"/>
              </w:rPr>
              <w:t>Его</w:t>
            </w:r>
            <w:r w:rsidR="00F06B11">
              <w:rPr>
                <w:rFonts w:ascii="Times New Roman" w:hAnsi="Times New Roman"/>
                <w:szCs w:val="24"/>
              </w:rPr>
              <w:t xml:space="preserve">рова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FF3CFC">
              <w:rPr>
                <w:rFonts w:ascii="Times New Roman" w:hAnsi="Times New Roman"/>
                <w:szCs w:val="24"/>
              </w:rPr>
              <w:t>.В.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Протокол № 1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от «___» ________ 202</w:t>
            </w:r>
            <w:r w:rsidR="003635F1">
              <w:rPr>
                <w:rFonts w:ascii="Times New Roman" w:hAnsi="Times New Roman"/>
                <w:szCs w:val="24"/>
              </w:rPr>
              <w:t>2</w:t>
            </w:r>
            <w:r w:rsidRPr="00FF3CFC">
              <w:rPr>
                <w:rFonts w:ascii="Times New Roman" w:hAnsi="Times New Roman"/>
                <w:szCs w:val="24"/>
              </w:rPr>
              <w:t xml:space="preserve"> г.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2" w:type="dxa"/>
          </w:tcPr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«Согласовано»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Зам. директора по УВР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___________/Кутузова Н.Н.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от «__» _________</w:t>
            </w:r>
            <w:proofErr w:type="gramStart"/>
            <w:r w:rsidRPr="00FF3CFC">
              <w:rPr>
                <w:rFonts w:ascii="Times New Roman" w:hAnsi="Times New Roman"/>
                <w:szCs w:val="24"/>
              </w:rPr>
              <w:t>_  202</w:t>
            </w:r>
            <w:r w:rsidR="003635F1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FF3CFC">
              <w:rPr>
                <w:rFonts w:ascii="Times New Roman" w:hAnsi="Times New Roman"/>
                <w:szCs w:val="24"/>
              </w:rPr>
              <w:t xml:space="preserve"> г.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81" w:type="dxa"/>
          </w:tcPr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«Утверждаю»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Директор школы</w:t>
            </w:r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__________</w:t>
            </w:r>
            <w:r w:rsidR="00F06B11">
              <w:rPr>
                <w:rFonts w:ascii="Times New Roman" w:hAnsi="Times New Roman"/>
                <w:szCs w:val="24"/>
              </w:rPr>
              <w:t>/</w:t>
            </w:r>
            <w:r w:rsidRPr="00FF3CFC">
              <w:rPr>
                <w:rFonts w:ascii="Times New Roman" w:hAnsi="Times New Roman"/>
                <w:szCs w:val="24"/>
              </w:rPr>
              <w:t xml:space="preserve">Н.А. </w:t>
            </w:r>
            <w:proofErr w:type="spellStart"/>
            <w:r w:rsidRPr="00FF3CFC">
              <w:rPr>
                <w:rFonts w:ascii="Times New Roman" w:hAnsi="Times New Roman"/>
                <w:szCs w:val="24"/>
              </w:rPr>
              <w:t>Кабакова</w:t>
            </w:r>
            <w:proofErr w:type="spellEnd"/>
          </w:p>
          <w:p w:rsidR="003E4491" w:rsidRPr="00FF3CFC" w:rsidRDefault="003E4491" w:rsidP="00294659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Приказ № ___</w:t>
            </w:r>
          </w:p>
          <w:p w:rsidR="003E4491" w:rsidRPr="00FF3CFC" w:rsidRDefault="003E4491" w:rsidP="003635F1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от 31.08.202</w:t>
            </w:r>
            <w:r w:rsidR="003635F1">
              <w:rPr>
                <w:rFonts w:ascii="Times New Roman" w:hAnsi="Times New Roman"/>
                <w:szCs w:val="24"/>
              </w:rPr>
              <w:t>2</w:t>
            </w:r>
            <w:r w:rsidRPr="00FF3CFC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</w:tbl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  <w:r w:rsidRPr="00FF3CFC">
        <w:rPr>
          <w:rFonts w:ascii="Times New Roman" w:eastAsia="Calibri" w:hAnsi="Times New Roman"/>
          <w:sz w:val="56"/>
          <w:szCs w:val="56"/>
        </w:rPr>
        <w:t>РАБОЧАЯ ПРОГРАММА</w:t>
      </w:r>
    </w:p>
    <w:p w:rsidR="003E4491" w:rsidRPr="00FF3CFC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3E4491" w:rsidRPr="00FF3CFC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  <w:r w:rsidRPr="00FF3CFC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3E4491" w:rsidRPr="00FF3CFC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РУССКИЙ ЯЗЫК</w:t>
      </w:r>
    </w:p>
    <w:p w:rsidR="003E4491" w:rsidRPr="00FF3CFC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3E4491" w:rsidRPr="00FF3CFC" w:rsidRDefault="003E4491" w:rsidP="003E4491">
      <w:pPr>
        <w:jc w:val="center"/>
        <w:rPr>
          <w:rFonts w:ascii="Times New Roman" w:eastAsia="Calibri" w:hAnsi="Times New Roman"/>
          <w:sz w:val="36"/>
          <w:szCs w:val="36"/>
        </w:rPr>
      </w:pPr>
      <w:r w:rsidRPr="00FF3CFC">
        <w:rPr>
          <w:rFonts w:ascii="Times New Roman" w:eastAsia="Calibri" w:hAnsi="Times New Roman"/>
          <w:sz w:val="36"/>
          <w:szCs w:val="36"/>
        </w:rPr>
        <w:t>202</w:t>
      </w:r>
      <w:r w:rsidR="003635F1">
        <w:rPr>
          <w:rFonts w:ascii="Times New Roman" w:eastAsia="Calibri" w:hAnsi="Times New Roman"/>
          <w:sz w:val="36"/>
          <w:szCs w:val="36"/>
        </w:rPr>
        <w:t>2</w:t>
      </w:r>
      <w:r w:rsidRPr="00FF3CFC">
        <w:rPr>
          <w:rFonts w:ascii="Times New Roman" w:eastAsia="Calibri" w:hAnsi="Times New Roman"/>
          <w:sz w:val="36"/>
          <w:szCs w:val="36"/>
        </w:rPr>
        <w:t>– 202</w:t>
      </w:r>
      <w:r w:rsidR="003635F1">
        <w:rPr>
          <w:rFonts w:ascii="Times New Roman" w:eastAsia="Calibri" w:hAnsi="Times New Roman"/>
          <w:sz w:val="36"/>
          <w:szCs w:val="36"/>
        </w:rPr>
        <w:t>3</w:t>
      </w:r>
      <w:r w:rsidRPr="00FF3CFC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3E4491" w:rsidRPr="00FF3CFC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Pr="00FF3CFC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Pr="00045B22" w:rsidRDefault="003E4491" w:rsidP="003E4491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Учитель:</w:t>
      </w:r>
      <w:r w:rsidRPr="00045B22">
        <w:rPr>
          <w:rFonts w:ascii="Times New Roman" w:eastAsia="Calibri" w:hAnsi="Times New Roman"/>
          <w:sz w:val="28"/>
        </w:rPr>
        <w:tab/>
      </w:r>
      <w:r>
        <w:rPr>
          <w:rFonts w:ascii="Times New Roman" w:eastAsia="Calibri" w:hAnsi="Times New Roman"/>
          <w:sz w:val="28"/>
        </w:rPr>
        <w:t>Л.А. Селезнева</w:t>
      </w:r>
      <w:r w:rsidRPr="00045B22">
        <w:rPr>
          <w:rFonts w:ascii="Times New Roman" w:eastAsia="Calibri" w:hAnsi="Times New Roman"/>
          <w:sz w:val="28"/>
        </w:rPr>
        <w:tab/>
      </w:r>
      <w:r w:rsidRPr="00045B22">
        <w:rPr>
          <w:rFonts w:ascii="Times New Roman" w:eastAsia="Calibri" w:hAnsi="Times New Roman"/>
          <w:sz w:val="28"/>
        </w:rPr>
        <w:tab/>
      </w:r>
    </w:p>
    <w:p w:rsidR="003E4491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Pr="00045B22" w:rsidRDefault="003E4491" w:rsidP="003E4491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 xml:space="preserve">Классы: </w:t>
      </w:r>
      <w:r w:rsidR="003635F1">
        <w:rPr>
          <w:rFonts w:ascii="Times New Roman" w:eastAsia="Calibri" w:hAnsi="Times New Roman"/>
          <w:sz w:val="28"/>
        </w:rPr>
        <w:t>7</w:t>
      </w:r>
      <w:r w:rsidRPr="00045B22">
        <w:rPr>
          <w:rFonts w:ascii="Times New Roman" w:eastAsia="Calibri" w:hAnsi="Times New Roman"/>
          <w:sz w:val="28"/>
        </w:rPr>
        <w:tab/>
      </w:r>
      <w:r w:rsidRPr="00045B22">
        <w:rPr>
          <w:rFonts w:ascii="Times New Roman" w:eastAsia="Calibri" w:hAnsi="Times New Roman"/>
          <w:sz w:val="28"/>
        </w:rPr>
        <w:tab/>
      </w:r>
    </w:p>
    <w:p w:rsidR="003E4491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Pr="00045B22" w:rsidRDefault="003E4491" w:rsidP="003E4491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 xml:space="preserve">Всего часов в год: </w:t>
      </w:r>
      <w:r w:rsidR="003635F1">
        <w:rPr>
          <w:rFonts w:ascii="Times New Roman" w:eastAsia="Calibri" w:hAnsi="Times New Roman"/>
          <w:sz w:val="28"/>
        </w:rPr>
        <w:t>13</w:t>
      </w:r>
      <w:r w:rsidR="00980193">
        <w:rPr>
          <w:rFonts w:ascii="Times New Roman" w:eastAsia="Calibri" w:hAnsi="Times New Roman"/>
          <w:sz w:val="28"/>
        </w:rPr>
        <w:t>6</w:t>
      </w:r>
    </w:p>
    <w:p w:rsidR="003E4491" w:rsidRDefault="003E4491" w:rsidP="003E4491">
      <w:pPr>
        <w:rPr>
          <w:rFonts w:ascii="Times New Roman" w:eastAsia="Calibri" w:hAnsi="Times New Roman"/>
          <w:sz w:val="28"/>
        </w:rPr>
      </w:pPr>
    </w:p>
    <w:p w:rsidR="003E4491" w:rsidRPr="00045B22" w:rsidRDefault="003E4491" w:rsidP="003E4491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Всего часов в неделю:</w:t>
      </w:r>
      <w:r w:rsidR="00FE6F40">
        <w:rPr>
          <w:rFonts w:ascii="Times New Roman" w:eastAsia="Calibri" w:hAnsi="Times New Roman"/>
          <w:sz w:val="28"/>
        </w:rPr>
        <w:t xml:space="preserve"> </w:t>
      </w:r>
      <w:r w:rsidR="003635F1">
        <w:rPr>
          <w:rFonts w:ascii="Times New Roman" w:eastAsia="Calibri" w:hAnsi="Times New Roman"/>
          <w:sz w:val="28"/>
        </w:rPr>
        <w:t>4</w:t>
      </w:r>
    </w:p>
    <w:p w:rsidR="003E4491" w:rsidRPr="006A65D2" w:rsidRDefault="003E4491" w:rsidP="003E4491">
      <w:pPr>
        <w:rPr>
          <w:rFonts w:eastAsia="Calibri"/>
          <w:sz w:val="28"/>
        </w:rPr>
      </w:pPr>
    </w:p>
    <w:p w:rsidR="003E4491" w:rsidRDefault="003E4491" w:rsidP="003E4491">
      <w:pPr>
        <w:rPr>
          <w:rFonts w:eastAsia="Calibri"/>
          <w:sz w:val="28"/>
        </w:rPr>
      </w:pPr>
      <w:r w:rsidRPr="006A65D2">
        <w:rPr>
          <w:rFonts w:eastAsia="Calibri"/>
          <w:sz w:val="28"/>
        </w:rPr>
        <w:tab/>
      </w:r>
    </w:p>
    <w:p w:rsidR="003E4491" w:rsidRPr="006A65D2" w:rsidRDefault="003E4491" w:rsidP="003E4491">
      <w:pPr>
        <w:rPr>
          <w:rFonts w:eastAsia="Calibri"/>
          <w:sz w:val="28"/>
        </w:rPr>
      </w:pPr>
    </w:p>
    <w:p w:rsidR="003E4491" w:rsidRPr="006A65D2" w:rsidRDefault="003E4491" w:rsidP="003E4491">
      <w:pPr>
        <w:jc w:val="center"/>
        <w:rPr>
          <w:rFonts w:eastAsia="Calibri"/>
          <w:sz w:val="28"/>
        </w:rPr>
      </w:pPr>
    </w:p>
    <w:p w:rsidR="003E4491" w:rsidRDefault="003E4491" w:rsidP="003E4491">
      <w:pPr>
        <w:jc w:val="center"/>
        <w:rPr>
          <w:b/>
          <w:bCs/>
          <w:color w:val="000000"/>
          <w:szCs w:val="24"/>
        </w:rPr>
      </w:pPr>
    </w:p>
    <w:p w:rsidR="003E4491" w:rsidRPr="00FF3CFC" w:rsidRDefault="003E4491" w:rsidP="003E4491">
      <w:pPr>
        <w:jc w:val="center"/>
        <w:rPr>
          <w:rFonts w:ascii="Times New Roman" w:eastAsia="Calibri" w:hAnsi="Times New Roman"/>
          <w:sz w:val="28"/>
        </w:rPr>
      </w:pPr>
    </w:p>
    <w:p w:rsidR="00294659" w:rsidRDefault="00294659" w:rsidP="003E4491">
      <w:pPr>
        <w:jc w:val="center"/>
        <w:rPr>
          <w:rFonts w:ascii="Times New Roman" w:eastAsia="Calibri" w:hAnsi="Times New Roman"/>
          <w:sz w:val="28"/>
        </w:rPr>
      </w:pPr>
    </w:p>
    <w:p w:rsidR="00294659" w:rsidRDefault="00294659" w:rsidP="003E4491">
      <w:pPr>
        <w:jc w:val="center"/>
        <w:rPr>
          <w:rFonts w:ascii="Times New Roman" w:eastAsia="Calibri" w:hAnsi="Times New Roman"/>
          <w:sz w:val="28"/>
        </w:rPr>
      </w:pPr>
    </w:p>
    <w:p w:rsidR="00294659" w:rsidRDefault="00294659" w:rsidP="003E4491">
      <w:pPr>
        <w:jc w:val="center"/>
        <w:rPr>
          <w:rFonts w:ascii="Times New Roman" w:eastAsia="Calibri" w:hAnsi="Times New Roman"/>
          <w:sz w:val="28"/>
        </w:rPr>
      </w:pPr>
    </w:p>
    <w:p w:rsidR="00294659" w:rsidRDefault="00294659" w:rsidP="003E4491">
      <w:pPr>
        <w:jc w:val="center"/>
        <w:rPr>
          <w:rFonts w:ascii="Times New Roman" w:eastAsia="Calibri" w:hAnsi="Times New Roman"/>
          <w:sz w:val="28"/>
        </w:rPr>
      </w:pPr>
    </w:p>
    <w:p w:rsidR="003E4491" w:rsidRDefault="003E4491" w:rsidP="003E4491">
      <w:pPr>
        <w:jc w:val="center"/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Карсун, 202</w:t>
      </w:r>
      <w:r w:rsidR="003635F1">
        <w:rPr>
          <w:rFonts w:ascii="Times New Roman" w:eastAsia="Calibri" w:hAnsi="Times New Roman"/>
          <w:sz w:val="28"/>
        </w:rPr>
        <w:t>2</w:t>
      </w:r>
    </w:p>
    <w:p w:rsidR="00294659" w:rsidRDefault="00294659" w:rsidP="003E4491">
      <w:pPr>
        <w:jc w:val="center"/>
        <w:rPr>
          <w:rFonts w:ascii="Times New Roman" w:hAnsi="Times New Roman"/>
          <w:b/>
          <w:sz w:val="28"/>
        </w:rPr>
      </w:pPr>
    </w:p>
    <w:p w:rsidR="003E4491" w:rsidRPr="00045B22" w:rsidRDefault="003E4491" w:rsidP="003E4491">
      <w:pPr>
        <w:jc w:val="center"/>
        <w:rPr>
          <w:rFonts w:ascii="Times New Roman" w:hAnsi="Times New Roman"/>
        </w:rPr>
      </w:pPr>
      <w:r w:rsidRPr="00045B22">
        <w:rPr>
          <w:rFonts w:ascii="Times New Roman" w:hAnsi="Times New Roman"/>
          <w:b/>
          <w:sz w:val="28"/>
        </w:rPr>
        <w:t>Пояснительная записка</w:t>
      </w:r>
    </w:p>
    <w:p w:rsidR="003E4491" w:rsidRDefault="003E4491" w:rsidP="003E4491">
      <w:pPr>
        <w:pStyle w:val="a8"/>
        <w:ind w:firstLine="708"/>
        <w:jc w:val="both"/>
      </w:pPr>
    </w:p>
    <w:p w:rsidR="003E4491" w:rsidRPr="00045B22" w:rsidRDefault="003E4491" w:rsidP="003E4491">
      <w:pPr>
        <w:pStyle w:val="a8"/>
        <w:ind w:firstLine="708"/>
        <w:jc w:val="both"/>
      </w:pPr>
      <w:r w:rsidRPr="00045B22">
        <w:t>Рабочая программа по предмету «</w:t>
      </w:r>
      <w:r>
        <w:t>Русский язык» на 2022-2023 учебный год для обучающихся 7</w:t>
      </w:r>
      <w:r w:rsidRPr="00045B22">
        <w:t xml:space="preserve">-го класса МБОУ </w:t>
      </w:r>
      <w:proofErr w:type="spellStart"/>
      <w:r w:rsidRPr="00045B22">
        <w:t>Карсунской</w:t>
      </w:r>
      <w:proofErr w:type="spellEnd"/>
      <w:r w:rsidRPr="00045B22">
        <w:t xml:space="preserve"> СШ им. Д.Н. Гусева разработана в соответствии с требованиями следующих документов:</w:t>
      </w:r>
    </w:p>
    <w:p w:rsidR="003E4491" w:rsidRPr="00045B22" w:rsidRDefault="003E4491" w:rsidP="003E4491">
      <w:pPr>
        <w:pStyle w:val="a8"/>
        <w:ind w:firstLine="708"/>
        <w:jc w:val="both"/>
      </w:pPr>
      <w:r>
        <w:t xml:space="preserve">1) </w:t>
      </w:r>
      <w:r w:rsidRPr="00045B22">
        <w:t>Федеральный закон от 29.12.2012 № 273-ФЗ «Об обра</w:t>
      </w:r>
      <w:r w:rsidR="00980193">
        <w:t>зовании в Российской Федерации»;</w:t>
      </w:r>
    </w:p>
    <w:p w:rsidR="003E4491" w:rsidRPr="00045B22" w:rsidRDefault="003E4491" w:rsidP="003E4491">
      <w:pPr>
        <w:pStyle w:val="a8"/>
        <w:ind w:firstLine="708"/>
        <w:jc w:val="both"/>
      </w:pPr>
      <w:r>
        <w:t xml:space="preserve">2) </w:t>
      </w:r>
      <w:r w:rsidRPr="00045B22">
        <w:t xml:space="preserve">Приказ </w:t>
      </w:r>
      <w:proofErr w:type="spellStart"/>
      <w:r w:rsidRPr="00045B22">
        <w:t>Минпросвещения</w:t>
      </w:r>
      <w:proofErr w:type="spellEnd"/>
      <w:r w:rsidRPr="00045B22"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</w:t>
      </w:r>
      <w:r w:rsidR="00980193">
        <w:t>;</w:t>
      </w:r>
    </w:p>
    <w:p w:rsidR="003E4491" w:rsidRPr="00045B22" w:rsidRDefault="003E4491" w:rsidP="003E4491">
      <w:pPr>
        <w:pStyle w:val="a8"/>
        <w:ind w:firstLine="708"/>
        <w:jc w:val="both"/>
      </w:pPr>
      <w:r>
        <w:t xml:space="preserve">3) </w:t>
      </w:r>
      <w:r w:rsidRPr="00045B22">
        <w:t xml:space="preserve">Приказ </w:t>
      </w:r>
      <w:proofErr w:type="spellStart"/>
      <w:r w:rsidRPr="00045B22">
        <w:t>Минпросвещения</w:t>
      </w:r>
      <w:proofErr w:type="spellEnd"/>
      <w:r w:rsidRPr="00045B22">
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</w:r>
      <w:r w:rsidR="00980193">
        <w:t>;</w:t>
      </w:r>
    </w:p>
    <w:p w:rsidR="003E4491" w:rsidRPr="00045B22" w:rsidRDefault="003E4491" w:rsidP="003E4491">
      <w:pPr>
        <w:pStyle w:val="a8"/>
        <w:jc w:val="both"/>
      </w:pPr>
      <w:r w:rsidRPr="00045B22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</w:t>
      </w:r>
      <w:r w:rsidR="00980193">
        <w:t>;</w:t>
      </w:r>
    </w:p>
    <w:p w:rsidR="003E4491" w:rsidRPr="00045B22" w:rsidRDefault="003E4491" w:rsidP="003E4491">
      <w:pPr>
        <w:pStyle w:val="a8"/>
        <w:ind w:firstLine="708"/>
        <w:jc w:val="both"/>
      </w:pPr>
      <w:r>
        <w:t xml:space="preserve">4) </w:t>
      </w:r>
      <w:r w:rsidRPr="00045B22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</w:t>
      </w:r>
      <w:r w:rsidR="00980193">
        <w:t>;</w:t>
      </w:r>
    </w:p>
    <w:p w:rsidR="003E4491" w:rsidRPr="00045B22" w:rsidRDefault="003E4491" w:rsidP="003E4491">
      <w:pPr>
        <w:pStyle w:val="a8"/>
        <w:ind w:firstLine="708"/>
        <w:jc w:val="both"/>
      </w:pPr>
      <w:r>
        <w:t xml:space="preserve">5) </w:t>
      </w:r>
      <w:r w:rsidRPr="00045B22">
        <w:t xml:space="preserve">Приказ </w:t>
      </w:r>
      <w:proofErr w:type="spellStart"/>
      <w:r w:rsidRPr="00045B22">
        <w:t>Минпросвещения</w:t>
      </w:r>
      <w:proofErr w:type="spellEnd"/>
      <w:r w:rsidRPr="00045B22"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980193">
        <w:t>;</w:t>
      </w:r>
    </w:p>
    <w:p w:rsidR="003E4491" w:rsidRPr="00045B22" w:rsidRDefault="003E4491" w:rsidP="003E4491">
      <w:pPr>
        <w:pStyle w:val="a8"/>
        <w:ind w:firstLine="708"/>
        <w:jc w:val="both"/>
      </w:pPr>
      <w:r>
        <w:t xml:space="preserve">6) </w:t>
      </w:r>
      <w:r w:rsidRPr="00045B22">
        <w:t xml:space="preserve">Учебный план основного общего образования МБОУ </w:t>
      </w:r>
      <w:proofErr w:type="spellStart"/>
      <w:r w:rsidRPr="00045B22">
        <w:t>Карсунс</w:t>
      </w:r>
      <w:r>
        <w:t>кой</w:t>
      </w:r>
      <w:proofErr w:type="spellEnd"/>
      <w:r>
        <w:t xml:space="preserve"> СШ им. Д.Н. Гусева  на 2022-2023</w:t>
      </w:r>
      <w:r w:rsidRPr="00045B22">
        <w:t> учебный год</w:t>
      </w:r>
      <w:r w:rsidR="00980193">
        <w:t>;</w:t>
      </w:r>
    </w:p>
    <w:p w:rsidR="003E4491" w:rsidRDefault="003E4491" w:rsidP="003E4491">
      <w:pPr>
        <w:pStyle w:val="a8"/>
        <w:ind w:firstLine="708"/>
        <w:jc w:val="both"/>
      </w:pPr>
      <w:r>
        <w:t xml:space="preserve">7) </w:t>
      </w:r>
      <w:r w:rsidRPr="00045B22">
        <w:t xml:space="preserve">Положение о рабочей программе МБОУ </w:t>
      </w:r>
      <w:proofErr w:type="spellStart"/>
      <w:r w:rsidRPr="00045B22">
        <w:t>Карсунской</w:t>
      </w:r>
      <w:proofErr w:type="spellEnd"/>
      <w:r w:rsidRPr="00045B22">
        <w:t xml:space="preserve"> СШ им. Д.Н. Гусева</w:t>
      </w:r>
      <w:r w:rsidR="00980193">
        <w:t>;</w:t>
      </w:r>
    </w:p>
    <w:p w:rsidR="003E4491" w:rsidRDefault="003E4491" w:rsidP="003E4491">
      <w:pPr>
        <w:pStyle w:val="a8"/>
        <w:ind w:firstLine="708"/>
        <w:jc w:val="both"/>
      </w:pPr>
      <w:r>
        <w:t>8) Программа</w:t>
      </w:r>
      <w:r w:rsidRPr="00045B22">
        <w:t xml:space="preserve"> основного общего образования по русскому языку</w:t>
      </w:r>
      <w:r>
        <w:t xml:space="preserve">. 5-9 классы. Авторы: </w:t>
      </w:r>
      <w:r w:rsidRPr="00045B22">
        <w:t xml:space="preserve"> М. Т. Барано</w:t>
      </w:r>
      <w:r>
        <w:t>в</w:t>
      </w:r>
      <w:r w:rsidRPr="00045B22">
        <w:t xml:space="preserve">, Т. </w:t>
      </w:r>
      <w:r>
        <w:t xml:space="preserve">А. </w:t>
      </w:r>
      <w:proofErr w:type="spellStart"/>
      <w:r>
        <w:t>Ладыженская</w:t>
      </w:r>
      <w:proofErr w:type="spellEnd"/>
      <w:r>
        <w:t xml:space="preserve">, Н. М. </w:t>
      </w:r>
      <w:proofErr w:type="spellStart"/>
      <w:r>
        <w:t>Шанский</w:t>
      </w:r>
      <w:proofErr w:type="spellEnd"/>
      <w:r>
        <w:t>. М.: Просвещение, 2017.</w:t>
      </w:r>
    </w:p>
    <w:p w:rsidR="003E4491" w:rsidRDefault="003E4491" w:rsidP="00294659">
      <w:pPr>
        <w:pStyle w:val="a8"/>
        <w:ind w:firstLine="708"/>
        <w:jc w:val="both"/>
      </w:pPr>
      <w:r w:rsidRPr="00045B22">
        <w:t>Рабочая программа ориентирована на учебник:</w:t>
      </w:r>
    </w:p>
    <w:p w:rsidR="003E4491" w:rsidRPr="00045B22" w:rsidRDefault="003E4491" w:rsidP="003E4491">
      <w:pPr>
        <w:pStyle w:val="a8"/>
        <w:ind w:firstLine="851"/>
        <w:jc w:val="both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079"/>
        <w:gridCol w:w="845"/>
        <w:gridCol w:w="2155"/>
        <w:gridCol w:w="1447"/>
      </w:tblGrid>
      <w:tr w:rsidR="003E4491" w:rsidRPr="00045B22" w:rsidTr="00294659">
        <w:trPr>
          <w:trHeight w:val="481"/>
          <w:jc w:val="center"/>
        </w:trPr>
        <w:tc>
          <w:tcPr>
            <w:tcW w:w="2969" w:type="dxa"/>
          </w:tcPr>
          <w:p w:rsidR="003E4491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Автор/</w:t>
            </w:r>
          </w:p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Авторский коллектив</w:t>
            </w:r>
          </w:p>
        </w:tc>
        <w:tc>
          <w:tcPr>
            <w:tcW w:w="2268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851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Издатель учебника</w:t>
            </w:r>
          </w:p>
        </w:tc>
        <w:tc>
          <w:tcPr>
            <w:tcW w:w="1533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Год издания</w:t>
            </w:r>
          </w:p>
        </w:tc>
      </w:tr>
      <w:tr w:rsidR="003E4491" w:rsidRPr="00045B22" w:rsidTr="00294659">
        <w:trPr>
          <w:trHeight w:val="907"/>
          <w:jc w:val="center"/>
        </w:trPr>
        <w:tc>
          <w:tcPr>
            <w:tcW w:w="2969" w:type="dxa"/>
          </w:tcPr>
          <w:p w:rsidR="003E4491" w:rsidRPr="00045B22" w:rsidRDefault="003E4491" w:rsidP="00294659">
            <w:pPr>
              <w:pStyle w:val="a8"/>
            </w:pPr>
            <w:proofErr w:type="spellStart"/>
            <w:r w:rsidRPr="00045B22">
              <w:t>М.Т.БарановТ.А.Ладыженская</w:t>
            </w:r>
            <w:proofErr w:type="spellEnd"/>
          </w:p>
          <w:p w:rsidR="003E4491" w:rsidRPr="00045B22" w:rsidRDefault="003E4491" w:rsidP="00294659">
            <w:pPr>
              <w:pStyle w:val="a8"/>
            </w:pPr>
            <w:proofErr w:type="spellStart"/>
            <w:r w:rsidRPr="00045B22">
              <w:t>Л.А.Тростенцова</w:t>
            </w:r>
            <w:proofErr w:type="spellEnd"/>
            <w:r w:rsidRPr="00045B22">
              <w:t xml:space="preserve"> и др.</w:t>
            </w:r>
          </w:p>
        </w:tc>
        <w:tc>
          <w:tcPr>
            <w:tcW w:w="2268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33" w:type="dxa"/>
          </w:tcPr>
          <w:p w:rsidR="003E4491" w:rsidRPr="00045B22" w:rsidRDefault="003E4491" w:rsidP="0029465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2021</w:t>
            </w:r>
          </w:p>
        </w:tc>
      </w:tr>
    </w:tbl>
    <w:p w:rsidR="003E4491" w:rsidRPr="00045B22" w:rsidRDefault="003E4491" w:rsidP="003E4491">
      <w:pPr>
        <w:pStyle w:val="a8"/>
        <w:rPr>
          <w:rStyle w:val="FontStyle37"/>
        </w:rPr>
      </w:pPr>
    </w:p>
    <w:p w:rsidR="003E4491" w:rsidRPr="0064116F" w:rsidRDefault="003E4491" w:rsidP="003E4491">
      <w:pPr>
        <w:ind w:firstLine="708"/>
        <w:rPr>
          <w:rFonts w:ascii="Times New Roman" w:hAnsi="Times New Roman"/>
          <w:b/>
          <w:color w:val="000000"/>
          <w:szCs w:val="24"/>
        </w:rPr>
      </w:pPr>
      <w:r w:rsidRPr="0064116F">
        <w:rPr>
          <w:rFonts w:ascii="Times New Roman" w:hAnsi="Times New Roman"/>
          <w:color w:val="000000"/>
          <w:szCs w:val="24"/>
        </w:rPr>
        <w:t xml:space="preserve">Данная программа рассчитана на один год. Общее число учебных часов в </w:t>
      </w:r>
      <w:r>
        <w:rPr>
          <w:rFonts w:ascii="Times New Roman" w:hAnsi="Times New Roman"/>
          <w:color w:val="000000"/>
          <w:szCs w:val="24"/>
        </w:rPr>
        <w:t>7</w:t>
      </w:r>
      <w:r w:rsidRPr="0064116F">
        <w:rPr>
          <w:rFonts w:ascii="Times New Roman" w:hAnsi="Times New Roman"/>
          <w:color w:val="000000"/>
          <w:szCs w:val="24"/>
        </w:rPr>
        <w:t>-м классе – </w:t>
      </w:r>
      <w:r>
        <w:rPr>
          <w:rFonts w:ascii="Times New Roman" w:hAnsi="Times New Roman"/>
          <w:b/>
          <w:color w:val="000000"/>
          <w:szCs w:val="24"/>
        </w:rPr>
        <w:t>136</w:t>
      </w:r>
      <w:r w:rsidRPr="0064116F">
        <w:rPr>
          <w:rFonts w:ascii="Times New Roman" w:hAnsi="Times New Roman"/>
          <w:b/>
          <w:color w:val="000000"/>
          <w:szCs w:val="24"/>
        </w:rPr>
        <w:t xml:space="preserve"> часа (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64116F">
        <w:rPr>
          <w:rFonts w:ascii="Times New Roman" w:hAnsi="Times New Roman"/>
          <w:b/>
          <w:color w:val="000000"/>
          <w:szCs w:val="24"/>
        </w:rPr>
        <w:t xml:space="preserve"> час в неделю).</w:t>
      </w:r>
    </w:p>
    <w:p w:rsidR="003E4491" w:rsidRDefault="003E4491" w:rsidP="003E4491">
      <w:pPr>
        <w:jc w:val="center"/>
        <w:rPr>
          <w:rFonts w:ascii="Times New Roman" w:hAnsi="Times New Roman"/>
          <w:b/>
          <w:szCs w:val="24"/>
        </w:rPr>
      </w:pPr>
    </w:p>
    <w:p w:rsidR="003E4491" w:rsidRPr="0064116F" w:rsidRDefault="003E4491" w:rsidP="003E4491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Cs w:val="24"/>
        </w:rPr>
      </w:pPr>
      <w:r w:rsidRPr="0064116F">
        <w:rPr>
          <w:rFonts w:ascii="Times New Roman" w:hAnsi="Times New Roman"/>
          <w:b/>
          <w:bCs/>
          <w:color w:val="000000"/>
          <w:szCs w:val="24"/>
        </w:rPr>
        <w:t>Планируемые  резуль</w:t>
      </w:r>
      <w:r>
        <w:rPr>
          <w:rFonts w:ascii="Times New Roman" w:hAnsi="Times New Roman"/>
          <w:b/>
          <w:bCs/>
          <w:color w:val="000000"/>
          <w:szCs w:val="24"/>
        </w:rPr>
        <w:t>таты освоения учебного предмета</w:t>
      </w:r>
    </w:p>
    <w:p w:rsidR="003E4491" w:rsidRPr="00A636ED" w:rsidRDefault="003E4491" w:rsidP="003E4491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CA3E3C">
        <w:rPr>
          <w:rFonts w:ascii="Times New Roman" w:hAnsi="Times New Roman"/>
          <w:b/>
          <w:color w:val="000000"/>
          <w:szCs w:val="24"/>
        </w:rPr>
        <w:t> </w:t>
      </w:r>
      <w:r w:rsidR="00294659">
        <w:rPr>
          <w:rFonts w:ascii="Times New Roman" w:hAnsi="Times New Roman"/>
          <w:b/>
          <w:color w:val="000000"/>
          <w:szCs w:val="24"/>
        </w:rPr>
        <w:tab/>
      </w:r>
      <w:r w:rsidRPr="00CA3E3C">
        <w:rPr>
          <w:rFonts w:ascii="Times New Roman" w:hAnsi="Times New Roman"/>
          <w:b/>
          <w:i/>
          <w:color w:val="000000"/>
          <w:szCs w:val="24"/>
        </w:rPr>
        <w:t> Личностные</w:t>
      </w:r>
      <w:r w:rsidRPr="00A636ED">
        <w:rPr>
          <w:rFonts w:ascii="Times New Roman" w:hAnsi="Times New Roman"/>
          <w:color w:val="000000"/>
          <w:szCs w:val="24"/>
        </w:rPr>
        <w:t xml:space="preserve">  результаты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1)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ab/>
      </w:r>
      <w:r w:rsidRPr="00A636ED">
        <w:rPr>
          <w:rFonts w:ascii="Times New Roman" w:hAnsi="Times New Roman"/>
          <w:color w:val="000000"/>
          <w:szCs w:val="24"/>
        </w:rPr>
        <w:t>3)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3E4491" w:rsidRDefault="003E4491" w:rsidP="000E57BB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CA3E3C">
        <w:rPr>
          <w:rFonts w:ascii="Times New Roman" w:hAnsi="Times New Roman"/>
          <w:b/>
          <w:i/>
          <w:color w:val="000000"/>
          <w:szCs w:val="24"/>
        </w:rPr>
        <w:t>Метапредметные</w:t>
      </w:r>
      <w:proofErr w:type="spellEnd"/>
      <w:r w:rsidRPr="00CA3E3C">
        <w:rPr>
          <w:rFonts w:ascii="Times New Roman" w:hAnsi="Times New Roman"/>
          <w:b/>
          <w:color w:val="000000"/>
          <w:szCs w:val="24"/>
        </w:rPr>
        <w:t> </w:t>
      </w:r>
      <w:r w:rsidRPr="00A636ED">
        <w:rPr>
          <w:rFonts w:ascii="Times New Roman" w:hAnsi="Times New Roman"/>
          <w:color w:val="000000"/>
          <w:szCs w:val="24"/>
        </w:rPr>
        <w:t>результаты </w:t>
      </w:r>
    </w:p>
    <w:p w:rsidR="003E4491" w:rsidRPr="00A636ED" w:rsidRDefault="003E4491" w:rsidP="003E4491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1) владение всеми видами речевой деятельности: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A636ED">
        <w:rPr>
          <w:rFonts w:ascii="Times New Roman" w:hAnsi="Times New Roman"/>
          <w:color w:val="000000"/>
          <w:szCs w:val="24"/>
          <w:u w:val="single"/>
        </w:rPr>
        <w:t>аудирование</w:t>
      </w:r>
      <w:proofErr w:type="spellEnd"/>
      <w:r w:rsidRPr="00A636ED">
        <w:rPr>
          <w:rFonts w:ascii="Times New Roman" w:hAnsi="Times New Roman"/>
          <w:color w:val="000000"/>
          <w:szCs w:val="24"/>
          <w:u w:val="single"/>
        </w:rPr>
        <w:t xml:space="preserve"> и чтение</w:t>
      </w:r>
      <w:r w:rsidRPr="00A636ED">
        <w:rPr>
          <w:rFonts w:ascii="Times New Roman" w:hAnsi="Times New Roman"/>
          <w:color w:val="000000"/>
          <w:szCs w:val="24"/>
        </w:rPr>
        <w:t>: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A636ED">
        <w:rPr>
          <w:rFonts w:ascii="Times New Roman" w:hAnsi="Times New Roman"/>
          <w:color w:val="000000"/>
          <w:szCs w:val="24"/>
        </w:rPr>
        <w:t>аудирования</w:t>
      </w:r>
      <w:proofErr w:type="spellEnd"/>
      <w:r w:rsidRPr="00A636ED">
        <w:rPr>
          <w:rFonts w:ascii="Times New Roman" w:hAnsi="Times New Roman"/>
          <w:color w:val="000000"/>
          <w:szCs w:val="24"/>
        </w:rPr>
        <w:t xml:space="preserve"> (выборочным, ознакомительным, детальным);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636ED">
        <w:rPr>
          <w:rFonts w:ascii="Times New Roman" w:hAnsi="Times New Roman"/>
          <w:color w:val="000000"/>
          <w:szCs w:val="24"/>
        </w:rPr>
        <w:t>аудирования</w:t>
      </w:r>
      <w:proofErr w:type="spellEnd"/>
      <w:r w:rsidRPr="00A636ED">
        <w:rPr>
          <w:rFonts w:ascii="Times New Roman" w:hAnsi="Times New Roman"/>
          <w:color w:val="000000"/>
          <w:szCs w:val="24"/>
        </w:rPr>
        <w:t>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  <w:u w:val="single"/>
        </w:rPr>
        <w:t>говорение и письмо: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636ED">
        <w:rPr>
          <w:rFonts w:ascii="Times New Roman" w:hAnsi="Times New Roman"/>
          <w:color w:val="000000"/>
          <w:szCs w:val="24"/>
        </w:rPr>
        <w:t>межпредметном</w:t>
      </w:r>
      <w:proofErr w:type="spellEnd"/>
      <w:r w:rsidRPr="00A636ED">
        <w:rPr>
          <w:rFonts w:ascii="Times New Roman" w:hAnsi="Times New Roman"/>
          <w:color w:val="000000"/>
          <w:szCs w:val="24"/>
        </w:rPr>
        <w:t xml:space="preserve"> уровне (на уроках иностранного языка, литературы и др.);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E4491" w:rsidRPr="000E57BB" w:rsidRDefault="003E4491" w:rsidP="000E57BB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/>
          <w:color w:val="000000"/>
          <w:szCs w:val="24"/>
        </w:rPr>
      </w:pPr>
      <w:r w:rsidRPr="00CA3E3C">
        <w:rPr>
          <w:rFonts w:ascii="Times New Roman" w:hAnsi="Times New Roman"/>
          <w:b/>
          <w:i/>
          <w:color w:val="000000"/>
          <w:szCs w:val="24"/>
        </w:rPr>
        <w:t>Предметные</w:t>
      </w:r>
      <w:r w:rsidRPr="00A636ED">
        <w:rPr>
          <w:rFonts w:ascii="Times New Roman" w:hAnsi="Times New Roman"/>
          <w:color w:val="000000"/>
          <w:szCs w:val="24"/>
        </w:rPr>
        <w:t> результаты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3E4491" w:rsidRPr="00A636ED" w:rsidRDefault="003E4491" w:rsidP="003E4491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ab/>
      </w:r>
      <w:r w:rsidRPr="00A636ED">
        <w:rPr>
          <w:rFonts w:ascii="Times New Roman" w:hAnsi="Times New Roman"/>
          <w:color w:val="000000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E4491" w:rsidRPr="00A636ED" w:rsidRDefault="003E4491" w:rsidP="003E449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94659" w:rsidRDefault="003E4491" w:rsidP="0029465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bookmarkStart w:id="0" w:name="_Toc287934277"/>
      <w:bookmarkStart w:id="1" w:name="_Toc414553134"/>
      <w:bookmarkStart w:id="2" w:name="_Toc287551922"/>
    </w:p>
    <w:p w:rsidR="003E4491" w:rsidRPr="00294659" w:rsidRDefault="003E4491" w:rsidP="00294659">
      <w:pPr>
        <w:shd w:val="clear" w:color="auto" w:fill="FFFFFF"/>
        <w:ind w:firstLine="708"/>
        <w:jc w:val="both"/>
        <w:rPr>
          <w:rFonts w:asciiTheme="minorHAnsi" w:hAnsiTheme="minorHAnsi"/>
          <w:b/>
          <w:color w:val="000000"/>
          <w:szCs w:val="24"/>
        </w:rPr>
      </w:pPr>
      <w:proofErr w:type="spellStart"/>
      <w:r w:rsidRPr="00294659">
        <w:rPr>
          <w:rFonts w:ascii="Times New Roman" w:hAnsi="Times New Roman"/>
          <w:b/>
          <w:szCs w:val="24"/>
        </w:rPr>
        <w:t>Обучащийся</w:t>
      </w:r>
      <w:proofErr w:type="spellEnd"/>
      <w:r w:rsidRPr="00294659">
        <w:rPr>
          <w:b/>
          <w:szCs w:val="24"/>
        </w:rPr>
        <w:t xml:space="preserve"> </w:t>
      </w:r>
      <w:r w:rsidRPr="00294659">
        <w:rPr>
          <w:rFonts w:ascii="Times New Roman" w:hAnsi="Times New Roman"/>
          <w:b/>
          <w:szCs w:val="24"/>
        </w:rPr>
        <w:t>научится</w:t>
      </w:r>
      <w:bookmarkEnd w:id="0"/>
      <w:bookmarkEnd w:id="1"/>
      <w:r w:rsidR="00294659">
        <w:rPr>
          <w:rFonts w:asciiTheme="minorHAnsi" w:hAnsiTheme="minorHAnsi"/>
          <w:b/>
          <w:szCs w:val="24"/>
        </w:rPr>
        <w:t>: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 xml:space="preserve">владеть различными видами </w:t>
      </w:r>
      <w:proofErr w:type="spellStart"/>
      <w:r w:rsidRPr="000519C1">
        <w:rPr>
          <w:rFonts w:ascii="Times New Roman" w:hAnsi="Times New Roman"/>
        </w:rPr>
        <w:t>аудирования</w:t>
      </w:r>
      <w:proofErr w:type="spellEnd"/>
      <w:r w:rsidRPr="000519C1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0519C1">
        <w:rPr>
          <w:rFonts w:ascii="Times New Roman" w:hAnsi="Times New Roman"/>
        </w:rPr>
        <w:t>полилогическом</w:t>
      </w:r>
      <w:proofErr w:type="spellEnd"/>
      <w:r w:rsidRPr="000519C1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использовать знание алфавита при поиске информации;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различать значимые и незначимые единицы языка;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фонетический и орфоэпический анализ слова;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морфемный и словообразовательный анализ слов;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самостоятельные части речи и их формы, а также служебные части речи;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морфологический анализ слова;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находить грамматическую основу предложения;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предложения простые и сложные;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синтаксический анализ предложения;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использовать орфографические словари.</w:t>
      </w:r>
    </w:p>
    <w:p w:rsidR="003E4491" w:rsidRPr="00743C8A" w:rsidRDefault="003E4491" w:rsidP="003E4491">
      <w:pPr>
        <w:pStyle w:val="21"/>
        <w:ind w:firstLine="708"/>
        <w:rPr>
          <w:color w:val="auto"/>
          <w:sz w:val="24"/>
          <w:szCs w:val="24"/>
        </w:rPr>
      </w:pPr>
      <w:bookmarkStart w:id="3" w:name="_Toc414553135"/>
      <w:proofErr w:type="spellStart"/>
      <w:r w:rsidRPr="00743C8A">
        <w:rPr>
          <w:color w:val="auto"/>
          <w:sz w:val="24"/>
          <w:szCs w:val="24"/>
        </w:rPr>
        <w:t>Обучащийся</w:t>
      </w:r>
      <w:proofErr w:type="spellEnd"/>
      <w:r w:rsidRPr="00743C8A">
        <w:rPr>
          <w:color w:val="auto"/>
          <w:sz w:val="24"/>
          <w:szCs w:val="24"/>
        </w:rPr>
        <w:t xml:space="preserve"> получит возможность научиться:</w:t>
      </w:r>
      <w:bookmarkEnd w:id="3"/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 xml:space="preserve">опознавать различные выразительные средства языка; 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3E4491" w:rsidRPr="000519C1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4491" w:rsidRPr="00FE17EF" w:rsidRDefault="003E4491" w:rsidP="003E449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Style w:val="FontStyle40"/>
          <w:rFonts w:ascii="Times New Roman" w:hAnsi="Times New Roman"/>
          <w:b w:val="0"/>
          <w:bCs w:val="0"/>
        </w:rPr>
      </w:pPr>
      <w:r w:rsidRPr="000519C1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657B9C" w:rsidRPr="00657B9C" w:rsidRDefault="00657B9C" w:rsidP="00657B9C">
      <w:pPr>
        <w:pStyle w:val="a6"/>
        <w:shd w:val="clear" w:color="auto" w:fill="FFFFFF"/>
        <w:spacing w:after="150"/>
        <w:ind w:left="720"/>
        <w:jc w:val="both"/>
        <w:rPr>
          <w:rFonts w:ascii="Times New Roman" w:hAnsi="Times New Roman"/>
          <w:color w:val="000000"/>
          <w:szCs w:val="24"/>
        </w:rPr>
      </w:pPr>
    </w:p>
    <w:p w:rsidR="00657B9C" w:rsidRPr="00657B9C" w:rsidRDefault="00657B9C" w:rsidP="00657B9C">
      <w:pPr>
        <w:pStyle w:val="a6"/>
        <w:shd w:val="clear" w:color="auto" w:fill="FFFFFF"/>
        <w:spacing w:after="150"/>
        <w:ind w:left="72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2. Содержание учебного предмета «Русский язык»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Введение.</w:t>
      </w:r>
      <w:r w:rsidRPr="00657B9C">
        <w:rPr>
          <w:rFonts w:ascii="Times New Roman" w:hAnsi="Times New Roman" w:cs="Juice ITC"/>
          <w:b/>
          <w:bCs/>
          <w:color w:val="000000"/>
          <w:szCs w:val="24"/>
        </w:rPr>
        <w:t> </w:t>
      </w:r>
      <w:r w:rsidRPr="00657B9C">
        <w:rPr>
          <w:rFonts w:ascii="Times New Roman" w:hAnsi="Times New Roman"/>
          <w:color w:val="000000"/>
          <w:szCs w:val="24"/>
        </w:rPr>
        <w:t>Русский язык как развивающееся явление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Повторение изученного в 5-6 классах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Р.Р.</w:t>
      </w:r>
      <w:r w:rsidRPr="00657B9C">
        <w:rPr>
          <w:rFonts w:ascii="Times New Roman" w:hAnsi="Times New Roman"/>
          <w:color w:val="000000"/>
          <w:szCs w:val="24"/>
        </w:rPr>
        <w:t> Текст. Стили литературного языка. Диалог. Виды диалогов. Публицистический стиль.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Морфология и орфография. Культура речи. Причастие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Р.Р.</w:t>
      </w:r>
      <w:r w:rsidRPr="00657B9C">
        <w:rPr>
          <w:rFonts w:ascii="Times New Roman" w:hAnsi="Times New Roman"/>
          <w:color w:val="000000"/>
          <w:szCs w:val="24"/>
        </w:rPr>
        <w:t> 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Сочинение – описание внешности.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Деепричастие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Р.Р.</w:t>
      </w:r>
      <w:r w:rsidRPr="00657B9C">
        <w:rPr>
          <w:rFonts w:ascii="Times New Roman" w:hAnsi="Times New Roman"/>
          <w:color w:val="000000"/>
          <w:szCs w:val="24"/>
        </w:rPr>
        <w:t> Текст. Тип речи. Стиль речи. Основная мысль текста. Аргументация собственного мнения. Составление рассказа по картине.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Наречие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r w:rsidRPr="00657B9C">
        <w:rPr>
          <w:rFonts w:ascii="Times New Roman" w:hAnsi="Times New Roman"/>
          <w:color w:val="000000"/>
          <w:szCs w:val="24"/>
        </w:rPr>
        <w:t>и</w:t>
      </w:r>
      <w:proofErr w:type="spellEnd"/>
      <w:r w:rsidRPr="00657B9C">
        <w:rPr>
          <w:rFonts w:ascii="Times New Roman" w:hAnsi="Times New Roman"/>
          <w:color w:val="000000"/>
          <w:szCs w:val="24"/>
        </w:rPr>
        <w:t xml:space="preserve"> в приставках не и ни отрицательных наречий. Одна и две н в наречиях на –о и –е. Описание действий. Буквы о и е после шипящих на конце наречий. Буквы о </w:t>
      </w:r>
      <w:proofErr w:type="gramStart"/>
      <w:r w:rsidRPr="00657B9C">
        <w:rPr>
          <w:rFonts w:ascii="Times New Roman" w:hAnsi="Times New Roman"/>
          <w:color w:val="000000"/>
          <w:szCs w:val="24"/>
        </w:rPr>
        <w:t>и</w:t>
      </w:r>
      <w:proofErr w:type="gramEnd"/>
      <w:r w:rsidRPr="00657B9C">
        <w:rPr>
          <w:rFonts w:ascii="Times New Roman" w:hAnsi="Times New Roman"/>
          <w:color w:val="000000"/>
          <w:szCs w:val="24"/>
        </w:rPr>
        <w:t xml:space="preserve">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</w:t>
      </w:r>
      <w:r w:rsidRPr="00657B9C">
        <w:rPr>
          <w:rFonts w:ascii="Times New Roman" w:hAnsi="Times New Roman"/>
          <w:color w:val="000000"/>
          <w:szCs w:val="24"/>
        </w:rPr>
        <w:t>. Творческое задание по картине. Сочинение-рассуждение. Сложный план. Устный рассказ по опорным словам.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Заметка в стенгазету. Рассказ от имени героя картины. Отзыв.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Учебно-научная речь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Учебно-научная речь. Отзыв. Учебный доклад.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Р.Р.</w:t>
      </w:r>
      <w:r w:rsidRPr="00657B9C">
        <w:rPr>
          <w:rFonts w:ascii="Times New Roman" w:hAnsi="Times New Roman"/>
          <w:color w:val="000000"/>
          <w:szCs w:val="24"/>
        </w:rPr>
        <w:t> Текст учебно-научного стиля. Отзыв о прочитанной книге. Текст учебного доклада.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Категория состояния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Категория состояния как часть речи. Морфологический разбор категорий состояния.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</w:t>
      </w:r>
      <w:r w:rsidRPr="00657B9C">
        <w:rPr>
          <w:rFonts w:ascii="Times New Roman" w:hAnsi="Times New Roman"/>
          <w:color w:val="000000"/>
          <w:szCs w:val="24"/>
        </w:rPr>
        <w:t>. Сжатое изложение. Текст. Тип речи. Стиль речи. Основная мысль текста.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Аргументация собственного мнения.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Служебные части речи. Предлог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</w:t>
      </w:r>
      <w:r w:rsidRPr="00657B9C">
        <w:rPr>
          <w:rFonts w:ascii="Times New Roman" w:hAnsi="Times New Roman"/>
          <w:color w:val="000000"/>
          <w:szCs w:val="24"/>
        </w:rPr>
        <w:t>. Текст. Стили речи. Составление диалога. Впечатление от картины.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Союз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Р.Р.</w:t>
      </w:r>
      <w:r w:rsidRPr="00657B9C">
        <w:rPr>
          <w:rFonts w:ascii="Times New Roman" w:hAnsi="Times New Roman"/>
          <w:color w:val="000000"/>
          <w:szCs w:val="24"/>
        </w:rPr>
        <w:t> 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Частица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</w:t>
      </w:r>
      <w:proofErr w:type="gramStart"/>
      <w:r w:rsidRPr="00657B9C">
        <w:rPr>
          <w:rFonts w:ascii="Times New Roman" w:hAnsi="Times New Roman"/>
          <w:color w:val="000000"/>
          <w:szCs w:val="24"/>
        </w:rPr>
        <w:t>…</w:t>
      </w:r>
      <w:proofErr w:type="gramEnd"/>
      <w:r w:rsidRPr="00657B9C">
        <w:rPr>
          <w:rFonts w:ascii="Times New Roman" w:hAnsi="Times New Roman"/>
          <w:color w:val="000000"/>
          <w:szCs w:val="24"/>
        </w:rPr>
        <w:t>ни.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Р.Р.</w:t>
      </w:r>
      <w:r w:rsidRPr="00657B9C">
        <w:rPr>
          <w:rFonts w:ascii="Times New Roman" w:hAnsi="Times New Roman"/>
          <w:color w:val="000000"/>
          <w:szCs w:val="24"/>
        </w:rPr>
        <w:t> 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Междометие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Междометие как часть речи. Дефис в междометиях. Знаки препинания при междометиях.</w:t>
      </w:r>
    </w:p>
    <w:p w:rsidR="00657B9C" w:rsidRPr="00657B9C" w:rsidRDefault="00657B9C" w:rsidP="00657B9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/>
          <w:bCs/>
          <w:color w:val="000000"/>
          <w:szCs w:val="24"/>
        </w:rPr>
        <w:t>Повторение и систематизация изученного в 5-7 классах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color w:val="000000"/>
          <w:szCs w:val="24"/>
        </w:rPr>
        <w:t>Разделы науки о русском языке. Текст. Стили речи. Фонетика. Графика. Лексикология и фразеология.</w:t>
      </w:r>
    </w:p>
    <w:p w:rsidR="00657B9C" w:rsidRPr="00657B9C" w:rsidRDefault="00657B9C" w:rsidP="00657B9C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657B9C">
        <w:rPr>
          <w:rFonts w:ascii="Times New Roman" w:hAnsi="Times New Roman"/>
          <w:bCs/>
          <w:color w:val="000000"/>
          <w:szCs w:val="24"/>
        </w:rPr>
        <w:t>Морфология. Синтаксис. Пунктуация.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657B9C">
        <w:rPr>
          <w:rFonts w:ascii="Times New Roman" w:hAnsi="Times New Roman"/>
          <w:b/>
          <w:bCs/>
          <w:color w:val="000000"/>
          <w:szCs w:val="24"/>
        </w:rPr>
        <w:t>Р.Р</w:t>
      </w:r>
      <w:r w:rsidRPr="00657B9C">
        <w:rPr>
          <w:rFonts w:ascii="Times New Roman" w:hAnsi="Times New Roman"/>
          <w:color w:val="000000"/>
          <w:szCs w:val="24"/>
        </w:rPr>
        <w:t>. Текст. Стили речи.</w:t>
      </w:r>
    </w:p>
    <w:p w:rsidR="002610D3" w:rsidRPr="000E57BB" w:rsidRDefault="002610D3" w:rsidP="000E57BB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1"/>
          <w:szCs w:val="21"/>
        </w:rPr>
      </w:pPr>
      <w:r w:rsidRPr="000E57BB">
        <w:rPr>
          <w:rFonts w:ascii="Times New Roman" w:hAnsi="Times New Roman"/>
          <w:b/>
          <w:bCs/>
          <w:color w:val="000000"/>
          <w:sz w:val="21"/>
          <w:szCs w:val="21"/>
        </w:rPr>
        <w:t>Тематическое планирование</w:t>
      </w:r>
    </w:p>
    <w:tbl>
      <w:tblPr>
        <w:tblW w:w="97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4436"/>
        <w:gridCol w:w="1276"/>
        <w:gridCol w:w="1701"/>
        <w:gridCol w:w="1559"/>
      </w:tblGrid>
      <w:tr w:rsidR="002610D3" w:rsidRPr="005D66CC" w:rsidTr="002610D3">
        <w:trPr>
          <w:trHeight w:val="248"/>
        </w:trPr>
        <w:tc>
          <w:tcPr>
            <w:tcW w:w="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№ </w:t>
            </w:r>
            <w:r w:rsidRPr="005D66C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4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Из них </w:t>
            </w:r>
          </w:p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610D3" w:rsidRPr="005D66CC" w:rsidTr="002610D3">
        <w:trPr>
          <w:trHeight w:val="60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10D3" w:rsidRPr="005D66CC" w:rsidRDefault="002610D3" w:rsidP="002946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10D3" w:rsidRPr="005D66CC" w:rsidRDefault="002610D3" w:rsidP="002946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10D3" w:rsidRPr="005D66CC" w:rsidRDefault="002610D3" w:rsidP="002946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610D3" w:rsidRPr="005924DF" w:rsidRDefault="002610D3" w:rsidP="00294659">
            <w:pPr>
              <w:pStyle w:val="a8"/>
              <w:jc w:val="center"/>
            </w:pPr>
            <w:r w:rsidRPr="005924DF">
              <w:t>уроков</w:t>
            </w:r>
          </w:p>
          <w:p w:rsidR="002610D3" w:rsidRPr="005D66CC" w:rsidRDefault="002610D3" w:rsidP="00294659">
            <w:pPr>
              <w:pStyle w:val="a8"/>
              <w:jc w:val="center"/>
            </w:pPr>
            <w:r w:rsidRPr="005924DF">
              <w:t>развития речи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онтрольных работ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диктантов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A32C06" w:rsidRDefault="002610D3" w:rsidP="00294659">
            <w:pPr>
              <w:spacing w:after="150" w:line="6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2C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Введение. Русский язык как развивающееся явление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12733A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733A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A32C06" w:rsidRDefault="002610D3" w:rsidP="00294659">
            <w:pPr>
              <w:spacing w:after="150" w:line="6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2C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Повторение изученного в 5 – 6 классах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12733A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733A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A32C06" w:rsidRDefault="002610D3" w:rsidP="00294659">
            <w:pPr>
              <w:spacing w:after="150" w:line="6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2C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Текст и стили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12733A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733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30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A32C06" w:rsidRDefault="002610D3" w:rsidP="00294659">
            <w:pPr>
              <w:spacing w:after="15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2C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Морфология. Культура речи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12733A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733A">
              <w:rPr>
                <w:rFonts w:ascii="Times New Roman" w:hAnsi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610D3" w:rsidRPr="005D66CC" w:rsidTr="002610D3">
        <w:trPr>
          <w:trHeight w:val="30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Причастие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25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Деепричастие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Наречие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Категория состояния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A32C06" w:rsidRDefault="002610D3" w:rsidP="00294659">
            <w:pPr>
              <w:spacing w:after="150" w:line="6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2C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Текст и стили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A32C06" w:rsidRDefault="002610D3" w:rsidP="00294659">
            <w:pPr>
              <w:spacing w:after="150" w:line="60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2C0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Служебные части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jc w:val="center"/>
              <w:rPr>
                <w:rFonts w:ascii="Times New Roman" w:hAnsi="Times New Roman"/>
                <w:color w:val="000000"/>
                <w:sz w:val="6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Предлог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Союз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Частица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Междометие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610D3" w:rsidRPr="005D66CC" w:rsidTr="002610D3">
        <w:trPr>
          <w:trHeight w:val="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A32C06" w:rsidRDefault="002610D3" w:rsidP="00294659">
            <w:pPr>
              <w:pStyle w:val="a8"/>
              <w:rPr>
                <w:b/>
              </w:rPr>
            </w:pPr>
            <w:r w:rsidRPr="00A32C06">
              <w:rPr>
                <w:b/>
              </w:rPr>
              <w:t>Повторение и систематизация изученного в 5 – 7 классах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12733A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733A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2610D3" w:rsidRPr="005D66CC" w:rsidTr="002610D3">
        <w:trPr>
          <w:trHeight w:val="4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/>
              <w:rPr>
                <w:rFonts w:ascii="Times New Roman" w:hAnsi="Times New Roman"/>
                <w:color w:val="000000"/>
                <w:sz w:val="4"/>
                <w:szCs w:val="21"/>
              </w:rPr>
            </w:pP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293A15" w:rsidRDefault="002610D3" w:rsidP="00294659">
            <w:pPr>
              <w:spacing w:after="150" w:line="45" w:lineRule="atLeas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93A1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66C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0D3" w:rsidRPr="005D66CC" w:rsidRDefault="002610D3" w:rsidP="00294659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</w:tbl>
    <w:p w:rsidR="00294659" w:rsidRDefault="00294659">
      <w:pPr>
        <w:rPr>
          <w:rFonts w:asciiTheme="minorHAnsi" w:hAnsiTheme="minorHAnsi"/>
        </w:rPr>
      </w:pPr>
    </w:p>
    <w:p w:rsidR="00294659" w:rsidRDefault="00294659">
      <w:pPr>
        <w:rPr>
          <w:rFonts w:asciiTheme="minorHAnsi" w:hAnsiTheme="minorHAnsi"/>
        </w:rPr>
      </w:pPr>
    </w:p>
    <w:p w:rsidR="0000006F" w:rsidRDefault="0000006F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1302B9">
      <w:pPr>
        <w:rPr>
          <w:rFonts w:ascii="Times New Roman" w:hAnsi="Times New Roman"/>
          <w:b/>
        </w:rPr>
      </w:pPr>
    </w:p>
    <w:p w:rsidR="00657B9C" w:rsidRDefault="00657B9C" w:rsidP="00657B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ПОУРОЧНОЕ ПЛАНИРОВАНИЕ</w:t>
      </w:r>
    </w:p>
    <w:p w:rsidR="00657B9C" w:rsidRDefault="00657B9C" w:rsidP="001302B9">
      <w:pPr>
        <w:rPr>
          <w:rFonts w:ascii="Times New Roman" w:hAnsi="Times New Roman"/>
          <w:b/>
        </w:rPr>
      </w:pPr>
    </w:p>
    <w:tbl>
      <w:tblPr>
        <w:tblpPr w:leftFromText="180" w:rightFromText="180" w:bottomFromText="200" w:vertAnchor="page" w:horzAnchor="margin" w:tblpY="1027"/>
        <w:tblW w:w="1088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851"/>
        <w:gridCol w:w="850"/>
        <w:gridCol w:w="2977"/>
        <w:gridCol w:w="709"/>
        <w:gridCol w:w="2551"/>
        <w:gridCol w:w="2269"/>
      </w:tblGrid>
      <w:tr w:rsidR="00657B9C" w:rsidTr="005B26C9">
        <w:trPr>
          <w:trHeight w:val="41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№</w:t>
            </w:r>
          </w:p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Дата проведения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Наименование раздела,</w:t>
            </w:r>
          </w:p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темы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Кол - во</w:t>
            </w:r>
          </w:p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часов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 w:rsidRPr="00CB3458">
              <w:rPr>
                <w:b/>
              </w:rPr>
              <w:t>Ссылка на ЭОР</w:t>
            </w:r>
          </w:p>
        </w:tc>
        <w:tc>
          <w:tcPr>
            <w:tcW w:w="2269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Примечания\</w:t>
            </w:r>
          </w:p>
          <w:p w:rsidR="00657B9C" w:rsidRPr="00CB3458" w:rsidRDefault="00657B9C" w:rsidP="005B26C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657B9C" w:rsidTr="005B26C9">
        <w:trPr>
          <w:cantSplit/>
          <w:trHeight w:val="813"/>
        </w:trPr>
        <w:tc>
          <w:tcPr>
            <w:tcW w:w="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5B26C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657B9C" w:rsidRDefault="00657B9C" w:rsidP="005B26C9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657B9C" w:rsidRDefault="00657B9C" w:rsidP="005B26C9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extDirection w:val="btLr"/>
            <w:hideMark/>
          </w:tcPr>
          <w:p w:rsidR="00657B9C" w:rsidRDefault="00657B9C" w:rsidP="005B26C9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  <w:p w:rsidR="00657B9C" w:rsidRDefault="00657B9C" w:rsidP="005B26C9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факту</w:t>
            </w: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5B26C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5B26C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5B26C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57B9C" w:rsidTr="005B26C9"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7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01.09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Русский язык как развивающееся явление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rPr>
          <w:trHeight w:val="75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 изученного в 5 – 6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01.09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Синтаксис. Синтаксический разбор предложения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>/14/5/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02.09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Пунктуация. Пунктуационный разбор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Лексикология и фразеология. Лексический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08.09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Фонетика и орфография. Фонетический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08.09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Словообразование и орфография. Морфемный и словообразовательный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09.09</w:t>
            </w:r>
          </w:p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14.09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Морфология и орфография. Морфологический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rPr>
          <w:trHeight w:val="123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Входная диагностика. </w:t>
            </w:r>
            <w:r w:rsidRPr="003548A5">
              <w:rPr>
                <w:b/>
                <w:bCs/>
                <w:color w:val="000000"/>
              </w:rPr>
              <w:t xml:space="preserve">Контрольный диктант </w:t>
            </w:r>
            <w:r>
              <w:rPr>
                <w:b/>
                <w:bCs/>
                <w:color w:val="000000"/>
              </w:rPr>
              <w:t xml:space="preserve">№1 </w:t>
            </w:r>
            <w:r w:rsidRPr="003548A5">
              <w:rPr>
                <w:b/>
                <w:bCs/>
                <w:color w:val="000000"/>
              </w:rPr>
              <w:t>(вариант: контрольная работа)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8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b/>
                <w:bCs/>
                <w:color w:val="000000"/>
              </w:rPr>
            </w:pPr>
            <w:r w:rsidRPr="008F747C">
              <w:rPr>
                <w:bCs/>
                <w:color w:val="000000"/>
              </w:rPr>
              <w:t>Анализ контрольного диктанта и работа над ошибками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Р.Р. </w:t>
            </w:r>
            <w:r w:rsidRPr="00CB3458">
              <w:rPr>
                <w:bCs/>
                <w:color w:val="000000"/>
              </w:rPr>
              <w:t xml:space="preserve">Сочинение по картине А. </w:t>
            </w:r>
            <w:proofErr w:type="spellStart"/>
            <w:r w:rsidRPr="00CB3458">
              <w:rPr>
                <w:bCs/>
                <w:color w:val="000000"/>
              </w:rPr>
              <w:t>Грицая</w:t>
            </w:r>
            <w:proofErr w:type="spellEnd"/>
            <w:r w:rsidRPr="00CB3458">
              <w:rPr>
                <w:bCs/>
                <w:color w:val="000000"/>
              </w:rPr>
              <w:t xml:space="preserve"> «Летний сад»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rPr>
          <w:trHeight w:val="60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Текст и стили речи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21.09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</w:t>
            </w:r>
            <w:r>
              <w:rPr>
                <w:color w:val="000000"/>
              </w:rPr>
              <w:t>. Текст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Диалог как текст. Виды диалога.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</w:t>
            </w:r>
            <w:r>
              <w:rPr>
                <w:color w:val="000000"/>
              </w:rPr>
              <w:t>. Стили литературного языка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</w:t>
            </w:r>
            <w:r>
              <w:rPr>
                <w:color w:val="000000"/>
              </w:rPr>
              <w:t>. Публицистический стиль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rPr>
          <w:trHeight w:val="45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Морфология и орфография. </w:t>
            </w:r>
          </w:p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Культура речи.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Pr="009E065E" w:rsidRDefault="00657B9C" w:rsidP="005B26C9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b/>
                <w:bCs/>
                <w:color w:val="000000"/>
              </w:rPr>
            </w:pPr>
          </w:p>
        </w:tc>
      </w:tr>
      <w:tr w:rsidR="00657B9C" w:rsidTr="005B26C9">
        <w:trPr>
          <w:trHeight w:val="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28.09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Причастие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5924DF" w:rsidRDefault="00657B9C" w:rsidP="005B26C9">
            <w:pPr>
              <w:pStyle w:val="a8"/>
            </w:pPr>
            <w:r w:rsidRPr="005924DF">
              <w:t>Склонение причастий</w:t>
            </w:r>
          </w:p>
          <w:p w:rsidR="00657B9C" w:rsidRDefault="00657B9C" w:rsidP="005B26C9">
            <w:pPr>
              <w:pStyle w:val="a8"/>
            </w:pPr>
            <w:r w:rsidRPr="005924DF">
              <w:t>Правописание гласных в падежных окончаниях причастий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Причастный оборот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Выделение причастного оборота запятыми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05.10.</w:t>
            </w:r>
          </w:p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Р.Р. </w:t>
            </w:r>
            <w:r>
              <w:rPr>
                <w:color w:val="000000"/>
              </w:rPr>
              <w:t xml:space="preserve"> </w:t>
            </w:r>
            <w:r w:rsidRPr="009E6281">
              <w:rPr>
                <w:b/>
                <w:color w:val="000000"/>
              </w:rPr>
              <w:t>Контрольное сочинение.</w:t>
            </w:r>
            <w:r>
              <w:rPr>
                <w:color w:val="000000"/>
              </w:rPr>
              <w:t xml:space="preserve">  Описание внешности человека.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07.10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Полные и краткие страдательные 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19.19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 w:rsidRPr="00C643D4">
              <w:rPr>
                <w:b/>
                <w:color w:val="000000"/>
              </w:rPr>
              <w:t>Р.Р.</w:t>
            </w:r>
            <w:r>
              <w:rPr>
                <w:color w:val="000000"/>
              </w:rPr>
              <w:t xml:space="preserve"> Употребление причастий в художественной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Действительные причастия настоящего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Действительные причастия прошедшего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Страдательные причастия настоящего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26.10</w:t>
            </w:r>
          </w:p>
          <w:p w:rsidR="00657B9C" w:rsidRPr="00371759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rPr>
          <w:trHeight w:val="51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26.10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Страдательные причастия прошедшего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rPr>
          <w:trHeight w:val="115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31-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27.1028.10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Гласные перед Н в полных и кратких страдательных причастиях.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33-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2.11</w:t>
            </w:r>
          </w:p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3.11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Две буквы Н в суффиксах полных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35-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3.11</w:t>
            </w:r>
          </w:p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4.11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9.11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Р.Р. </w:t>
            </w:r>
            <w:r>
              <w:rPr>
                <w:color w:val="000000"/>
              </w:rPr>
              <w:t>Выборочное сжатое изложение (по Шолохову)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10.11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39-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10.1111.11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Слитное и раздельное написание НЕ  с причастиями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16.11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42-43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17.1117.11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Повторение по разделу «Причастие»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диктант № 2</w:t>
            </w:r>
            <w:r>
              <w:rPr>
                <w:color w:val="000000"/>
              </w:rPr>
              <w:t> по разделу «Причастие»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23.11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Анализ ошибок, допущенных в контрольном диктанте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E4D35" w:rsidRDefault="00657B9C" w:rsidP="005B26C9">
            <w:pPr>
              <w:pStyle w:val="a8"/>
              <w:rPr>
                <w:b/>
                <w:color w:val="000000"/>
              </w:rPr>
            </w:pPr>
            <w:r w:rsidRPr="003E4D35">
              <w:rPr>
                <w:b/>
                <w:color w:val="000000"/>
              </w:rPr>
              <w:t xml:space="preserve">Р.Р. </w:t>
            </w:r>
            <w:r w:rsidRPr="00445298">
              <w:rPr>
                <w:color w:val="000000"/>
              </w:rPr>
              <w:t>Сочинение «Успешный телеведущий»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60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Деепричастие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6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Деепричастие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Деепричастный оборот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30.11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 w:rsidRPr="00FC7430">
              <w:rPr>
                <w:color w:val="000000"/>
              </w:rPr>
              <w:t>Запятые при деепричастном обороте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01.12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Раздельное написание НЕ с деепричастиями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01.12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Деепричастия несовершенного вида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02.12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Деепричастия совершенного вида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53-54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07.12</w:t>
            </w:r>
          </w:p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08.12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</w:pPr>
            <w:r>
              <w:rPr>
                <w:b/>
                <w:bCs/>
              </w:rPr>
              <w:t xml:space="preserve">Р.Р. </w:t>
            </w:r>
            <w:r>
              <w:t>Сочинение - рассказ по картине С. Григорьева «Вратарь»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t xml:space="preserve"> (с использованием причастных и деепричастных оборотов)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08.12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деепричастия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09.12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изученного о деепричастии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14.12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диктант № 3</w:t>
            </w:r>
            <w:r>
              <w:rPr>
                <w:color w:val="000000"/>
              </w:rPr>
              <w:t> по разделу «Деепричастие»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bCs/>
                <w:color w:val="000000"/>
              </w:rPr>
            </w:pPr>
            <w:r>
              <w:rPr>
                <w:color w:val="000000"/>
              </w:rPr>
              <w:t>Анализ контрольного диктанта и работа над ошибками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90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Наречие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42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Наречие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Разряды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4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21.12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Степени сравнения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5F716F" w:rsidRDefault="00657B9C" w:rsidP="005B26C9">
            <w:pPr>
              <w:pStyle w:val="a8"/>
            </w:pPr>
            <w:r w:rsidRPr="005F716F">
              <w:rPr>
                <w:b/>
              </w:rPr>
              <w:t>Р.Р.</w:t>
            </w:r>
            <w:r w:rsidRPr="005F716F">
              <w:t xml:space="preserve">  Сочинение-рассуждение «Мое отношение к прозвищам»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79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64-65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23.12</w:t>
            </w:r>
          </w:p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28.12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Слитное и раздельное написание не с наречиями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79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371759" w:rsidRDefault="00657B9C" w:rsidP="005B26C9">
            <w:pPr>
              <w:pStyle w:val="a8"/>
              <w:rPr>
                <w:lang w:eastAsia="en-US"/>
              </w:rPr>
            </w:pPr>
            <w:r w:rsidRPr="00371759">
              <w:rPr>
                <w:lang w:eastAsia="en-US"/>
              </w:rPr>
              <w:t>29.12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Буквы Е и </w:t>
            </w:r>
            <w:proofErr w:type="spellStart"/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 в приставках НЕ и НИ отрицательных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79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371759" w:rsidRDefault="00657B9C" w:rsidP="005B26C9">
            <w:pPr>
              <w:pStyle w:val="a8"/>
              <w:rPr>
                <w:color w:val="000000"/>
              </w:rPr>
            </w:pPr>
            <w:r w:rsidRPr="00371759">
              <w:rPr>
                <w:color w:val="000000"/>
              </w:rPr>
              <w:t>30.12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Одна и две буквы Н в наречиях на – о, - 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</w:t>
            </w:r>
            <w:r>
              <w:rPr>
                <w:color w:val="000000"/>
              </w:rPr>
              <w:t xml:space="preserve"> Описание действий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Буквы О и Е после шипящих на конце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Буквы О и А на конце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7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71-72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Дефис между частями слова в наречиях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73-74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Мягкий знак после шипящих на конце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64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Повторение изученного по разделу «Наречие»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диктант № 4</w:t>
            </w:r>
            <w:r>
              <w:rPr>
                <w:color w:val="000000"/>
              </w:rPr>
              <w:t> по теме «Наречие»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86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Анализ ошибок, допущенных в контрольном диктанте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402C43" w:rsidRDefault="00657B9C" w:rsidP="005B26C9">
            <w:pPr>
              <w:pStyle w:val="a8"/>
              <w:rPr>
                <w:b/>
                <w:bCs/>
                <w:color w:val="000000"/>
              </w:rPr>
            </w:pPr>
            <w:r w:rsidRPr="00402C43">
              <w:rPr>
                <w:b/>
                <w:bCs/>
                <w:color w:val="000000"/>
              </w:rPr>
              <w:t>Текст и стили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Pr="00B50E13" w:rsidRDefault="00657B9C" w:rsidP="005B26C9">
            <w:pPr>
              <w:pStyle w:val="a8"/>
              <w:jc w:val="center"/>
              <w:rPr>
                <w:b/>
                <w:color w:val="000000"/>
              </w:rPr>
            </w:pPr>
            <w:r w:rsidRPr="00B50E13"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</w:t>
            </w:r>
            <w:r>
              <w:rPr>
                <w:color w:val="000000"/>
              </w:rPr>
              <w:t xml:space="preserve"> Учебно-научная речь. Отзыв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3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</w:t>
            </w:r>
            <w:r>
              <w:rPr>
                <w:color w:val="000000"/>
              </w:rPr>
              <w:t xml:space="preserve"> Учебный доклад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 w:rsidRPr="00293A15">
              <w:rPr>
                <w:b/>
                <w:color w:val="000000"/>
              </w:rPr>
              <w:t>Р.Р.</w:t>
            </w:r>
            <w:r w:rsidRPr="00EB7DB0">
              <w:rPr>
                <w:b/>
                <w:color w:val="000000"/>
              </w:rPr>
              <w:t xml:space="preserve"> Практикум</w:t>
            </w:r>
            <w:r>
              <w:rPr>
                <w:color w:val="000000"/>
              </w:rPr>
              <w:t>. Доклады по заданиям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135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Категория состояния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Категория состояния как часть речи</w:t>
            </w:r>
          </w:p>
        </w:tc>
        <w:tc>
          <w:tcPr>
            <w:tcW w:w="7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</w:t>
            </w:r>
            <w:r>
              <w:rPr>
                <w:color w:val="000000"/>
              </w:rPr>
              <w:t xml:space="preserve"> Употребление слов категории состояния в художественной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категории состояния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 Контрольное сжатое изложение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16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Pr="00293A15" w:rsidRDefault="00657B9C" w:rsidP="005B26C9">
            <w:pPr>
              <w:pStyle w:val="a8"/>
              <w:jc w:val="center"/>
              <w:rPr>
                <w:b/>
                <w:color w:val="000000"/>
              </w:rPr>
            </w:pPr>
            <w:r w:rsidRPr="00293A15"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8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Самостоятельные и 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15"/>
        </w:trPr>
        <w:tc>
          <w:tcPr>
            <w:tcW w:w="23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Предлог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Предлог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Употребление предлогов в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8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89-90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Непроизводные и производные предлоги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12462C" w:rsidRDefault="00657B9C" w:rsidP="005B26C9">
            <w:pPr>
              <w:pStyle w:val="a8"/>
              <w:rPr>
                <w:color w:val="000000"/>
              </w:rPr>
            </w:pPr>
            <w:r w:rsidRPr="0012462C">
              <w:rPr>
                <w:color w:val="000000"/>
              </w:rPr>
              <w:t>Простые и составные предлоги.  Морфологический разбор предлога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</w:t>
            </w:r>
            <w:r>
              <w:rPr>
                <w:color w:val="000000"/>
              </w:rPr>
              <w:t xml:space="preserve"> Сочинение по картинам А. Дейнеки «Баскетбол» и «Вратарь»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75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93-94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Слитное и раздельное написание производных предлогов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238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Союз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Союз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Простые и составные союзы. Союзы сочинительные и подчинительные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0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Р.Р.</w:t>
            </w:r>
            <w:r>
              <w:rPr>
                <w:color w:val="000000"/>
              </w:rPr>
              <w:t> Употребление союзов в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Сочинительные союзы.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Подчинительные союзы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союза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102-103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Р.Р</w:t>
            </w:r>
            <w:r w:rsidRPr="009E6281">
              <w:rPr>
                <w:b/>
                <w:bCs/>
                <w:color w:val="000000"/>
              </w:rPr>
              <w:t>.</w:t>
            </w:r>
            <w:r w:rsidRPr="009E6281">
              <w:rPr>
                <w:b/>
                <w:color w:val="000000"/>
              </w:rPr>
              <w:t xml:space="preserve"> Контрольное сочинение – рассуждение о книге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86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Слитное написание союзов также, тоже, чтобы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о предлогах и союзах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Контрольный диктант № 5 </w:t>
            </w:r>
            <w:r>
              <w:rPr>
                <w:color w:val="000000"/>
              </w:rPr>
              <w:t>по теме «Предлог. Союз»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Анализ ошибок, допущенных в контрольном диктанте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Частица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Частица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Разряды частиц. Формообразующие частицы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69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110-111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Смыслоразличительные частицы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112-113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Раздельное и дефисное написание частиц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частицы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66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115- 116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Отрицательные частицы не и 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9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117-118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Различение частицы не и приставки не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58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Частица ни, приставка </w:t>
            </w:r>
          </w:p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ни-, союз ни…ни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Повторение по теме «Частица»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диктант № 6</w:t>
            </w:r>
            <w:r>
              <w:rPr>
                <w:color w:val="000000"/>
              </w:rPr>
              <w:t> по теме «Частица»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Анализ контрольного диктанта и работа над ошибками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Междометие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Междометие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rPr>
          <w:trHeight w:val="92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Дефис в междометиях. Знаки препинания при междометиях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  <w:r w:rsidRPr="00AD7948">
              <w:br/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Повторение и систематизация изученного в 5 – 7 классах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Разделы науки о русском языке. Текст и стили речи. Учебно-научная речь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Фонетика. Графика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Лексикология и фразеология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Морфемика</w:t>
            </w:r>
            <w:proofErr w:type="spellEnd"/>
            <w:r>
              <w:rPr>
                <w:color w:val="000000"/>
              </w:rPr>
              <w:t>. Словообразование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Морфология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Орфография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Синтаксис. Пунктуация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AD7948">
              <w:rPr>
                <w:color w:val="000000"/>
              </w:rPr>
              <w:t>://</w:t>
            </w:r>
            <w:r>
              <w:rPr>
                <w:color w:val="000000"/>
              </w:rPr>
              <w:t>resh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edu</w:t>
            </w:r>
            <w:r w:rsidRPr="00AD7948">
              <w:rPr>
                <w:color w:val="000000"/>
              </w:rPr>
              <w:t>.</w:t>
            </w:r>
            <w:r>
              <w:rPr>
                <w:color w:val="000000"/>
              </w:rPr>
              <w:t>ru</w:t>
            </w:r>
            <w:r w:rsidRPr="00AD7948">
              <w:rPr>
                <w:color w:val="000000"/>
              </w:rPr>
              <w:t>/</w:t>
            </w:r>
            <w:r>
              <w:rPr>
                <w:color w:val="000000"/>
              </w:rPr>
              <w:t>subject</w:t>
            </w:r>
            <w:r w:rsidRPr="00AD7948">
              <w:rPr>
                <w:color w:val="000000"/>
              </w:rPr>
              <w:t xml:space="preserve">/14/5/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Итоговый контрольный диктант № 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Анализ контрольного диктанта и работа над ошибками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  <w:tr w:rsidR="00657B9C" w:rsidTr="005B26C9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5B26C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5B26C9">
            <w:pPr>
              <w:pStyle w:val="a8"/>
              <w:rPr>
                <w:color w:val="000000"/>
              </w:rPr>
            </w:pPr>
          </w:p>
        </w:tc>
      </w:tr>
    </w:tbl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  <w:bookmarkStart w:id="4" w:name="_GoBack"/>
      <w:bookmarkEnd w:id="4"/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657B9C" w:rsidRDefault="00657B9C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F06B11" w:rsidRDefault="00F06B11" w:rsidP="00657B9C">
      <w:pPr>
        <w:pStyle w:val="a8"/>
        <w:rPr>
          <w:b/>
          <w:sz w:val="28"/>
          <w:szCs w:val="28"/>
        </w:rPr>
      </w:pPr>
    </w:p>
    <w:p w:rsidR="00657B9C" w:rsidRPr="00C47547" w:rsidRDefault="00657B9C" w:rsidP="00657B9C">
      <w:pPr>
        <w:pStyle w:val="a8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5924"/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850"/>
        <w:gridCol w:w="3264"/>
        <w:gridCol w:w="709"/>
        <w:gridCol w:w="2412"/>
        <w:gridCol w:w="1978"/>
      </w:tblGrid>
      <w:tr w:rsidR="00657B9C" w:rsidTr="00657B9C">
        <w:trPr>
          <w:trHeight w:val="416"/>
        </w:trPr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color w:val="000000"/>
                <w:szCs w:val="24"/>
              </w:rPr>
              <w:t>№ </w:t>
            </w:r>
          </w:p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 xml:space="preserve">урока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>Дата проведения</w:t>
            </w:r>
          </w:p>
        </w:tc>
        <w:tc>
          <w:tcPr>
            <w:tcW w:w="3264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 xml:space="preserve">Наименование раздела, </w:t>
            </w:r>
          </w:p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>темы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657B9C" w:rsidRPr="00785EB8" w:rsidRDefault="00657B9C" w:rsidP="00657B9C">
            <w:pPr>
              <w:pStyle w:val="a8"/>
              <w:spacing w:line="276" w:lineRule="auto"/>
              <w:jc w:val="center"/>
            </w:pPr>
            <w:r w:rsidRPr="00785EB8">
              <w:t>Кол - во</w:t>
            </w:r>
          </w:p>
          <w:p w:rsidR="00657B9C" w:rsidRPr="00785EB8" w:rsidRDefault="00657B9C" w:rsidP="00657B9C">
            <w:pPr>
              <w:pStyle w:val="a8"/>
              <w:spacing w:line="276" w:lineRule="auto"/>
              <w:jc w:val="center"/>
            </w:pPr>
            <w:r w:rsidRPr="00785EB8">
              <w:t>часов</w:t>
            </w:r>
          </w:p>
        </w:tc>
        <w:tc>
          <w:tcPr>
            <w:tcW w:w="241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>Ссылка на ЭОР</w:t>
            </w:r>
          </w:p>
        </w:tc>
        <w:tc>
          <w:tcPr>
            <w:tcW w:w="1978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>Примечания/</w:t>
            </w:r>
          </w:p>
          <w:p w:rsidR="00657B9C" w:rsidRPr="00785EB8" w:rsidRDefault="00657B9C" w:rsidP="00657B9C">
            <w:pPr>
              <w:spacing w:after="15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85EB8">
              <w:rPr>
                <w:rFonts w:ascii="Times New Roman" w:hAnsi="Times New Roman"/>
                <w:bCs/>
                <w:color w:val="000000"/>
                <w:szCs w:val="24"/>
              </w:rPr>
              <w:t>корректировка</w:t>
            </w:r>
          </w:p>
        </w:tc>
      </w:tr>
      <w:tr w:rsidR="00657B9C" w:rsidTr="00657B9C">
        <w:trPr>
          <w:cantSplit/>
          <w:trHeight w:val="921"/>
        </w:trPr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657B9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657B9C" w:rsidRPr="00785EB8" w:rsidRDefault="00657B9C" w:rsidP="00657B9C">
            <w:pPr>
              <w:pStyle w:val="a8"/>
              <w:spacing w:line="276" w:lineRule="auto"/>
              <w:jc w:val="center"/>
            </w:pPr>
            <w:r w:rsidRPr="00785EB8">
              <w:t>по</w:t>
            </w:r>
          </w:p>
          <w:p w:rsidR="00657B9C" w:rsidRPr="00785EB8" w:rsidRDefault="00657B9C" w:rsidP="00657B9C">
            <w:pPr>
              <w:pStyle w:val="a8"/>
              <w:spacing w:line="276" w:lineRule="auto"/>
              <w:jc w:val="center"/>
            </w:pPr>
            <w:r w:rsidRPr="00785EB8"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textDirection w:val="btLr"/>
            <w:hideMark/>
          </w:tcPr>
          <w:p w:rsidR="00657B9C" w:rsidRPr="00785EB8" w:rsidRDefault="00657B9C" w:rsidP="00657B9C">
            <w:pPr>
              <w:pStyle w:val="a8"/>
              <w:spacing w:line="276" w:lineRule="auto"/>
              <w:jc w:val="center"/>
            </w:pPr>
            <w:r w:rsidRPr="00785EB8">
              <w:t>по</w:t>
            </w:r>
          </w:p>
          <w:p w:rsidR="00657B9C" w:rsidRPr="00785EB8" w:rsidRDefault="00657B9C" w:rsidP="00657B9C">
            <w:pPr>
              <w:pStyle w:val="a8"/>
              <w:spacing w:line="276" w:lineRule="auto"/>
              <w:jc w:val="center"/>
            </w:pPr>
            <w:r w:rsidRPr="00785EB8">
              <w:t>факту</w:t>
            </w:r>
          </w:p>
        </w:tc>
        <w:tc>
          <w:tcPr>
            <w:tcW w:w="3264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657B9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657B9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657B9C" w:rsidRDefault="00657B9C" w:rsidP="00657B9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Введение (1 час)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tabs>
                <w:tab w:val="left" w:pos="389"/>
                <w:tab w:val="center" w:pos="463"/>
              </w:tabs>
              <w:spacing w:after="15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99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Русский язык как развивающееся явление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rPr>
          <w:trHeight w:val="7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7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Pr="00785EB8" w:rsidRDefault="00657B9C" w:rsidP="00657B9C">
            <w:pPr>
              <w:pStyle w:val="a8"/>
              <w:jc w:val="center"/>
              <w:rPr>
                <w:b/>
              </w:rPr>
            </w:pPr>
            <w:r w:rsidRPr="00785EB8">
              <w:rPr>
                <w:b/>
              </w:rPr>
              <w:t>Повторение изученного</w:t>
            </w:r>
          </w:p>
          <w:p w:rsidR="00657B9C" w:rsidRDefault="00657B9C" w:rsidP="00657B9C">
            <w:pPr>
              <w:pStyle w:val="a8"/>
              <w:jc w:val="center"/>
            </w:pPr>
            <w:r w:rsidRPr="00785EB8">
              <w:rPr>
                <w:b/>
              </w:rPr>
              <w:t>в 5 – 6 классах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75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7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7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Синтаксис. Синтаксический разбор предложения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Пунктуация. Пунктуационный разбор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Лексикология и фразеология. Лексический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Словообразование и орфография. Морфемный и словообразовательный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7-8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rPr>
          <w:trHeight w:val="111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Входная диагностика. Контрольный диктант (вариант: контрольная работа)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0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 w:line="105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Р.Р. Сочинение по картине А.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Грицая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«Летний сад»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rPr>
          <w:trHeight w:val="6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Текст и стили речи (4ч.)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</w:t>
            </w:r>
            <w:r>
              <w:rPr>
                <w:rFonts w:ascii="Times New Roman" w:hAnsi="Times New Roman"/>
                <w:color w:val="000000"/>
                <w:szCs w:val="24"/>
              </w:rPr>
              <w:t>. Текст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Диалог как текст. Виды диалога.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</w:t>
            </w:r>
            <w:r>
              <w:rPr>
                <w:rFonts w:ascii="Times New Roman" w:hAnsi="Times New Roman"/>
                <w:color w:val="000000"/>
                <w:szCs w:val="24"/>
              </w:rPr>
              <w:t>. Стили литературного языка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</w:t>
            </w:r>
            <w:r>
              <w:rPr>
                <w:rFonts w:ascii="Times New Roman" w:hAnsi="Times New Roman"/>
                <w:color w:val="000000"/>
                <w:szCs w:val="24"/>
              </w:rPr>
              <w:t>. Публицистический стиль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rPr>
          <w:trHeight w:val="4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Морфология и орфография. Культура речи.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657B9C" w:rsidTr="00657B9C">
        <w:trPr>
          <w:trHeight w:val="4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Причастие (31ч)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Причастие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Склонение причастий</w:t>
            </w:r>
          </w:p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Причастный оборот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Выделение причастного оборота запятыми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Р.Р. </w:t>
            </w:r>
            <w:r>
              <w:rPr>
                <w:rFonts w:ascii="Times New Roman" w:hAnsi="Times New Roman"/>
                <w:color w:val="000000"/>
                <w:szCs w:val="24"/>
              </w:rPr>
              <w:t>Описание внешности человека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Действительные и страдательные 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Краткие и полные страдательные 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rPr>
          <w:trHeight w:val="72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rPr>
          <w:trHeight w:val="82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Гласные перед Н в полных и кратких страдательных причастиях.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Две буквы Н в суффиксах полных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Р.Р. </w:t>
            </w:r>
            <w:r>
              <w:rPr>
                <w:rFonts w:ascii="Times New Roman" w:hAnsi="Times New Roman"/>
                <w:color w:val="000000"/>
                <w:szCs w:val="24"/>
              </w:rPr>
              <w:t>Выборочное сжатое изложение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Морфологический разбор 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Слитное и раздельное написание НЕ  с причастиями. Правописание не с причастиями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rPr>
                <w:lang w:eastAsia="en-US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Повторение по теме «Причастие»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Контрольная работа №1 </w:t>
            </w:r>
            <w:r>
              <w:rPr>
                <w:rFonts w:ascii="Times New Roman" w:hAnsi="Times New Roman"/>
                <w:color w:val="000000"/>
                <w:szCs w:val="24"/>
              </w:rPr>
              <w:t>по теме «Причастие»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Контрольный диктант №2</w:t>
            </w:r>
            <w:r>
              <w:rPr>
                <w:rFonts w:ascii="Times New Roman" w:hAnsi="Times New Roman"/>
                <w:color w:val="000000"/>
                <w:szCs w:val="24"/>
              </w:rPr>
              <w:t> по теме «Причастие»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Деепричастие (11ч)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5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Деепричастие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Раздельное написание не с деепричастиями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Деепричастия несовершенного вида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Деепричастия совершенного вида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Морфологический разбор деепричастия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95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53-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00006F" w:rsidRDefault="00657B9C" w:rsidP="00657B9C">
            <w:pPr>
              <w:pStyle w:val="a8"/>
              <w:spacing w:line="276" w:lineRule="auto"/>
            </w:pPr>
            <w:r>
              <w:rPr>
                <w:b/>
                <w:bCs/>
              </w:rPr>
              <w:t>Р.Р.</w:t>
            </w:r>
            <w:r>
              <w:t xml:space="preserve"> Составление рассказа по картине С. Григорьева «Вратарь»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5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Повторение изученного о деепричастии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5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Контрольный диктант №3</w:t>
            </w:r>
            <w:r>
              <w:rPr>
                <w:rFonts w:ascii="Times New Roman" w:hAnsi="Times New Roman"/>
                <w:color w:val="000000"/>
                <w:szCs w:val="24"/>
              </w:rPr>
              <w:t> по теме «Деепричастие»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5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9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Наречие (25ч)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9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9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9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42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Наречие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Разряды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4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Степени сравнения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Морфологический разбор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7B9C" w:rsidRPr="00637B63" w:rsidRDefault="00657B9C" w:rsidP="00657B9C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7B63">
              <w:rPr>
                <w:rFonts w:ascii="Times New Roman" w:hAnsi="Times New Roman"/>
                <w:szCs w:val="24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Правописание НЕ с наречиями на 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– 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- 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79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63-64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Слитное и раздельное написание не с наречиями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79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79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Одна и две буквы Н в наречиях на – о, - 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Описание действий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Буквы О и Е после шипящих на конце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Буквы О и А на конце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70-71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Pr="00637B63" w:rsidRDefault="00657B9C" w:rsidP="00657B9C">
            <w:pPr>
              <w:pStyle w:val="a8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Контрольное сочинение №1 </w:t>
            </w:r>
            <w:r>
              <w:t>по картине</w:t>
            </w:r>
          </w:p>
          <w:p w:rsidR="00657B9C" w:rsidRDefault="00657B9C" w:rsidP="00657B9C">
            <w:pPr>
              <w:pStyle w:val="a8"/>
              <w:spacing w:line="276" w:lineRule="auto"/>
            </w:pPr>
            <w:r>
              <w:t>Е. Широкова «Друзья»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8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72-73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Дефис между частями слова в наречиях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Мягкий знак после шипящих на конце наречий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4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Повторение изученного по теме «Наречие»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Контрольный диктант №4</w:t>
            </w:r>
            <w:r>
              <w:rPr>
                <w:rFonts w:ascii="Times New Roman" w:hAnsi="Times New Roman"/>
                <w:color w:val="000000"/>
                <w:szCs w:val="24"/>
              </w:rPr>
              <w:t> по теме «Наречие»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869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Текст и стили речи. Научный стиль.</w:t>
            </w:r>
          </w:p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Учебно-научная речь. Отзыв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39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Учебный доклад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9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Практикум: доклады по заданиям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3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Категория состояния (5ч)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Категория состояния как часть речи</w:t>
            </w:r>
          </w:p>
        </w:tc>
        <w:tc>
          <w:tcPr>
            <w:tcW w:w="7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Употребление слов категории состояния в художественной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Контрольное сжатое изложение № 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6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6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6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165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Служебные части речи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6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65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65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8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Самостоятельные и служебные части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Предлог (9ч)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Предлог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Употребление предлогов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8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Непроизводные и производные предлоги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Простые и составные предлоги Морфологический разбор предлога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Сочинение по картинам А. Дейнеки «Баскетбол» и «Вратарь»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15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92-93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Союз (13ч)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Союз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Простые и составные союзы. Союзы сочинительные и подчинительные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01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> Употребление союзов в художественной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Сочинительные союзы.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Подчинительные союзы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Морфологический разбор союза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103-104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Р.Р.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Сочинение – рассуждение о книге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869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Слитное написание союзов также, тоже, чтобы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Повторение и обобщение изученного о предлогах и союзах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Контрольный диктант № 5</w:t>
            </w:r>
            <w:r>
              <w:rPr>
                <w:rFonts w:ascii="Times New Roman" w:hAnsi="Times New Roman"/>
                <w:color w:val="000000"/>
                <w:szCs w:val="24"/>
              </w:rPr>
              <w:t> по теме «Предлоги и союзы»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Частица (15ч)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Частица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Разряды частиц. Формообразующие частицы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9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111-112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Смыслоразличительные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частицы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113-114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Раздельное и дефисное написание частиц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Р.Р. </w:t>
            </w:r>
            <w:r>
              <w:rPr>
                <w:rFonts w:ascii="Times New Roman" w:hAnsi="Times New Roman"/>
                <w:color w:val="000000"/>
                <w:szCs w:val="24"/>
              </w:rPr>
              <w:t>Устное сочинение-выступление по картине И. Глазунова «Плёс»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Морфологический разбор частицы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6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117- 118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Отрицательные частицы не и 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9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119-120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Различение частицы не и приставки не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589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121-122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Частица ни, приставка ни, союз ни…ни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Повторение по теме «Частица»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Контрольный диктант № 6</w:t>
            </w:r>
            <w:r>
              <w:rPr>
                <w:rFonts w:ascii="Times New Roman" w:hAnsi="Times New Roman"/>
                <w:color w:val="000000"/>
                <w:szCs w:val="24"/>
              </w:rPr>
              <w:t> по теме «Частица»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Контрольная работа</w:t>
            </w:r>
          </w:p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 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</w:rPr>
              <w:t> по теме «Служебные части речи»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6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 w:line="6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ошибок, полученных в контрольном диктанте и контрольной работе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57B9C" w:rsidRDefault="00657B9C" w:rsidP="00657B9C">
            <w:pPr>
              <w:spacing w:after="150" w:line="6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10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Междометие (2ч)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 w:line="105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Междометие как часть речи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rPr>
          <w:trHeight w:val="923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Повторение и систематизация изученного в 5 – 7 классах (9ч)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Разделы науки о русском языке</w:t>
            </w:r>
          </w:p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Текст и стили речи. Учебно-научная речь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Фонетика. Графика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Лексикология и фразеология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 Словообразование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Морфология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Орфография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Синтаксис. Пунктуация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Итоговый контрольный диктант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57B9C" w:rsidTr="00657B9C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57B9C" w:rsidRDefault="00657B9C" w:rsidP="00657B9C">
            <w:pPr>
              <w:spacing w:after="15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57B9C" w:rsidRDefault="00657B9C" w:rsidP="001302B9">
      <w:pPr>
        <w:rPr>
          <w:rFonts w:ascii="Times New Roman" w:hAnsi="Times New Roman"/>
          <w:b/>
        </w:rPr>
      </w:pPr>
    </w:p>
    <w:p w:rsidR="0000006F" w:rsidRDefault="0000006F" w:rsidP="0000006F">
      <w:pPr>
        <w:rPr>
          <w:lang w:eastAsia="en-US"/>
        </w:rPr>
      </w:pPr>
    </w:p>
    <w:p w:rsidR="0000006F" w:rsidRDefault="0000006F" w:rsidP="0000006F"/>
    <w:p w:rsidR="0000006F" w:rsidRPr="0000006F" w:rsidRDefault="0000006F" w:rsidP="001302B9">
      <w:pPr>
        <w:rPr>
          <w:rFonts w:ascii="Times New Roman" w:hAnsi="Times New Roman"/>
          <w:b/>
        </w:rPr>
        <w:sectPr w:rsidR="0000006F" w:rsidRPr="0000006F">
          <w:pgSz w:w="11900" w:h="16840"/>
          <w:pgMar w:top="284" w:right="556" w:bottom="79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294659" w:rsidRPr="00294659" w:rsidRDefault="00294659">
      <w:pPr>
        <w:rPr>
          <w:rFonts w:asciiTheme="minorHAnsi" w:hAnsiTheme="minorHAnsi"/>
        </w:rPr>
      </w:pPr>
    </w:p>
    <w:sectPr w:rsidR="00294659" w:rsidRPr="00294659" w:rsidSect="00C6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Juice ITC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7680983E"/>
    <w:lvl w:ilvl="0">
      <w:numFmt w:val="bullet"/>
      <w:lvlText w:val="*"/>
      <w:lvlJc w:val="left"/>
    </w:lvl>
  </w:abstractNum>
  <w:abstractNum w:abstractNumId="10" w15:restartNumberingAfterBreak="0">
    <w:nsid w:val="00BD03FF"/>
    <w:multiLevelType w:val="hybridMultilevel"/>
    <w:tmpl w:val="EDFE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16BF"/>
    <w:multiLevelType w:val="multilevel"/>
    <w:tmpl w:val="C48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5949B8"/>
    <w:multiLevelType w:val="singleLevel"/>
    <w:tmpl w:val="13E6CAD8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C623A3C"/>
    <w:multiLevelType w:val="multilevel"/>
    <w:tmpl w:val="9566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20062B"/>
    <w:multiLevelType w:val="multilevel"/>
    <w:tmpl w:val="9234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5F439A"/>
    <w:multiLevelType w:val="multilevel"/>
    <w:tmpl w:val="4DA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9751D1"/>
    <w:multiLevelType w:val="multilevel"/>
    <w:tmpl w:val="E73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F87661"/>
    <w:multiLevelType w:val="multilevel"/>
    <w:tmpl w:val="916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4D4906"/>
    <w:multiLevelType w:val="singleLevel"/>
    <w:tmpl w:val="40B034A8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9252469"/>
    <w:multiLevelType w:val="multilevel"/>
    <w:tmpl w:val="095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937ED"/>
    <w:multiLevelType w:val="multilevel"/>
    <w:tmpl w:val="960C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1C1E20"/>
    <w:multiLevelType w:val="multilevel"/>
    <w:tmpl w:val="C87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BB42F2"/>
    <w:multiLevelType w:val="multilevel"/>
    <w:tmpl w:val="19E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A13105"/>
    <w:multiLevelType w:val="multilevel"/>
    <w:tmpl w:val="828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D40F42"/>
    <w:multiLevelType w:val="multilevel"/>
    <w:tmpl w:val="1EE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54A52"/>
    <w:multiLevelType w:val="multilevel"/>
    <w:tmpl w:val="BAE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46ACD"/>
    <w:multiLevelType w:val="multilevel"/>
    <w:tmpl w:val="087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A2758"/>
    <w:multiLevelType w:val="hybridMultilevel"/>
    <w:tmpl w:val="20047E0E"/>
    <w:lvl w:ilvl="0" w:tplc="7AB854FA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5F3C5E8D"/>
    <w:multiLevelType w:val="multilevel"/>
    <w:tmpl w:val="391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037D0"/>
    <w:multiLevelType w:val="multilevel"/>
    <w:tmpl w:val="CA2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569FB"/>
    <w:multiLevelType w:val="multilevel"/>
    <w:tmpl w:val="42F6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766D5C"/>
    <w:multiLevelType w:val="multilevel"/>
    <w:tmpl w:val="655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F31815"/>
    <w:multiLevelType w:val="hybridMultilevel"/>
    <w:tmpl w:val="20047E0E"/>
    <w:lvl w:ilvl="0" w:tplc="7AB854FA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 w15:restartNumberingAfterBreak="0">
    <w:nsid w:val="71F64A79"/>
    <w:multiLevelType w:val="multilevel"/>
    <w:tmpl w:val="931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7B7B75"/>
    <w:multiLevelType w:val="singleLevel"/>
    <w:tmpl w:val="BE16D92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 w15:restartNumberingAfterBreak="0">
    <w:nsid w:val="75410BF3"/>
    <w:multiLevelType w:val="hybridMultilevel"/>
    <w:tmpl w:val="32E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42C23"/>
    <w:multiLevelType w:val="multilevel"/>
    <w:tmpl w:val="D196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754F2A"/>
    <w:multiLevelType w:val="multilevel"/>
    <w:tmpl w:val="A92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9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Century Gothic" w:hAnsi="Century Gothic" w:hint="default"/>
        </w:rPr>
      </w:lvl>
    </w:lvlOverride>
  </w:num>
  <w:num w:numId="18">
    <w:abstractNumId w:val="18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4"/>
    <w:lvlOverride w:ilvl="0">
      <w:lvl w:ilvl="0">
        <w:start w:val="1"/>
        <w:numFmt w:val="decimal"/>
        <w:lvlText w:val="%1)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  <w:lvlOverride w:ilvl="0">
      <w:lvl w:ilvl="0">
        <w:start w:val="1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7"/>
  </w:num>
  <w:num w:numId="22">
    <w:abstractNumId w:val="32"/>
  </w:num>
  <w:num w:numId="23">
    <w:abstractNumId w:val="13"/>
  </w:num>
  <w:num w:numId="24">
    <w:abstractNumId w:val="17"/>
  </w:num>
  <w:num w:numId="25">
    <w:abstractNumId w:val="37"/>
  </w:num>
  <w:num w:numId="26">
    <w:abstractNumId w:val="36"/>
  </w:num>
  <w:num w:numId="27">
    <w:abstractNumId w:val="29"/>
  </w:num>
  <w:num w:numId="28">
    <w:abstractNumId w:val="14"/>
  </w:num>
  <w:num w:numId="29">
    <w:abstractNumId w:val="31"/>
  </w:num>
  <w:num w:numId="30">
    <w:abstractNumId w:val="33"/>
  </w:num>
  <w:num w:numId="31">
    <w:abstractNumId w:val="25"/>
  </w:num>
  <w:num w:numId="32">
    <w:abstractNumId w:val="11"/>
  </w:num>
  <w:num w:numId="33">
    <w:abstractNumId w:val="19"/>
  </w:num>
  <w:num w:numId="34">
    <w:abstractNumId w:val="16"/>
  </w:num>
  <w:num w:numId="35">
    <w:abstractNumId w:val="21"/>
  </w:num>
  <w:num w:numId="36">
    <w:abstractNumId w:val="26"/>
  </w:num>
  <w:num w:numId="37">
    <w:abstractNumId w:val="20"/>
  </w:num>
  <w:num w:numId="38">
    <w:abstractNumId w:val="23"/>
  </w:num>
  <w:num w:numId="39">
    <w:abstractNumId w:val="22"/>
  </w:num>
  <w:num w:numId="40">
    <w:abstractNumId w:val="15"/>
  </w:num>
  <w:num w:numId="41">
    <w:abstractNumId w:val="24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491"/>
    <w:rsid w:val="0000006F"/>
    <w:rsid w:val="000E57BB"/>
    <w:rsid w:val="001302B9"/>
    <w:rsid w:val="00186BB1"/>
    <w:rsid w:val="002610D3"/>
    <w:rsid w:val="00294659"/>
    <w:rsid w:val="003635F1"/>
    <w:rsid w:val="00373202"/>
    <w:rsid w:val="003E4491"/>
    <w:rsid w:val="003F310B"/>
    <w:rsid w:val="00657B9C"/>
    <w:rsid w:val="008D13FB"/>
    <w:rsid w:val="008E0C11"/>
    <w:rsid w:val="00980193"/>
    <w:rsid w:val="00C65FDB"/>
    <w:rsid w:val="00F06B11"/>
    <w:rsid w:val="00FE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272"/>
  <w15:docId w15:val="{504622FD-20A2-40CA-BF5B-7F986E3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449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946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3E4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946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9465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9465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9465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9465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465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465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9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E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29465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2946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a5">
    <w:name w:val="Table Grid"/>
    <w:basedOn w:val="a3"/>
    <w:uiPriority w:val="59"/>
    <w:rsid w:val="003E449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37">
    <w:name w:val="Font Style37"/>
    <w:rsid w:val="003E4491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3E4491"/>
    <w:rPr>
      <w:rFonts w:ascii="Arial" w:hAnsi="Arial" w:cs="Arial"/>
      <w:b/>
      <w:bCs/>
      <w:sz w:val="18"/>
      <w:szCs w:val="18"/>
    </w:rPr>
  </w:style>
  <w:style w:type="paragraph" w:styleId="a6">
    <w:name w:val="List Paragraph"/>
    <w:basedOn w:val="a1"/>
    <w:link w:val="a7"/>
    <w:uiPriority w:val="34"/>
    <w:qFormat/>
    <w:rsid w:val="003E4491"/>
    <w:pPr>
      <w:ind w:left="708"/>
    </w:pPr>
  </w:style>
  <w:style w:type="character" w:customStyle="1" w:styleId="a7">
    <w:name w:val="Абзац списка Знак"/>
    <w:link w:val="a6"/>
    <w:uiPriority w:val="99"/>
    <w:locked/>
    <w:rsid w:val="003E4491"/>
    <w:rPr>
      <w:rFonts w:ascii="Thames" w:eastAsia="Times New Roman" w:hAnsi="Thames" w:cs="Times New Roman"/>
      <w:sz w:val="24"/>
      <w:szCs w:val="28"/>
      <w:lang w:eastAsia="ru-RU"/>
    </w:rPr>
  </w:style>
  <w:style w:type="paragraph" w:styleId="a8">
    <w:name w:val="No Spacing"/>
    <w:link w:val="a9"/>
    <w:uiPriority w:val="1"/>
    <w:qFormat/>
    <w:rsid w:val="003E4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3E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2946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2946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2946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29465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294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header"/>
    <w:basedOn w:val="a1"/>
    <w:link w:val="ab"/>
    <w:uiPriority w:val="99"/>
    <w:unhideWhenUsed/>
    <w:rsid w:val="0029465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2"/>
    <w:link w:val="aa"/>
    <w:uiPriority w:val="99"/>
    <w:rsid w:val="00294659"/>
    <w:rPr>
      <w:rFonts w:eastAsiaTheme="minorEastAsia"/>
      <w:lang w:val="en-US"/>
    </w:rPr>
  </w:style>
  <w:style w:type="paragraph" w:styleId="ac">
    <w:name w:val="footer"/>
    <w:basedOn w:val="a1"/>
    <w:link w:val="ad"/>
    <w:uiPriority w:val="99"/>
    <w:unhideWhenUsed/>
    <w:rsid w:val="0029465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2"/>
    <w:link w:val="ac"/>
    <w:uiPriority w:val="99"/>
    <w:rsid w:val="00294659"/>
    <w:rPr>
      <w:rFonts w:eastAsiaTheme="minorEastAsia"/>
      <w:lang w:val="en-US"/>
    </w:rPr>
  </w:style>
  <w:style w:type="paragraph" w:styleId="ae">
    <w:name w:val="Title"/>
    <w:basedOn w:val="a1"/>
    <w:next w:val="a1"/>
    <w:link w:val="af"/>
    <w:uiPriority w:val="10"/>
    <w:qFormat/>
    <w:rsid w:val="002946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">
    <w:name w:val="Заголовок Знак"/>
    <w:basedOn w:val="a2"/>
    <w:link w:val="ae"/>
    <w:uiPriority w:val="10"/>
    <w:rsid w:val="00294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Subtitle"/>
    <w:basedOn w:val="a1"/>
    <w:next w:val="a1"/>
    <w:link w:val="af1"/>
    <w:uiPriority w:val="11"/>
    <w:qFormat/>
    <w:rsid w:val="002946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/>
    </w:rPr>
  </w:style>
  <w:style w:type="character" w:customStyle="1" w:styleId="af1">
    <w:name w:val="Подзаголовок Знак"/>
    <w:basedOn w:val="a2"/>
    <w:link w:val="af0"/>
    <w:uiPriority w:val="11"/>
    <w:rsid w:val="00294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2">
    <w:name w:val="Body Text"/>
    <w:basedOn w:val="a1"/>
    <w:link w:val="af3"/>
    <w:uiPriority w:val="99"/>
    <w:unhideWhenUsed/>
    <w:rsid w:val="0029465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3">
    <w:name w:val="Основной текст Знак"/>
    <w:basedOn w:val="a2"/>
    <w:link w:val="af2"/>
    <w:uiPriority w:val="99"/>
    <w:rsid w:val="00294659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29465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294659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29465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294659"/>
    <w:rPr>
      <w:rFonts w:eastAsiaTheme="minorEastAsia"/>
      <w:sz w:val="16"/>
      <w:szCs w:val="16"/>
      <w:lang w:val="en-US"/>
    </w:rPr>
  </w:style>
  <w:style w:type="paragraph" w:styleId="af4">
    <w:name w:val="List"/>
    <w:basedOn w:val="a1"/>
    <w:uiPriority w:val="99"/>
    <w:unhideWhenUsed/>
    <w:rsid w:val="00294659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5">
    <w:name w:val="List 2"/>
    <w:basedOn w:val="a1"/>
    <w:uiPriority w:val="99"/>
    <w:unhideWhenUsed/>
    <w:rsid w:val="00294659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294659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294659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294659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294659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294659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294659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294659"/>
    <w:pPr>
      <w:numPr>
        <w:numId w:val="8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5">
    <w:name w:val="List Continue"/>
    <w:basedOn w:val="a1"/>
    <w:uiPriority w:val="99"/>
    <w:unhideWhenUsed/>
    <w:rsid w:val="00294659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unhideWhenUsed/>
    <w:rsid w:val="00294659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294659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6">
    <w:name w:val="macro"/>
    <w:link w:val="af7"/>
    <w:uiPriority w:val="99"/>
    <w:unhideWhenUsed/>
    <w:rsid w:val="0029465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7">
    <w:name w:val="Текст макроса Знак"/>
    <w:basedOn w:val="a2"/>
    <w:link w:val="af6"/>
    <w:uiPriority w:val="99"/>
    <w:rsid w:val="00294659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29465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294659"/>
    <w:rPr>
      <w:rFonts w:eastAsiaTheme="minorEastAsia"/>
      <w:i/>
      <w:iCs/>
      <w:color w:val="000000" w:themeColor="text1"/>
      <w:lang w:val="en-US"/>
    </w:rPr>
  </w:style>
  <w:style w:type="character" w:styleId="af8">
    <w:name w:val="Strong"/>
    <w:basedOn w:val="a2"/>
    <w:uiPriority w:val="22"/>
    <w:qFormat/>
    <w:rsid w:val="00294659"/>
    <w:rPr>
      <w:b/>
      <w:bCs/>
    </w:rPr>
  </w:style>
  <w:style w:type="character" w:styleId="af9">
    <w:name w:val="Emphasis"/>
    <w:basedOn w:val="a2"/>
    <w:uiPriority w:val="20"/>
    <w:qFormat/>
    <w:rsid w:val="00294659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29465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b">
    <w:name w:val="Выделенная цитата Знак"/>
    <w:basedOn w:val="a2"/>
    <w:link w:val="afa"/>
    <w:uiPriority w:val="30"/>
    <w:rsid w:val="00294659"/>
    <w:rPr>
      <w:rFonts w:eastAsiaTheme="minorEastAsia"/>
      <w:b/>
      <w:bCs/>
      <w:i/>
      <w:iCs/>
      <w:color w:val="4F81BD" w:themeColor="accent1"/>
      <w:lang w:val="en-US"/>
    </w:rPr>
  </w:style>
  <w:style w:type="character" w:styleId="afc">
    <w:name w:val="Subtle Emphasis"/>
    <w:basedOn w:val="a2"/>
    <w:uiPriority w:val="19"/>
    <w:qFormat/>
    <w:rsid w:val="00294659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294659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294659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294659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294659"/>
    <w:rPr>
      <w:b/>
      <w:bCs/>
      <w:smallCaps/>
      <w:spacing w:val="5"/>
    </w:rPr>
  </w:style>
  <w:style w:type="character" w:customStyle="1" w:styleId="FontStyle56">
    <w:name w:val="Font Style56"/>
    <w:basedOn w:val="a2"/>
    <w:uiPriority w:val="99"/>
    <w:rsid w:val="00657B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1"/>
    <w:uiPriority w:val="99"/>
    <w:rsid w:val="00657B9C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Franklin Gothic Heavy" w:eastAsiaTheme="minorEastAsia" w:hAnsi="Franklin Gothic Heavy" w:cstheme="minorBidi"/>
      <w:szCs w:val="24"/>
    </w:rPr>
  </w:style>
  <w:style w:type="paragraph" w:customStyle="1" w:styleId="Style3">
    <w:name w:val="Style3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paragraph" w:customStyle="1" w:styleId="Style9">
    <w:name w:val="Style9"/>
    <w:basedOn w:val="a1"/>
    <w:uiPriority w:val="99"/>
    <w:rsid w:val="00657B9C"/>
    <w:pPr>
      <w:widowControl w:val="0"/>
      <w:autoSpaceDE w:val="0"/>
      <w:autoSpaceDN w:val="0"/>
      <w:adjustRightInd w:val="0"/>
      <w:spacing w:line="221" w:lineRule="exact"/>
    </w:pPr>
    <w:rPr>
      <w:rFonts w:ascii="Franklin Gothic Heavy" w:eastAsiaTheme="minorEastAsia" w:hAnsi="Franklin Gothic Heavy" w:cstheme="minorBidi"/>
      <w:szCs w:val="24"/>
    </w:rPr>
  </w:style>
  <w:style w:type="character" w:customStyle="1" w:styleId="FontStyle58">
    <w:name w:val="Font Style58"/>
    <w:basedOn w:val="a2"/>
    <w:uiPriority w:val="99"/>
    <w:rsid w:val="00657B9C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2"/>
    <w:uiPriority w:val="99"/>
    <w:rsid w:val="00657B9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1"/>
    <w:uiPriority w:val="99"/>
    <w:rsid w:val="00657B9C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Franklin Gothic Heavy" w:eastAsiaTheme="minorEastAsia" w:hAnsi="Franklin Gothic Heavy" w:cstheme="minorBidi"/>
      <w:szCs w:val="24"/>
    </w:rPr>
  </w:style>
  <w:style w:type="paragraph" w:customStyle="1" w:styleId="Style19">
    <w:name w:val="Style19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character" w:customStyle="1" w:styleId="FontStyle62">
    <w:name w:val="Font Style62"/>
    <w:basedOn w:val="a2"/>
    <w:uiPriority w:val="99"/>
    <w:rsid w:val="00657B9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6">
    <w:name w:val="Style6"/>
    <w:basedOn w:val="a1"/>
    <w:uiPriority w:val="99"/>
    <w:rsid w:val="00657B9C"/>
    <w:pPr>
      <w:widowControl w:val="0"/>
      <w:autoSpaceDE w:val="0"/>
      <w:autoSpaceDN w:val="0"/>
      <w:adjustRightInd w:val="0"/>
      <w:spacing w:line="202" w:lineRule="exact"/>
    </w:pPr>
    <w:rPr>
      <w:rFonts w:ascii="Franklin Gothic Heavy" w:eastAsiaTheme="minorEastAsia" w:hAnsi="Franklin Gothic Heavy" w:cstheme="minorBidi"/>
      <w:szCs w:val="24"/>
    </w:rPr>
  </w:style>
  <w:style w:type="paragraph" w:customStyle="1" w:styleId="Style23">
    <w:name w:val="Style23"/>
    <w:basedOn w:val="a1"/>
    <w:uiPriority w:val="99"/>
    <w:rsid w:val="00657B9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Franklin Gothic Heavy" w:eastAsiaTheme="minorEastAsia" w:hAnsi="Franklin Gothic Heavy" w:cstheme="minorBidi"/>
      <w:szCs w:val="24"/>
    </w:rPr>
  </w:style>
  <w:style w:type="paragraph" w:customStyle="1" w:styleId="Style13">
    <w:name w:val="Style13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character" w:customStyle="1" w:styleId="FontStyle71">
    <w:name w:val="Font Style71"/>
    <w:basedOn w:val="a2"/>
    <w:uiPriority w:val="99"/>
    <w:rsid w:val="00657B9C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2"/>
    <w:uiPriority w:val="99"/>
    <w:rsid w:val="00657B9C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paragraph" w:customStyle="1" w:styleId="Style33">
    <w:name w:val="Style33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character" w:customStyle="1" w:styleId="FontStyle83">
    <w:name w:val="Font Style83"/>
    <w:basedOn w:val="a2"/>
    <w:uiPriority w:val="99"/>
    <w:rsid w:val="00657B9C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2"/>
    <w:uiPriority w:val="99"/>
    <w:rsid w:val="00657B9C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character" w:customStyle="1" w:styleId="FontStyle88">
    <w:name w:val="Font Style88"/>
    <w:basedOn w:val="a2"/>
    <w:uiPriority w:val="99"/>
    <w:rsid w:val="00657B9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5">
    <w:name w:val="Style45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character" w:customStyle="1" w:styleId="FontStyle92">
    <w:name w:val="Font Style92"/>
    <w:basedOn w:val="a2"/>
    <w:uiPriority w:val="99"/>
    <w:rsid w:val="00657B9C"/>
    <w:rPr>
      <w:rFonts w:ascii="Times New Roman" w:hAnsi="Times New Roman" w:cs="Times New Roman"/>
      <w:sz w:val="14"/>
      <w:szCs w:val="14"/>
    </w:rPr>
  </w:style>
  <w:style w:type="paragraph" w:customStyle="1" w:styleId="Style46">
    <w:name w:val="Style46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  <w:szCs w:val="24"/>
    </w:rPr>
  </w:style>
  <w:style w:type="character" w:customStyle="1" w:styleId="FontStyle93">
    <w:name w:val="Font Style93"/>
    <w:basedOn w:val="a2"/>
    <w:uiPriority w:val="99"/>
    <w:rsid w:val="00657B9C"/>
    <w:rPr>
      <w:rFonts w:ascii="Arial Narrow" w:hAnsi="Arial Narrow" w:cs="Arial Narrow"/>
      <w:b/>
      <w:bCs/>
      <w:sz w:val="22"/>
      <w:szCs w:val="22"/>
    </w:rPr>
  </w:style>
  <w:style w:type="character" w:customStyle="1" w:styleId="FontStyle82">
    <w:name w:val="Font Style82"/>
    <w:basedOn w:val="a2"/>
    <w:uiPriority w:val="99"/>
    <w:rsid w:val="00657B9C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">
    <w:name w:val="Style1"/>
    <w:basedOn w:val="a1"/>
    <w:uiPriority w:val="99"/>
    <w:rsid w:val="00657B9C"/>
    <w:pPr>
      <w:widowControl w:val="0"/>
      <w:autoSpaceDE w:val="0"/>
      <w:autoSpaceDN w:val="0"/>
      <w:adjustRightInd w:val="0"/>
      <w:spacing w:line="218" w:lineRule="exact"/>
    </w:pPr>
    <w:rPr>
      <w:rFonts w:ascii="Times New Roman" w:eastAsiaTheme="minorEastAsia" w:hAnsi="Times New Roman"/>
      <w:szCs w:val="24"/>
    </w:rPr>
  </w:style>
  <w:style w:type="character" w:customStyle="1" w:styleId="FontStyle59">
    <w:name w:val="Font Style59"/>
    <w:basedOn w:val="a2"/>
    <w:uiPriority w:val="99"/>
    <w:rsid w:val="00657B9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1"/>
    <w:uiPriority w:val="99"/>
    <w:rsid w:val="00657B9C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Theme="minorEastAsia" w:hAnsi="Times New Roman"/>
      <w:szCs w:val="24"/>
    </w:rPr>
  </w:style>
  <w:style w:type="character" w:customStyle="1" w:styleId="FontStyle60">
    <w:name w:val="Font Style60"/>
    <w:basedOn w:val="a2"/>
    <w:uiPriority w:val="99"/>
    <w:rsid w:val="00657B9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8">
    <w:name w:val="Style48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4">
    <w:name w:val="Style4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character" w:customStyle="1" w:styleId="FontStyle64">
    <w:name w:val="Font Style64"/>
    <w:basedOn w:val="a2"/>
    <w:uiPriority w:val="99"/>
    <w:rsid w:val="00657B9C"/>
    <w:rPr>
      <w:rFonts w:ascii="Candara" w:hAnsi="Candara" w:cs="Candara"/>
      <w:b/>
      <w:bCs/>
      <w:sz w:val="16"/>
      <w:szCs w:val="16"/>
    </w:rPr>
  </w:style>
  <w:style w:type="paragraph" w:customStyle="1" w:styleId="Style22">
    <w:name w:val="Style22"/>
    <w:basedOn w:val="a1"/>
    <w:uiPriority w:val="99"/>
    <w:rsid w:val="00657B9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  <w:szCs w:val="24"/>
    </w:rPr>
  </w:style>
  <w:style w:type="paragraph" w:customStyle="1" w:styleId="Style26">
    <w:name w:val="Style26"/>
    <w:basedOn w:val="a1"/>
    <w:uiPriority w:val="99"/>
    <w:rsid w:val="00657B9C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Theme="minorEastAsia" w:hAnsi="Times New Roman"/>
      <w:szCs w:val="24"/>
    </w:rPr>
  </w:style>
  <w:style w:type="character" w:customStyle="1" w:styleId="FontStyle66">
    <w:name w:val="Font Style66"/>
    <w:basedOn w:val="a2"/>
    <w:uiPriority w:val="99"/>
    <w:rsid w:val="00657B9C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paragraph" w:customStyle="1" w:styleId="Style27">
    <w:name w:val="Style27"/>
    <w:basedOn w:val="a1"/>
    <w:uiPriority w:val="99"/>
    <w:rsid w:val="00657B9C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Theme="minorEastAsia" w:hAnsi="Times New Roman"/>
      <w:szCs w:val="24"/>
    </w:rPr>
  </w:style>
  <w:style w:type="character" w:customStyle="1" w:styleId="FontStyle81">
    <w:name w:val="Font Style81"/>
    <w:basedOn w:val="a2"/>
    <w:uiPriority w:val="99"/>
    <w:rsid w:val="00657B9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55">
    <w:name w:val="Style55"/>
    <w:basedOn w:val="a1"/>
    <w:uiPriority w:val="99"/>
    <w:rsid w:val="00657B9C"/>
    <w:pPr>
      <w:widowControl w:val="0"/>
      <w:autoSpaceDE w:val="0"/>
      <w:autoSpaceDN w:val="0"/>
      <w:adjustRightInd w:val="0"/>
      <w:spacing w:line="120" w:lineRule="exact"/>
      <w:ind w:firstLine="173"/>
    </w:pPr>
    <w:rPr>
      <w:rFonts w:ascii="Times New Roman" w:eastAsiaTheme="minorEastAsia" w:hAnsi="Times New Roman"/>
      <w:szCs w:val="24"/>
    </w:rPr>
  </w:style>
  <w:style w:type="paragraph" w:customStyle="1" w:styleId="Style37">
    <w:name w:val="Style37"/>
    <w:basedOn w:val="a1"/>
    <w:uiPriority w:val="99"/>
    <w:rsid w:val="00657B9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Theme="minorEastAsia" w:hAnsi="Times New Roman"/>
      <w:szCs w:val="24"/>
    </w:rPr>
  </w:style>
  <w:style w:type="paragraph" w:customStyle="1" w:styleId="Style12">
    <w:name w:val="Style12"/>
    <w:basedOn w:val="a1"/>
    <w:uiPriority w:val="99"/>
    <w:rsid w:val="00657B9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14">
    <w:name w:val="Style14"/>
    <w:basedOn w:val="a1"/>
    <w:uiPriority w:val="99"/>
    <w:rsid w:val="00657B9C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Theme="minorEastAsia" w:hAnsi="Times New Roman"/>
      <w:szCs w:val="24"/>
    </w:rPr>
  </w:style>
  <w:style w:type="paragraph" w:customStyle="1" w:styleId="Style15">
    <w:name w:val="Style15"/>
    <w:basedOn w:val="a1"/>
    <w:uiPriority w:val="99"/>
    <w:rsid w:val="00657B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</w:rPr>
  </w:style>
  <w:style w:type="paragraph" w:customStyle="1" w:styleId="Style38">
    <w:name w:val="Style38"/>
    <w:basedOn w:val="a1"/>
    <w:uiPriority w:val="99"/>
    <w:rsid w:val="00657B9C"/>
    <w:pPr>
      <w:widowControl w:val="0"/>
      <w:autoSpaceDE w:val="0"/>
      <w:autoSpaceDN w:val="0"/>
      <w:adjustRightInd w:val="0"/>
      <w:spacing w:line="226" w:lineRule="exact"/>
      <w:ind w:hanging="408"/>
    </w:pPr>
    <w:rPr>
      <w:rFonts w:ascii="Times New Roman" w:eastAsiaTheme="minorEastAsia" w:hAnsi="Times New Roman"/>
      <w:szCs w:val="24"/>
    </w:rPr>
  </w:style>
  <w:style w:type="paragraph" w:customStyle="1" w:styleId="Style39">
    <w:name w:val="Style39"/>
    <w:basedOn w:val="a1"/>
    <w:uiPriority w:val="99"/>
    <w:rsid w:val="00657B9C"/>
    <w:pPr>
      <w:widowControl w:val="0"/>
      <w:autoSpaceDE w:val="0"/>
      <w:autoSpaceDN w:val="0"/>
      <w:adjustRightInd w:val="0"/>
      <w:spacing w:line="216" w:lineRule="exact"/>
      <w:ind w:firstLine="926"/>
    </w:pPr>
    <w:rPr>
      <w:rFonts w:ascii="Times New Roman" w:eastAsiaTheme="minorEastAsia" w:hAnsi="Times New Roman"/>
      <w:szCs w:val="24"/>
    </w:rPr>
  </w:style>
  <w:style w:type="paragraph" w:customStyle="1" w:styleId="Style41">
    <w:name w:val="Style41"/>
    <w:basedOn w:val="a1"/>
    <w:uiPriority w:val="99"/>
    <w:rsid w:val="00657B9C"/>
    <w:pPr>
      <w:widowControl w:val="0"/>
      <w:autoSpaceDE w:val="0"/>
      <w:autoSpaceDN w:val="0"/>
      <w:adjustRightInd w:val="0"/>
      <w:spacing w:line="223" w:lineRule="exact"/>
      <w:ind w:hanging="187"/>
      <w:jc w:val="both"/>
    </w:pPr>
    <w:rPr>
      <w:rFonts w:ascii="Times New Roman" w:eastAsiaTheme="minorEastAsia" w:hAnsi="Times New Roman"/>
      <w:szCs w:val="24"/>
    </w:rPr>
  </w:style>
  <w:style w:type="paragraph" w:customStyle="1" w:styleId="Style42">
    <w:name w:val="Style42"/>
    <w:basedOn w:val="a1"/>
    <w:uiPriority w:val="99"/>
    <w:rsid w:val="00657B9C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szCs w:val="24"/>
    </w:rPr>
  </w:style>
  <w:style w:type="paragraph" w:customStyle="1" w:styleId="Style43">
    <w:name w:val="Style43"/>
    <w:basedOn w:val="a1"/>
    <w:uiPriority w:val="99"/>
    <w:rsid w:val="00657B9C"/>
    <w:pPr>
      <w:widowControl w:val="0"/>
      <w:autoSpaceDE w:val="0"/>
      <w:autoSpaceDN w:val="0"/>
      <w:adjustRightInd w:val="0"/>
      <w:spacing w:line="221" w:lineRule="exact"/>
      <w:ind w:firstLine="350"/>
      <w:jc w:val="both"/>
    </w:pPr>
    <w:rPr>
      <w:rFonts w:ascii="Times New Roman" w:eastAsiaTheme="minorEastAsia" w:hAnsi="Times New Roman"/>
      <w:szCs w:val="24"/>
    </w:rPr>
  </w:style>
  <w:style w:type="paragraph" w:customStyle="1" w:styleId="Style44">
    <w:name w:val="Style44"/>
    <w:basedOn w:val="a1"/>
    <w:uiPriority w:val="99"/>
    <w:rsid w:val="00657B9C"/>
    <w:pPr>
      <w:widowControl w:val="0"/>
      <w:autoSpaceDE w:val="0"/>
      <w:autoSpaceDN w:val="0"/>
      <w:adjustRightInd w:val="0"/>
      <w:spacing w:line="228" w:lineRule="exact"/>
      <w:ind w:firstLine="350"/>
      <w:jc w:val="both"/>
    </w:pPr>
    <w:rPr>
      <w:rFonts w:ascii="Times New Roman" w:eastAsiaTheme="minorEastAsia" w:hAnsi="Times New Roman"/>
      <w:szCs w:val="24"/>
    </w:rPr>
  </w:style>
  <w:style w:type="character" w:customStyle="1" w:styleId="FontStyle79">
    <w:name w:val="Font Style79"/>
    <w:basedOn w:val="a2"/>
    <w:uiPriority w:val="99"/>
    <w:rsid w:val="00657B9C"/>
    <w:rPr>
      <w:rFonts w:ascii="Century Gothic" w:hAnsi="Century Gothic" w:cs="Century Gothic"/>
      <w:sz w:val="16"/>
      <w:szCs w:val="16"/>
    </w:rPr>
  </w:style>
  <w:style w:type="character" w:customStyle="1" w:styleId="FontStyle87">
    <w:name w:val="Font Style87"/>
    <w:basedOn w:val="a2"/>
    <w:uiPriority w:val="99"/>
    <w:rsid w:val="00657B9C"/>
    <w:rPr>
      <w:rFonts w:ascii="Franklin Gothic Heavy" w:hAnsi="Franklin Gothic Heavy" w:cs="Franklin Gothic Heavy"/>
      <w:spacing w:val="10"/>
      <w:sz w:val="28"/>
      <w:szCs w:val="28"/>
    </w:rPr>
  </w:style>
  <w:style w:type="paragraph" w:styleId="aff1">
    <w:name w:val="annotation text"/>
    <w:basedOn w:val="a1"/>
    <w:link w:val="aff2"/>
    <w:uiPriority w:val="99"/>
    <w:semiHidden/>
    <w:unhideWhenUsed/>
    <w:rsid w:val="00657B9C"/>
    <w:rPr>
      <w:rFonts w:ascii="Times New Roman" w:hAnsi="Times New Roman"/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657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rmal (Web)"/>
    <w:basedOn w:val="a1"/>
    <w:uiPriority w:val="99"/>
    <w:unhideWhenUsed/>
    <w:rsid w:val="00657B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2"/>
    <w:rsid w:val="00657B9C"/>
  </w:style>
  <w:style w:type="paragraph" w:styleId="aff4">
    <w:name w:val="Balloon Text"/>
    <w:basedOn w:val="a1"/>
    <w:link w:val="aff5"/>
    <w:uiPriority w:val="99"/>
    <w:semiHidden/>
    <w:unhideWhenUsed/>
    <w:rsid w:val="00F06B11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F06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210D-D895-4584-A623-6148F092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admin</cp:lastModifiedBy>
  <cp:revision>10</cp:revision>
  <cp:lastPrinted>2022-09-18T16:27:00Z</cp:lastPrinted>
  <dcterms:created xsi:type="dcterms:W3CDTF">2022-08-02T06:38:00Z</dcterms:created>
  <dcterms:modified xsi:type="dcterms:W3CDTF">2022-09-18T16:28:00Z</dcterms:modified>
</cp:coreProperties>
</file>